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DB" w:rsidRPr="00CD56DB" w:rsidRDefault="00CD56DB" w:rsidP="00D4702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D56DB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МИНИСТЕРСТВО ПРОСВЕЩЕНИЯ РОССИЙСКОЙ ФЕДЕРАЦИИ</w:t>
      </w:r>
    </w:p>
    <w:p w:rsidR="00CD56DB" w:rsidRPr="00CD56DB" w:rsidRDefault="00CD56DB" w:rsidP="00D4702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D56DB">
        <w:rPr>
          <w:rFonts w:ascii="Times New Roman" w:eastAsia="Times New Roman" w:hAnsi="Times New Roman"/>
          <w:sz w:val="24"/>
          <w:szCs w:val="24"/>
          <w:lang w:val="ru-RU" w:eastAsia="ru-RU"/>
        </w:rPr>
        <w:t>Департамент образования Ярославской области</w:t>
      </w:r>
    </w:p>
    <w:p w:rsidR="00CD56DB" w:rsidRPr="00CD56DB" w:rsidRDefault="00CD56DB" w:rsidP="00D4702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D56DB">
        <w:rPr>
          <w:rFonts w:ascii="Times New Roman" w:eastAsia="Times New Roman" w:hAnsi="Times New Roman"/>
          <w:sz w:val="24"/>
          <w:szCs w:val="24"/>
          <w:bdr w:val="dashed" w:sz="6" w:space="0" w:color="FF0000" w:frame="1"/>
          <w:shd w:val="clear" w:color="auto" w:fill="FFD4D4"/>
          <w:lang w:val="ru-RU" w:eastAsia="ru-RU"/>
        </w:rPr>
        <w:t>Наименование учредителя</w:t>
      </w:r>
    </w:p>
    <w:p w:rsidR="00CD56DB" w:rsidRPr="00CD56DB" w:rsidRDefault="00CD56DB" w:rsidP="00D4702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D56DB">
        <w:rPr>
          <w:rFonts w:ascii="Times New Roman" w:eastAsia="Times New Roman" w:hAnsi="Times New Roman"/>
          <w:sz w:val="24"/>
          <w:szCs w:val="24"/>
          <w:lang w:val="ru-RU" w:eastAsia="ru-RU"/>
        </w:rPr>
        <w:t>санаторная школа-интернат № 6</w:t>
      </w:r>
    </w:p>
    <w:p w:rsidR="00CD56DB" w:rsidRPr="00CD56DB" w:rsidRDefault="00CD56DB" w:rsidP="00CD56DB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D56DB" w:rsidRPr="00CD56DB" w:rsidRDefault="00CD56DB" w:rsidP="00CD56DB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D56DB" w:rsidRPr="00CD56DB" w:rsidRDefault="00CD56DB" w:rsidP="00CD56DB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tbl>
      <w:tblPr>
        <w:tblW w:w="116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2"/>
        <w:gridCol w:w="4678"/>
        <w:gridCol w:w="3481"/>
      </w:tblGrid>
      <w:tr w:rsidR="00CD56DB" w:rsidRPr="00D4702C" w:rsidTr="00CD56DB"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56DB" w:rsidRPr="00CD56DB" w:rsidRDefault="00CD56DB" w:rsidP="00CD56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D56DB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РАССМОТРЕНО</w:t>
            </w:r>
            <w:proofErr w:type="gramStart"/>
            <w:r w:rsidRPr="00CD56D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val="ru-RU" w:eastAsia="ru-RU"/>
              </w:rPr>
              <w:t>У</w:t>
            </w:r>
            <w:proofErr w:type="gramEnd"/>
            <w:r w:rsidRPr="00CD56DB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val="ru-RU" w:eastAsia="ru-RU"/>
              </w:rPr>
              <w:t>кажите кем рассмотрено</w:t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______________</w:t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val="ru-RU" w:eastAsia="ru-RU"/>
              </w:rPr>
              <w:t>ФИО</w:t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Протокол №</w:t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val="ru-RU" w:eastAsia="ru-RU"/>
              </w:rPr>
              <w:t>номер</w:t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от "</w:t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val="ru-RU" w:eastAsia="ru-RU"/>
              </w:rPr>
              <w:t>число</w:t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" </w:t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val="ru-RU" w:eastAsia="ru-RU"/>
              </w:rPr>
              <w:t>месяц</w:t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val="ru-RU" w:eastAsia="ru-RU"/>
              </w:rPr>
              <w:t>год</w:t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г.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56DB" w:rsidRPr="00CD56DB" w:rsidRDefault="00CD56DB" w:rsidP="00CD56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D56DB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СОГЛАСОВАНО</w:t>
            </w:r>
            <w:proofErr w:type="gramStart"/>
            <w:r w:rsidRPr="00CD56D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val="ru-RU" w:eastAsia="ru-RU"/>
              </w:rPr>
              <w:t>У</w:t>
            </w:r>
            <w:proofErr w:type="gramEnd"/>
            <w:r w:rsidRPr="00CD56DB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val="ru-RU" w:eastAsia="ru-RU"/>
              </w:rPr>
              <w:t>кажите кем согласовано (должность)</w:t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______________</w:t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val="ru-RU" w:eastAsia="ru-RU"/>
              </w:rPr>
              <w:t>ФИО</w:t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Протокол №</w:t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val="ru-RU" w:eastAsia="ru-RU"/>
              </w:rPr>
              <w:t>номер</w:t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от "</w:t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val="ru-RU" w:eastAsia="ru-RU"/>
              </w:rPr>
              <w:t>число</w:t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" </w:t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val="ru-RU" w:eastAsia="ru-RU"/>
              </w:rPr>
              <w:t>месяц</w:t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 </w:t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val="ru-RU" w:eastAsia="ru-RU"/>
              </w:rPr>
              <w:t>год</w:t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56DB" w:rsidRPr="00CD56DB" w:rsidRDefault="00CD56DB" w:rsidP="00CD56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D56DB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УТВЕРЖДЕНО</w:t>
            </w:r>
            <w:proofErr w:type="gramStart"/>
            <w:r w:rsidRPr="00CD56D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val="ru-RU" w:eastAsia="ru-RU"/>
              </w:rPr>
              <w:t>У</w:t>
            </w:r>
            <w:proofErr w:type="gramEnd"/>
            <w:r w:rsidRPr="00CD56DB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val="ru-RU" w:eastAsia="ru-RU"/>
              </w:rPr>
              <w:t>кажите должность</w:t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______________</w:t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val="ru-RU" w:eastAsia="ru-RU"/>
              </w:rPr>
              <w:t>ФИО</w:t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Приказ №</w:t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val="ru-RU" w:eastAsia="ru-RU"/>
              </w:rPr>
              <w:t>номер</w:t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от "</w:t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val="ru-RU" w:eastAsia="ru-RU"/>
              </w:rPr>
              <w:t>число</w:t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" </w:t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val="ru-RU" w:eastAsia="ru-RU"/>
              </w:rPr>
              <w:t>месяц</w:t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FF287"/>
                <w:lang w:val="ru-RU" w:eastAsia="ru-RU"/>
              </w:rPr>
              <w:t>год</w:t>
            </w:r>
            <w:r w:rsidRPr="00CD56D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г.</w:t>
            </w:r>
          </w:p>
        </w:tc>
      </w:tr>
    </w:tbl>
    <w:p w:rsidR="00CD56DB" w:rsidRPr="00CD56DB" w:rsidRDefault="00CD56DB" w:rsidP="00CD56D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val="ru-RU" w:eastAsia="ru-RU"/>
        </w:rPr>
      </w:pPr>
    </w:p>
    <w:p w:rsidR="00CD56DB" w:rsidRPr="00CD56DB" w:rsidRDefault="00CD56DB" w:rsidP="00CD56D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val="ru-RU" w:eastAsia="ru-RU"/>
        </w:rPr>
      </w:pPr>
    </w:p>
    <w:p w:rsidR="00CD56DB" w:rsidRDefault="00CD56DB" w:rsidP="00CD56D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val="ru-RU" w:eastAsia="ru-RU"/>
        </w:rPr>
      </w:pPr>
    </w:p>
    <w:p w:rsidR="00D4702C" w:rsidRDefault="00D4702C" w:rsidP="00CD56D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val="ru-RU" w:eastAsia="ru-RU"/>
        </w:rPr>
      </w:pPr>
    </w:p>
    <w:p w:rsidR="00D4702C" w:rsidRDefault="00D4702C" w:rsidP="00CD56D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val="ru-RU" w:eastAsia="ru-RU"/>
        </w:rPr>
      </w:pPr>
    </w:p>
    <w:p w:rsidR="00D4702C" w:rsidRDefault="00D4702C" w:rsidP="00CD56D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val="ru-RU" w:eastAsia="ru-RU"/>
        </w:rPr>
      </w:pPr>
    </w:p>
    <w:p w:rsidR="00D4702C" w:rsidRDefault="00D4702C" w:rsidP="00CD56D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val="ru-RU" w:eastAsia="ru-RU"/>
        </w:rPr>
      </w:pPr>
    </w:p>
    <w:p w:rsidR="00D4702C" w:rsidRPr="00CD56DB" w:rsidRDefault="00D4702C" w:rsidP="00CD56D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val="ru-RU" w:eastAsia="ru-RU"/>
        </w:rPr>
      </w:pPr>
    </w:p>
    <w:p w:rsidR="00CD56DB" w:rsidRPr="00CD56DB" w:rsidRDefault="00CD56DB" w:rsidP="00CD56D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val="ru-RU" w:eastAsia="ru-RU"/>
        </w:rPr>
      </w:pPr>
    </w:p>
    <w:p w:rsidR="00CD56DB" w:rsidRPr="00CD56DB" w:rsidRDefault="00CD56DB" w:rsidP="00D4702C">
      <w:pPr>
        <w:spacing w:after="0" w:line="240" w:lineRule="auto"/>
        <w:ind w:firstLine="3402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CD56DB">
        <w:rPr>
          <w:rFonts w:ascii="Times New Roman" w:eastAsia="Times New Roman" w:hAnsi="Times New Roman"/>
          <w:b/>
          <w:bCs/>
          <w:caps/>
          <w:sz w:val="24"/>
          <w:szCs w:val="24"/>
          <w:lang w:val="ru-RU" w:eastAsia="ru-RU"/>
        </w:rPr>
        <w:t>РАБОЧАЯ ПРОГРАММА</w:t>
      </w:r>
      <w:r w:rsidRPr="00CD56DB">
        <w:rPr>
          <w:rFonts w:ascii="Times New Roman" w:eastAsia="Times New Roman" w:hAnsi="Times New Roman"/>
          <w:b/>
          <w:bCs/>
          <w:caps/>
          <w:sz w:val="24"/>
          <w:szCs w:val="24"/>
          <w:lang w:val="ru-RU" w:eastAsia="ru-RU"/>
        </w:rPr>
        <w:br/>
      </w:r>
      <w:r w:rsidR="00D4702C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val="ru-RU" w:eastAsia="ru-RU"/>
        </w:rPr>
        <w:t xml:space="preserve">                                                                     </w:t>
      </w:r>
      <w:r w:rsidRPr="00CD56DB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val="ru-RU" w:eastAsia="ru-RU"/>
        </w:rPr>
        <w:t>(</w:t>
      </w:r>
      <w:r w:rsidR="00D4702C" w:rsidRPr="00D4702C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val="ru-RU" w:eastAsia="ru-RU"/>
        </w:rPr>
        <w:t>ID 4393544</w:t>
      </w:r>
      <w:r w:rsidR="00D4702C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val="ru-RU" w:eastAsia="ru-RU"/>
        </w:rPr>
        <w:t>)</w:t>
      </w:r>
    </w:p>
    <w:p w:rsidR="00CD56DB" w:rsidRDefault="00CD56DB" w:rsidP="00D4702C">
      <w:pPr>
        <w:shd w:val="clear" w:color="auto" w:fill="FFFFFF"/>
        <w:spacing w:after="0" w:line="240" w:lineRule="auto"/>
        <w:ind w:firstLine="3402"/>
        <w:rPr>
          <w:rFonts w:ascii="Times New Roman" w:eastAsia="Times New Roman" w:hAnsi="Times New Roman"/>
          <w:b/>
          <w:bCs/>
          <w:caps/>
          <w:sz w:val="24"/>
          <w:szCs w:val="24"/>
          <w:lang w:val="ru-RU" w:eastAsia="ru-RU"/>
        </w:rPr>
      </w:pPr>
    </w:p>
    <w:p w:rsidR="00D4702C" w:rsidRDefault="00D4702C" w:rsidP="00D4702C">
      <w:pPr>
        <w:shd w:val="clear" w:color="auto" w:fill="FFFFFF"/>
        <w:spacing w:after="0" w:line="240" w:lineRule="auto"/>
        <w:ind w:firstLine="3402"/>
        <w:rPr>
          <w:rFonts w:ascii="Times New Roman" w:eastAsia="Times New Roman" w:hAnsi="Times New Roman"/>
          <w:b/>
          <w:bCs/>
          <w:caps/>
          <w:sz w:val="24"/>
          <w:szCs w:val="24"/>
          <w:lang w:val="ru-RU" w:eastAsia="ru-RU"/>
        </w:rPr>
      </w:pPr>
    </w:p>
    <w:p w:rsidR="00D4702C" w:rsidRDefault="00D4702C" w:rsidP="00D4702C">
      <w:pPr>
        <w:shd w:val="clear" w:color="auto" w:fill="FFFFFF"/>
        <w:spacing w:after="0" w:line="240" w:lineRule="auto"/>
        <w:ind w:firstLine="3402"/>
        <w:rPr>
          <w:rFonts w:ascii="Times New Roman" w:eastAsia="Times New Roman" w:hAnsi="Times New Roman"/>
          <w:b/>
          <w:bCs/>
          <w:caps/>
          <w:sz w:val="24"/>
          <w:szCs w:val="24"/>
          <w:lang w:val="ru-RU" w:eastAsia="ru-RU"/>
        </w:rPr>
      </w:pPr>
    </w:p>
    <w:p w:rsidR="00D4702C" w:rsidRPr="00CD56DB" w:rsidRDefault="00D4702C" w:rsidP="00D4702C">
      <w:pPr>
        <w:shd w:val="clear" w:color="auto" w:fill="FFFFFF"/>
        <w:spacing w:after="0" w:line="240" w:lineRule="auto"/>
        <w:ind w:firstLine="3402"/>
        <w:rPr>
          <w:rFonts w:ascii="Times New Roman" w:eastAsia="Times New Roman" w:hAnsi="Times New Roman"/>
          <w:b/>
          <w:bCs/>
          <w:caps/>
          <w:sz w:val="24"/>
          <w:szCs w:val="24"/>
          <w:lang w:val="ru-RU" w:eastAsia="ru-RU"/>
        </w:rPr>
      </w:pPr>
    </w:p>
    <w:p w:rsidR="00CD56DB" w:rsidRPr="00CD56DB" w:rsidRDefault="00CD56DB" w:rsidP="00D4702C">
      <w:pPr>
        <w:shd w:val="clear" w:color="auto" w:fill="FFFFFF"/>
        <w:spacing w:after="0" w:line="240" w:lineRule="auto"/>
        <w:ind w:firstLine="340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D56DB">
        <w:rPr>
          <w:rFonts w:ascii="Times New Roman" w:eastAsia="Times New Roman" w:hAnsi="Times New Roman"/>
          <w:sz w:val="24"/>
          <w:szCs w:val="24"/>
          <w:lang w:val="ru-RU" w:eastAsia="ru-RU"/>
        </w:rPr>
        <w:t>учебного предмета</w:t>
      </w:r>
    </w:p>
    <w:p w:rsidR="00CD56DB" w:rsidRPr="00CD56DB" w:rsidRDefault="00CD56DB" w:rsidP="00D4702C">
      <w:pPr>
        <w:shd w:val="clear" w:color="auto" w:fill="FFFFFF"/>
        <w:spacing w:after="0" w:line="240" w:lineRule="auto"/>
        <w:ind w:firstLine="3402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CD56D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«Литературное чтение»</w:t>
      </w:r>
    </w:p>
    <w:p w:rsidR="00CD56DB" w:rsidRPr="00CD56DB" w:rsidRDefault="00CD56DB" w:rsidP="00D4702C">
      <w:pPr>
        <w:shd w:val="clear" w:color="auto" w:fill="FFFFFF"/>
        <w:spacing w:after="0" w:line="240" w:lineRule="auto"/>
        <w:ind w:firstLine="340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D56DB">
        <w:rPr>
          <w:rFonts w:ascii="Times New Roman" w:eastAsia="Times New Roman" w:hAnsi="Times New Roman"/>
          <w:sz w:val="24"/>
          <w:szCs w:val="24"/>
          <w:lang w:val="ru-RU" w:eastAsia="ru-RU"/>
        </w:rPr>
        <w:t>для 1 класса начального общего образования</w:t>
      </w:r>
    </w:p>
    <w:p w:rsidR="00CD56DB" w:rsidRPr="00CD56DB" w:rsidRDefault="00CD56DB" w:rsidP="00D4702C">
      <w:pPr>
        <w:shd w:val="clear" w:color="auto" w:fill="FFFFFF"/>
        <w:spacing w:after="0" w:line="240" w:lineRule="auto"/>
        <w:ind w:firstLine="340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D56DB">
        <w:rPr>
          <w:rFonts w:ascii="Times New Roman" w:eastAsia="Times New Roman" w:hAnsi="Times New Roman"/>
          <w:sz w:val="24"/>
          <w:szCs w:val="24"/>
          <w:lang w:val="ru-RU" w:eastAsia="ru-RU"/>
        </w:rPr>
        <w:t>на </w:t>
      </w:r>
      <w:r w:rsidRPr="00CD56DB">
        <w:rPr>
          <w:rFonts w:ascii="Times New Roman" w:eastAsia="Times New Roman" w:hAnsi="Times New Roman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  <w:t>2022-2023</w:t>
      </w:r>
      <w:r w:rsidRPr="00CD56DB">
        <w:rPr>
          <w:rFonts w:ascii="Times New Roman" w:eastAsia="Times New Roman" w:hAnsi="Times New Roman"/>
          <w:sz w:val="24"/>
          <w:szCs w:val="24"/>
          <w:lang w:val="ru-RU" w:eastAsia="ru-RU"/>
        </w:rPr>
        <w:t> учебный год</w:t>
      </w:r>
    </w:p>
    <w:p w:rsidR="00CD56DB" w:rsidRPr="00CD56DB" w:rsidRDefault="00CD56DB" w:rsidP="00CD56DB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D56DB" w:rsidRDefault="00CD56DB" w:rsidP="00CD56DB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4702C" w:rsidRDefault="00D4702C" w:rsidP="00CD56DB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4702C" w:rsidRPr="00CD56DB" w:rsidRDefault="00D4702C" w:rsidP="00CD56DB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D56DB" w:rsidRPr="00CD56DB" w:rsidRDefault="00CD56DB" w:rsidP="00CD56DB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D56DB" w:rsidRPr="00CD56DB" w:rsidRDefault="00CD56DB" w:rsidP="00CD56DB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D56DB">
        <w:rPr>
          <w:rFonts w:ascii="Times New Roman" w:eastAsia="Times New Roman" w:hAnsi="Times New Roman"/>
          <w:sz w:val="24"/>
          <w:szCs w:val="24"/>
          <w:lang w:val="ru-RU" w:eastAsia="ru-RU"/>
        </w:rPr>
        <w:t>Составитель: </w:t>
      </w:r>
      <w:r w:rsidRPr="00CD56DB">
        <w:rPr>
          <w:rFonts w:ascii="Times New Roman" w:eastAsia="Times New Roman" w:hAnsi="Times New Roman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  <w:t>Иванова Татьяна Евгеньевна</w:t>
      </w:r>
    </w:p>
    <w:p w:rsidR="00CD56DB" w:rsidRPr="00CD56DB" w:rsidRDefault="00CD56DB" w:rsidP="00CD56DB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D56DB">
        <w:rPr>
          <w:rFonts w:ascii="Times New Roman" w:eastAsia="Times New Roman" w:hAnsi="Times New Roman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  <w:t>учитель начальных классов</w:t>
      </w:r>
    </w:p>
    <w:p w:rsidR="00CD56DB" w:rsidRDefault="00CD56DB" w:rsidP="00CD56DB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</w:pPr>
    </w:p>
    <w:p w:rsidR="00D4702C" w:rsidRDefault="00D4702C" w:rsidP="00CD56DB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</w:pPr>
    </w:p>
    <w:p w:rsidR="00D4702C" w:rsidRDefault="00D4702C" w:rsidP="00CD56DB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</w:pPr>
    </w:p>
    <w:p w:rsidR="00D4702C" w:rsidRDefault="00D4702C" w:rsidP="00CD56DB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</w:pPr>
    </w:p>
    <w:p w:rsidR="00D4702C" w:rsidRDefault="00D4702C" w:rsidP="00CD56DB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</w:pPr>
    </w:p>
    <w:p w:rsidR="00D4702C" w:rsidRDefault="00D4702C" w:rsidP="00CD56DB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</w:pPr>
    </w:p>
    <w:p w:rsidR="00D4702C" w:rsidRDefault="00D4702C" w:rsidP="00CD56DB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</w:pPr>
    </w:p>
    <w:p w:rsidR="00D4702C" w:rsidRDefault="00D4702C" w:rsidP="00CD56DB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</w:pPr>
    </w:p>
    <w:p w:rsidR="00D4702C" w:rsidRDefault="00D4702C" w:rsidP="00CD56DB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</w:pPr>
    </w:p>
    <w:p w:rsidR="00D4702C" w:rsidRDefault="00D4702C" w:rsidP="00CD56DB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</w:pPr>
    </w:p>
    <w:p w:rsidR="00D4702C" w:rsidRDefault="00D4702C" w:rsidP="00CD56DB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</w:pPr>
    </w:p>
    <w:p w:rsidR="00D4702C" w:rsidRDefault="00D4702C" w:rsidP="00CD56DB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</w:pPr>
    </w:p>
    <w:p w:rsidR="00D4702C" w:rsidRDefault="00D4702C" w:rsidP="00CD56DB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</w:pPr>
    </w:p>
    <w:p w:rsidR="00CD56DB" w:rsidRPr="00CD56DB" w:rsidRDefault="00CD56DB" w:rsidP="00D4702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D56DB">
        <w:rPr>
          <w:rFonts w:ascii="Times New Roman" w:eastAsia="Times New Roman" w:hAnsi="Times New Roman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  <w:t>Ярославль</w:t>
      </w:r>
      <w:r w:rsidRPr="00CD56DB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  <w:r w:rsidRPr="00CD56DB">
        <w:rPr>
          <w:rFonts w:ascii="Times New Roman" w:eastAsia="Times New Roman" w:hAnsi="Times New Roman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  <w:t>2022</w:t>
      </w:r>
    </w:p>
    <w:p w:rsidR="00CD56DB" w:rsidRPr="00CD56DB" w:rsidRDefault="00CD56DB" w:rsidP="00CD56DB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</w:pPr>
    </w:p>
    <w:p w:rsidR="00CD56DB" w:rsidRPr="00CD56DB" w:rsidRDefault="00CD56DB" w:rsidP="00CD56DB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</w:pPr>
    </w:p>
    <w:p w:rsidR="009A5CC2" w:rsidRPr="00CD56DB" w:rsidRDefault="009A5CC2" w:rsidP="00D4702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CD56D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CD56DB">
        <w:rPr>
          <w:rFonts w:ascii="Times New Roman" w:hAnsi="Times New Roman"/>
          <w:sz w:val="24"/>
          <w:szCs w:val="24"/>
          <w:lang w:val="ru-RU"/>
        </w:rPr>
        <w:br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CD56DB">
        <w:rPr>
          <w:rFonts w:ascii="Times New Roman" w:hAnsi="Times New Roman"/>
          <w:sz w:val="24"/>
          <w:szCs w:val="24"/>
          <w:lang w:val="ru-RU"/>
        </w:rPr>
        <w:br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сформулированные в Примерной программе воспитания.</w:t>
      </w:r>
      <w:proofErr w:type="gramEnd"/>
    </w:p>
    <w:p w:rsidR="009A5CC2" w:rsidRPr="00CD56DB" w:rsidRDefault="009A5CC2" w:rsidP="00CD56DB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"ЛИТЕРАТУРНОЕ ЧТЕНИЕ"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  <w:proofErr w:type="gram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9A5CC2" w:rsidRPr="00CD56DB" w:rsidRDefault="009A5CC2" w:rsidP="00CD56DB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В основу отбора произведений положены </w:t>
      </w:r>
      <w:proofErr w:type="spell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общедидактические</w:t>
      </w:r>
      <w:proofErr w:type="spellEnd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CD56DB">
        <w:rPr>
          <w:rFonts w:ascii="Times New Roman" w:hAnsi="Times New Roman"/>
          <w:sz w:val="24"/>
          <w:szCs w:val="24"/>
          <w:lang w:val="ru-RU"/>
        </w:rPr>
        <w:br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</w:t>
      </w:r>
      <w:proofErr w:type="spell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9A5CC2" w:rsidRPr="00CD56DB" w:rsidRDefault="009A5CC2" w:rsidP="00CD56DB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sz w:val="24"/>
          <w:szCs w:val="24"/>
          <w:lang w:val="ru-RU"/>
        </w:rPr>
        <w:tab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включают личностные, </w:t>
      </w:r>
      <w:proofErr w:type="spell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9A5CC2" w:rsidRPr="00CD56DB" w:rsidRDefault="009A5CC2" w:rsidP="00CD56DB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sz w:val="24"/>
          <w:szCs w:val="24"/>
          <w:lang w:val="ru-RU"/>
        </w:rPr>
        <w:tab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Освоение  программы  по  предмету  «Литературное 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"ЛИТЕРАТУРНОЕ ЧТЕНИЕ"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right="288" w:firstLine="18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Приоритетная </w:t>
      </w:r>
      <w:r w:rsidRPr="00CD56D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цель </w:t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CD56DB">
        <w:rPr>
          <w:rFonts w:ascii="Times New Roman" w:hAnsi="Times New Roman"/>
          <w:sz w:val="24"/>
          <w:szCs w:val="24"/>
          <w:lang w:val="ru-RU"/>
        </w:rPr>
        <w:br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CD56DB">
        <w:rPr>
          <w:rFonts w:ascii="Times New Roman" w:hAnsi="Times New Roman"/>
          <w:sz w:val="24"/>
          <w:szCs w:val="24"/>
          <w:lang w:val="ru-RU"/>
        </w:rPr>
        <w:br/>
      </w:r>
      <w:proofErr w:type="spell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предметных и универсальных действий в процессе изучения </w:t>
      </w:r>
      <w:proofErr w:type="spell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предмета</w:t>
      </w:r>
      <w:proofErr w:type="gram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«Л</w:t>
      </w:r>
      <w:proofErr w:type="gramEnd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итературное</w:t>
      </w:r>
      <w:proofErr w:type="spellEnd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 чтение» станут фундаментом обучения в основном звене школы, а также будут востребованы в жизни.</w:t>
      </w:r>
    </w:p>
    <w:p w:rsidR="009A5CC2" w:rsidRPr="00CD56DB" w:rsidRDefault="009A5CC2" w:rsidP="00CD56DB">
      <w:pPr>
        <w:tabs>
          <w:tab w:val="left" w:pos="180"/>
        </w:tabs>
        <w:autoSpaceDE w:val="0"/>
        <w:autoSpaceDN w:val="0"/>
        <w:spacing w:after="0" w:line="240" w:lineRule="auto"/>
        <w:ind w:right="432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sz w:val="24"/>
          <w:szCs w:val="24"/>
          <w:lang w:val="ru-RU"/>
        </w:rPr>
        <w:tab/>
      </w:r>
      <w:r w:rsidRPr="00CD56DB">
        <w:rPr>
          <w:rFonts w:ascii="Times New Roman" w:hAnsi="Times New Roman"/>
          <w:b/>
          <w:color w:val="000000"/>
          <w:sz w:val="24"/>
          <w:szCs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—  достижение необходимого для продолжения образования уровня общего речевого развития;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420" w:right="576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420" w:right="432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CD56DB">
        <w:rPr>
          <w:rFonts w:ascii="Times New Roman" w:hAnsi="Times New Roman"/>
          <w:sz w:val="24"/>
          <w:szCs w:val="24"/>
          <w:lang w:val="ru-RU"/>
        </w:rPr>
        <w:br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CD56DB">
        <w:rPr>
          <w:rFonts w:ascii="Times New Roman" w:hAnsi="Times New Roman"/>
          <w:sz w:val="24"/>
          <w:szCs w:val="24"/>
          <w:lang w:val="ru-RU"/>
        </w:rPr>
        <w:br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CD56DB">
        <w:rPr>
          <w:rFonts w:ascii="Times New Roman" w:hAnsi="Times New Roman"/>
          <w:sz w:val="24"/>
          <w:szCs w:val="24"/>
          <w:lang w:val="ru-RU"/>
        </w:rPr>
        <w:br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выразительности (сравнение, эпитет, олицетворение);</w:t>
      </w:r>
      <w:proofErr w:type="gramEnd"/>
    </w:p>
    <w:p w:rsidR="009A5CC2" w:rsidRPr="00CD56DB" w:rsidRDefault="009A5CC2" w:rsidP="00CD56DB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A5CC2" w:rsidRPr="00CD56DB" w:rsidRDefault="009A5CC2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right="432" w:firstLine="18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i/>
          <w:color w:val="000000"/>
          <w:sz w:val="24"/>
          <w:szCs w:val="24"/>
          <w:lang w:val="ru-RU"/>
        </w:rPr>
        <w:t>Сказка фольклорная (народная) и литературная (авторская).</w:t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9A5CC2" w:rsidRPr="00CD56DB" w:rsidRDefault="009A5CC2" w:rsidP="00CD56DB">
      <w:pPr>
        <w:autoSpaceDE w:val="0"/>
        <w:autoSpaceDN w:val="0"/>
        <w:spacing w:after="0" w:line="240" w:lineRule="auto"/>
        <w:ind w:right="144" w:firstLine="18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i/>
          <w:color w:val="000000"/>
          <w:sz w:val="24"/>
          <w:szCs w:val="24"/>
          <w:lang w:val="ru-RU"/>
        </w:rPr>
        <w:t>Произведения о детях и для детей.</w:t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</w:t>
      </w:r>
      <w:proofErr w:type="gram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Произведения одной темы, но разных жанров: рассказ, стихотворение, сказка (общее представление  на   примере   не   менее   шести   произведений К. Д. Ушинского, Л. Н.</w:t>
      </w:r>
      <w:proofErr w:type="gramEnd"/>
    </w:p>
    <w:p w:rsidR="009A5CC2" w:rsidRPr="00CD56DB" w:rsidRDefault="009A5CC2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Толстого, В. Г. </w:t>
      </w:r>
      <w:proofErr w:type="spell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Сутеева</w:t>
      </w:r>
      <w:proofErr w:type="spellEnd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, Е. А. Пермяка, В. А. Осеевой, А. Л. </w:t>
      </w:r>
      <w:proofErr w:type="spell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Барто</w:t>
      </w:r>
      <w:proofErr w:type="spellEnd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,  Ю. И. Ермолаева,  Р. С. </w:t>
      </w:r>
      <w:proofErr w:type="spell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Сефа</w:t>
      </w:r>
      <w:proofErr w:type="spellEnd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, С. В. Михалкова, В. Д. </w:t>
      </w:r>
      <w:proofErr w:type="spell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Берестова</w:t>
      </w:r>
      <w:proofErr w:type="spellEnd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, В. Ю. Драгунского и др.).</w:t>
      </w:r>
      <w:proofErr w:type="gramEnd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Произведения о родной природе. </w:t>
      </w:r>
      <w:proofErr w:type="gram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  <w:proofErr w:type="gramEnd"/>
    </w:p>
    <w:p w:rsidR="009A5CC2" w:rsidRPr="00CD56DB" w:rsidRDefault="009A5CC2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Л. </w:t>
      </w:r>
      <w:proofErr w:type="spell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Барто</w:t>
      </w:r>
      <w:proofErr w:type="spellEnd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, С. Я. Маршака и др.).</w:t>
      </w:r>
      <w:proofErr w:type="gramEnd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i/>
          <w:color w:val="000000"/>
          <w:sz w:val="24"/>
          <w:szCs w:val="24"/>
          <w:lang w:val="ru-RU"/>
        </w:rPr>
        <w:t>Устное народное творчество — малые фольклорные жанры</w:t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 (не менее шести произведений).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Многообразие малых жанров устного народного творчества: </w:t>
      </w:r>
      <w:proofErr w:type="spell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потешка</w:t>
      </w:r>
      <w:proofErr w:type="spellEnd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Особенности разных малых фольклорных жанров.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right="288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Потешка</w:t>
      </w:r>
      <w:proofErr w:type="spellEnd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 — игровой народный фольклор. Загадки — средство воспитания живости ума, </w:t>
      </w:r>
      <w:r w:rsidRPr="00CD56DB">
        <w:rPr>
          <w:rFonts w:ascii="Times New Roman" w:hAnsi="Times New Roman"/>
          <w:sz w:val="24"/>
          <w:szCs w:val="24"/>
          <w:lang w:val="ru-RU"/>
        </w:rPr>
        <w:br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9A5CC2" w:rsidRPr="00CD56DB" w:rsidRDefault="009A5CC2" w:rsidP="00CD56DB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sz w:val="24"/>
          <w:szCs w:val="24"/>
          <w:lang w:val="ru-RU"/>
        </w:rPr>
        <w:tab/>
      </w:r>
      <w:r w:rsidRPr="00CD56DB">
        <w:rPr>
          <w:rFonts w:ascii="Times New Roman" w:hAnsi="Times New Roman"/>
          <w:i/>
          <w:color w:val="000000"/>
          <w:sz w:val="24"/>
          <w:szCs w:val="24"/>
          <w:lang w:val="ru-RU"/>
        </w:rPr>
        <w:t>Произведения о братьях наших меньших</w:t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</w:t>
      </w:r>
      <w:proofErr w:type="gram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—в</w:t>
      </w:r>
      <w:proofErr w:type="gramEnd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 w:rsidRPr="00CD56DB">
        <w:rPr>
          <w:rFonts w:ascii="Times New Roman" w:hAnsi="Times New Roman"/>
          <w:sz w:val="24"/>
          <w:szCs w:val="24"/>
          <w:lang w:val="ru-RU"/>
        </w:rPr>
        <w:tab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нравственно-этических понятий: любовь и забота о животных.</w:t>
      </w:r>
    </w:p>
    <w:p w:rsidR="009A5CC2" w:rsidRPr="00CD56DB" w:rsidRDefault="009A5CC2" w:rsidP="00CD56DB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sz w:val="24"/>
          <w:szCs w:val="24"/>
          <w:lang w:val="ru-RU"/>
        </w:rPr>
        <w:tab/>
      </w:r>
      <w:r w:rsidRPr="00CD56DB">
        <w:rPr>
          <w:rFonts w:ascii="Times New Roman" w:hAnsi="Times New Roman"/>
          <w:i/>
          <w:color w:val="000000"/>
          <w:sz w:val="24"/>
          <w:szCs w:val="24"/>
          <w:lang w:val="ru-RU"/>
        </w:rPr>
        <w:t>Произведения о маме.</w:t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Восприятие и самостоятельное чтение </w:t>
      </w:r>
      <w:proofErr w:type="spell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разножанровых</w:t>
      </w:r>
      <w:proofErr w:type="spellEnd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произведений о маме (не менее одного автора по выбору, на примере доступных произведений Е. А. Благининой, А. Л.</w:t>
      </w:r>
      <w:proofErr w:type="gramEnd"/>
    </w:p>
    <w:p w:rsidR="009A5CC2" w:rsidRPr="00CD56DB" w:rsidRDefault="009A5CC2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Барто</w:t>
      </w:r>
      <w:proofErr w:type="spellEnd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, Н. Н. </w:t>
      </w:r>
      <w:proofErr w:type="spell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Бромлей</w:t>
      </w:r>
      <w:proofErr w:type="spellEnd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, А. В. Митяева, В. Д. </w:t>
      </w:r>
      <w:proofErr w:type="spell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Берестова</w:t>
      </w:r>
      <w:proofErr w:type="spellEnd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, Э. Э. </w:t>
      </w:r>
      <w:proofErr w:type="spell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Мошковской</w:t>
      </w:r>
      <w:proofErr w:type="spellEnd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, Г. П. </w:t>
      </w:r>
      <w:proofErr w:type="spell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Виеру</w:t>
      </w:r>
      <w:proofErr w:type="spellEnd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, Р. С. </w:t>
      </w:r>
      <w:proofErr w:type="spell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Сефа</w:t>
      </w:r>
      <w:proofErr w:type="spellEnd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др.).</w:t>
      </w:r>
      <w:proofErr w:type="gramEnd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близким</w:t>
      </w:r>
      <w:proofErr w:type="gramEnd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), проявление любви и заботы о родных людях.</w:t>
      </w:r>
    </w:p>
    <w:p w:rsidR="009A5CC2" w:rsidRPr="00CD56DB" w:rsidRDefault="009A5CC2" w:rsidP="00CD56D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A5CC2" w:rsidRPr="00CD56DB">
          <w:pgSz w:w="11900" w:h="16840"/>
          <w:pgMar w:top="298" w:right="650" w:bottom="324" w:left="666" w:header="720" w:footer="720" w:gutter="0"/>
          <w:cols w:space="720" w:equalWidth="0">
            <w:col w:w="10584"/>
          </w:cols>
          <w:docGrid w:linePitch="360"/>
        </w:sectPr>
      </w:pPr>
    </w:p>
    <w:p w:rsidR="009A5CC2" w:rsidRPr="00CD56DB" w:rsidRDefault="009A5CC2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A5CC2" w:rsidRPr="00CD56DB" w:rsidRDefault="009A5CC2" w:rsidP="00CD56DB">
      <w:pPr>
        <w:autoSpaceDE w:val="0"/>
        <w:autoSpaceDN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необычными</w:t>
      </w:r>
      <w:proofErr w:type="gramEnd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, сказочными, фантастическими.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right="288" w:firstLine="18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i/>
          <w:color w:val="000000"/>
          <w:sz w:val="24"/>
          <w:szCs w:val="24"/>
          <w:lang w:val="ru-RU"/>
        </w:rPr>
        <w:t>Библиографическая культура</w:t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 (работа с детской книгой). Представление о том, что книга </w:t>
      </w:r>
      <w:proofErr w:type="gram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—и</w:t>
      </w:r>
      <w:proofErr w:type="gramEnd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9A5CC2" w:rsidRPr="00CD56DB" w:rsidRDefault="009A5CC2" w:rsidP="00CD56D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A5CC2" w:rsidRPr="00CD56DB">
          <w:pgSz w:w="11900" w:h="16840"/>
          <w:pgMar w:top="340" w:right="836" w:bottom="1440" w:left="666" w:header="720" w:footer="720" w:gutter="0"/>
          <w:cols w:space="720" w:equalWidth="0">
            <w:col w:w="10398"/>
          </w:cols>
          <w:docGrid w:linePitch="360"/>
        </w:sectPr>
      </w:pPr>
    </w:p>
    <w:p w:rsidR="009A5CC2" w:rsidRPr="00CD56DB" w:rsidRDefault="009A5CC2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A5CC2" w:rsidRPr="00CD56DB" w:rsidRDefault="009A5CC2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9A5CC2" w:rsidRPr="00CD56DB" w:rsidRDefault="009A5CC2" w:rsidP="00CD56DB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sz w:val="24"/>
          <w:szCs w:val="24"/>
          <w:lang w:val="ru-RU"/>
        </w:rPr>
        <w:tab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литературного чтения в 1 классе направлено на достижение </w:t>
      </w:r>
      <w:proofErr w:type="gram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</w:t>
      </w:r>
      <w:proofErr w:type="spell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чтение</w:t>
      </w:r>
      <w:proofErr w:type="gram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»о</w:t>
      </w:r>
      <w:proofErr w:type="gramEnd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тражают</w:t>
      </w:r>
      <w:proofErr w:type="spellEnd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Гражданско-патриотическое воспитание: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420" w:right="432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420" w:right="144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420" w:right="288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Духовно-нравственное воспитание: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420" w:right="72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420" w:right="432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420" w:right="864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420" w:right="144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Эстетическое воспитание: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420" w:right="288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приобретение  эстетического  опыта  слушания,  чтения и эмоционально-эстетической оценки</w:t>
      </w:r>
      <w:r w:rsidR="00CD56DB"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произведений фольклора и художественной литературы;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420" w:right="864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420" w:right="432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бережное отношение к физическому и психическому здоровью.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Трудовое воспитание: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420" w:right="72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Экологическое воспитание: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420" w:right="144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неприятие действий, приносящих ей вред.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420" w:right="432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9A5CC2" w:rsidRPr="00CD56DB" w:rsidRDefault="009A5CC2" w:rsidP="00CD56DB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sz w:val="24"/>
          <w:szCs w:val="24"/>
          <w:lang w:val="ru-RU"/>
        </w:rPr>
        <w:tab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 будут сформированы познавательные универсальные учебные действия: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действия: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420" w:right="144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объединять произведения по жанру, авторской принадлежности;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420" w:right="288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CD56DB">
        <w:rPr>
          <w:rFonts w:ascii="Times New Roman" w:hAnsi="Times New Roman"/>
          <w:sz w:val="24"/>
          <w:szCs w:val="24"/>
          <w:lang w:val="ru-RU"/>
        </w:rPr>
        <w:br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предложенному алгоритму;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420" w:right="432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—  устанавливать причинно-следственные связи в сюжете </w:t>
      </w:r>
      <w:proofErr w:type="gram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фольклорного</w:t>
      </w:r>
      <w:proofErr w:type="gramEnd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 и художественного</w:t>
      </w:r>
      <w:r w:rsidR="00CD56DB"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9A5CC2" w:rsidRPr="00CD56DB" w:rsidRDefault="009A5CC2" w:rsidP="00CD56DB">
      <w:pPr>
        <w:tabs>
          <w:tab w:val="left" w:pos="420"/>
        </w:tabs>
        <w:autoSpaceDE w:val="0"/>
        <w:autoSpaceDN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sz w:val="24"/>
          <w:szCs w:val="24"/>
          <w:lang w:val="ru-RU"/>
        </w:rPr>
        <w:tab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CD56DB">
        <w:rPr>
          <w:rFonts w:ascii="Times New Roman" w:hAnsi="Times New Roman"/>
          <w:sz w:val="24"/>
          <w:szCs w:val="24"/>
          <w:lang w:val="ru-RU"/>
        </w:rPr>
        <w:br/>
      </w:r>
      <w:r w:rsidRPr="00CD56DB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исследовательские действия:</w:t>
      </w:r>
      <w:r w:rsidRPr="00CD56DB">
        <w:rPr>
          <w:rFonts w:ascii="Times New Roman" w:hAnsi="Times New Roman"/>
          <w:sz w:val="24"/>
          <w:szCs w:val="24"/>
          <w:lang w:val="ru-RU"/>
        </w:rPr>
        <w:br/>
      </w:r>
      <w:r w:rsidRPr="00CD56DB">
        <w:rPr>
          <w:rFonts w:ascii="Times New Roman" w:hAnsi="Times New Roman"/>
          <w:sz w:val="24"/>
          <w:szCs w:val="24"/>
          <w:lang w:val="ru-RU"/>
        </w:rPr>
        <w:tab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CD56DB">
        <w:rPr>
          <w:rFonts w:ascii="Times New Roman" w:hAnsi="Times New Roman"/>
          <w:sz w:val="24"/>
          <w:szCs w:val="24"/>
          <w:lang w:val="ru-RU"/>
        </w:rPr>
        <w:tab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предложенных учителем вопросов;</w:t>
      </w:r>
      <w:r w:rsidRPr="00CD56DB">
        <w:rPr>
          <w:rFonts w:ascii="Times New Roman" w:hAnsi="Times New Roman"/>
          <w:sz w:val="24"/>
          <w:szCs w:val="24"/>
          <w:lang w:val="ru-RU"/>
        </w:rPr>
        <w:br/>
      </w:r>
      <w:r w:rsidRPr="00CD56DB">
        <w:rPr>
          <w:rFonts w:ascii="Times New Roman" w:hAnsi="Times New Roman"/>
          <w:sz w:val="24"/>
          <w:szCs w:val="24"/>
          <w:lang w:val="ru-RU"/>
        </w:rPr>
        <w:tab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формулировать с помощью учителя цель, планировать изменения объекта, ситуации;</w:t>
      </w:r>
      <w:r w:rsidRPr="00CD56DB">
        <w:rPr>
          <w:rFonts w:ascii="Times New Roman" w:hAnsi="Times New Roman"/>
          <w:sz w:val="24"/>
          <w:szCs w:val="24"/>
          <w:lang w:val="ru-RU"/>
        </w:rPr>
        <w:tab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CD56DB">
        <w:rPr>
          <w:rFonts w:ascii="Times New Roman" w:hAnsi="Times New Roman"/>
          <w:sz w:val="24"/>
          <w:szCs w:val="24"/>
          <w:lang w:val="ru-RU"/>
        </w:rPr>
        <w:tab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предложенных критериев);</w:t>
      </w:r>
    </w:p>
    <w:p w:rsidR="009A5CC2" w:rsidRPr="00CD56DB" w:rsidRDefault="009A5CC2" w:rsidP="00CD56DB">
      <w:pPr>
        <w:tabs>
          <w:tab w:val="left" w:pos="420"/>
        </w:tabs>
        <w:autoSpaceDE w:val="0"/>
        <w:autoSpaceDN w:val="0"/>
        <w:spacing w:after="0" w:line="240" w:lineRule="auto"/>
        <w:ind w:left="180" w:right="144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CD56DB">
        <w:rPr>
          <w:rFonts w:ascii="Times New Roman" w:hAnsi="Times New Roman"/>
          <w:sz w:val="24"/>
          <w:szCs w:val="24"/>
          <w:lang w:val="ru-RU"/>
        </w:rPr>
        <w:tab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особенностей  объекта  изучения и связей между объектами (часть — целое, причина —</w:t>
      </w:r>
      <w:r w:rsidRPr="00CD56DB">
        <w:rPr>
          <w:rFonts w:ascii="Times New Roman" w:hAnsi="Times New Roman"/>
          <w:sz w:val="24"/>
          <w:szCs w:val="24"/>
          <w:lang w:val="ru-RU"/>
        </w:rPr>
        <w:tab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следствие);</w:t>
      </w:r>
      <w:r w:rsidRPr="00CD56DB">
        <w:rPr>
          <w:rFonts w:ascii="Times New Roman" w:hAnsi="Times New Roman"/>
          <w:sz w:val="24"/>
          <w:szCs w:val="24"/>
          <w:lang w:val="ru-RU"/>
        </w:rPr>
        <w:br/>
      </w:r>
      <w:r w:rsidRPr="00CD56DB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CD56DB">
        <w:rPr>
          <w:rFonts w:ascii="Times New Roman" w:hAnsi="Times New Roman"/>
          <w:sz w:val="24"/>
          <w:szCs w:val="24"/>
          <w:lang w:val="ru-RU"/>
        </w:rPr>
        <w:br/>
      </w:r>
      <w:r w:rsidRPr="00CD56DB">
        <w:rPr>
          <w:rFonts w:ascii="Times New Roman" w:hAnsi="Times New Roman"/>
          <w:sz w:val="24"/>
          <w:szCs w:val="24"/>
          <w:lang w:val="ru-RU"/>
        </w:rPr>
        <w:tab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проведённого наблюдения (опыта, классификации, сравнения, исследования);</w:t>
      </w:r>
      <w:r w:rsidRPr="00CD56DB">
        <w:rPr>
          <w:rFonts w:ascii="Times New Roman" w:hAnsi="Times New Roman"/>
          <w:sz w:val="24"/>
          <w:szCs w:val="24"/>
          <w:lang w:val="ru-RU"/>
        </w:rPr>
        <w:br/>
      </w:r>
      <w:r w:rsidRPr="00CD56DB">
        <w:rPr>
          <w:rFonts w:ascii="Times New Roman" w:hAnsi="Times New Roman"/>
          <w:sz w:val="24"/>
          <w:szCs w:val="24"/>
          <w:lang w:val="ru-RU"/>
        </w:rPr>
        <w:tab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CD56DB">
        <w:rPr>
          <w:rFonts w:ascii="Times New Roman" w:hAnsi="Times New Roman"/>
          <w:sz w:val="24"/>
          <w:szCs w:val="24"/>
          <w:lang w:val="ru-RU"/>
        </w:rPr>
        <w:tab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или сходных ситуациях; </w:t>
      </w:r>
      <w:r w:rsidRPr="00CD56DB">
        <w:rPr>
          <w:rFonts w:ascii="Times New Roman" w:hAnsi="Times New Roman"/>
          <w:sz w:val="24"/>
          <w:szCs w:val="24"/>
          <w:lang w:val="ru-RU"/>
        </w:rPr>
        <w:br/>
      </w:r>
      <w:r w:rsidRPr="00CD56DB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информацией:</w:t>
      </w:r>
      <w:r w:rsidRPr="00CD56DB">
        <w:rPr>
          <w:rFonts w:ascii="Times New Roman" w:hAnsi="Times New Roman"/>
          <w:sz w:val="24"/>
          <w:szCs w:val="24"/>
          <w:lang w:val="ru-RU"/>
        </w:rPr>
        <w:br/>
      </w:r>
      <w:r w:rsidRPr="00CD56DB">
        <w:rPr>
          <w:rFonts w:ascii="Times New Roman" w:hAnsi="Times New Roman"/>
          <w:sz w:val="24"/>
          <w:szCs w:val="24"/>
          <w:lang w:val="ru-RU"/>
        </w:rPr>
        <w:tab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выбирать источник получения информации;</w:t>
      </w:r>
      <w:proofErr w:type="gramEnd"/>
      <w:r w:rsidRPr="00CD56DB">
        <w:rPr>
          <w:rFonts w:ascii="Times New Roman" w:hAnsi="Times New Roman"/>
          <w:sz w:val="24"/>
          <w:szCs w:val="24"/>
          <w:lang w:val="ru-RU"/>
        </w:rPr>
        <w:br/>
      </w:r>
      <w:r w:rsidRPr="00CD56DB">
        <w:rPr>
          <w:rFonts w:ascii="Times New Roman" w:hAnsi="Times New Roman"/>
          <w:sz w:val="24"/>
          <w:szCs w:val="24"/>
          <w:lang w:val="ru-RU"/>
        </w:rPr>
        <w:tab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—  </w:t>
      </w:r>
      <w:proofErr w:type="gram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согласно заданному алгоритму находить в предложенном источнике информацию, </w:t>
      </w:r>
      <w:r w:rsidRPr="00CD56DB">
        <w:rPr>
          <w:rFonts w:ascii="Times New Roman" w:hAnsi="Times New Roman"/>
          <w:sz w:val="24"/>
          <w:szCs w:val="24"/>
          <w:lang w:val="ru-RU"/>
        </w:rPr>
        <w:tab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представленную в явном виде;</w:t>
      </w:r>
      <w:r w:rsidRPr="00CD56DB">
        <w:rPr>
          <w:rFonts w:ascii="Times New Roman" w:hAnsi="Times New Roman"/>
          <w:sz w:val="24"/>
          <w:szCs w:val="24"/>
          <w:lang w:val="ru-RU"/>
        </w:rPr>
        <w:br/>
      </w:r>
      <w:r w:rsidRPr="00CD56DB">
        <w:rPr>
          <w:rFonts w:ascii="Times New Roman" w:hAnsi="Times New Roman"/>
          <w:sz w:val="24"/>
          <w:szCs w:val="24"/>
          <w:lang w:val="ru-RU"/>
        </w:rPr>
        <w:tab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CD56DB">
        <w:rPr>
          <w:rFonts w:ascii="Times New Roman" w:hAnsi="Times New Roman"/>
          <w:sz w:val="24"/>
          <w:szCs w:val="24"/>
          <w:lang w:val="ru-RU"/>
        </w:rPr>
        <w:tab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предложенного учителем способа её проверки;</w:t>
      </w:r>
      <w:r w:rsidRPr="00CD56DB">
        <w:rPr>
          <w:rFonts w:ascii="Times New Roman" w:hAnsi="Times New Roman"/>
          <w:sz w:val="24"/>
          <w:szCs w:val="24"/>
          <w:lang w:val="ru-RU"/>
        </w:rPr>
        <w:br/>
      </w:r>
      <w:r w:rsidRPr="00CD56DB">
        <w:rPr>
          <w:rFonts w:ascii="Times New Roman" w:hAnsi="Times New Roman"/>
          <w:sz w:val="24"/>
          <w:szCs w:val="24"/>
          <w:lang w:val="ru-RU"/>
        </w:rPr>
        <w:tab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CD56DB">
        <w:rPr>
          <w:rFonts w:ascii="Times New Roman" w:hAnsi="Times New Roman"/>
          <w:sz w:val="24"/>
          <w:szCs w:val="24"/>
          <w:lang w:val="ru-RU"/>
        </w:rPr>
        <w:tab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информационной безопасности при поиске информации в сети Интернет;</w:t>
      </w:r>
      <w:r w:rsidRPr="00CD56DB">
        <w:rPr>
          <w:rFonts w:ascii="Times New Roman" w:hAnsi="Times New Roman"/>
          <w:sz w:val="24"/>
          <w:szCs w:val="24"/>
          <w:lang w:val="ru-RU"/>
        </w:rPr>
        <w:br/>
      </w:r>
      <w:r w:rsidRPr="00CD56DB">
        <w:rPr>
          <w:rFonts w:ascii="Times New Roman" w:hAnsi="Times New Roman"/>
          <w:sz w:val="24"/>
          <w:szCs w:val="24"/>
          <w:lang w:val="ru-RU"/>
        </w:rPr>
        <w:tab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CD56DB">
        <w:rPr>
          <w:rFonts w:ascii="Times New Roman" w:hAnsi="Times New Roman"/>
          <w:sz w:val="24"/>
          <w:szCs w:val="24"/>
          <w:lang w:val="ru-RU"/>
        </w:rPr>
        <w:tab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соответствии с учебной задачей;</w:t>
      </w:r>
      <w:proofErr w:type="gramEnd"/>
      <w:r w:rsidRPr="00CD56DB">
        <w:rPr>
          <w:rFonts w:ascii="Times New Roman" w:hAnsi="Times New Roman"/>
          <w:sz w:val="24"/>
          <w:szCs w:val="24"/>
          <w:lang w:val="ru-RU"/>
        </w:rPr>
        <w:br/>
      </w:r>
      <w:r w:rsidRPr="00CD56DB">
        <w:rPr>
          <w:rFonts w:ascii="Times New Roman" w:hAnsi="Times New Roman"/>
          <w:sz w:val="24"/>
          <w:szCs w:val="24"/>
          <w:lang w:val="ru-RU"/>
        </w:rPr>
        <w:tab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самостоятельно создавать схемы, таблицы для представления информации.</w:t>
      </w:r>
    </w:p>
    <w:p w:rsidR="009A5CC2" w:rsidRPr="00CD56DB" w:rsidRDefault="009A5CC2" w:rsidP="00CD56DB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right="432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CD56D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коммуникативные </w:t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универсальные учебные действия: </w:t>
      </w:r>
      <w:r w:rsidRPr="00CD56DB">
        <w:rPr>
          <w:rFonts w:ascii="Times New Roman" w:hAnsi="Times New Roman"/>
          <w:sz w:val="24"/>
          <w:szCs w:val="24"/>
          <w:lang w:val="ru-RU"/>
        </w:rPr>
        <w:br/>
      </w:r>
      <w:r w:rsidRPr="00CD56DB">
        <w:rPr>
          <w:rFonts w:ascii="Times New Roman" w:hAnsi="Times New Roman"/>
          <w:sz w:val="24"/>
          <w:szCs w:val="24"/>
          <w:lang w:val="ru-RU"/>
        </w:rPr>
        <w:tab/>
      </w:r>
      <w:r w:rsidRPr="00CD56DB">
        <w:rPr>
          <w:rFonts w:ascii="Times New Roman" w:hAnsi="Times New Roman"/>
          <w:i/>
          <w:color w:val="000000"/>
          <w:sz w:val="24"/>
          <w:szCs w:val="24"/>
          <w:lang w:val="ru-RU"/>
        </w:rPr>
        <w:t>общение</w:t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:</w:t>
      </w:r>
      <w:r w:rsidRPr="00CD56DB">
        <w:rPr>
          <w:rFonts w:ascii="Times New Roman" w:hAnsi="Times New Roman"/>
          <w:sz w:val="24"/>
          <w:szCs w:val="24"/>
          <w:lang w:val="ru-RU"/>
        </w:rPr>
        <w:br/>
      </w:r>
      <w:r w:rsidRPr="00CD56DB">
        <w:rPr>
          <w:rFonts w:ascii="Times New Roman" w:hAnsi="Times New Roman"/>
          <w:sz w:val="24"/>
          <w:szCs w:val="24"/>
          <w:lang w:val="ru-RU"/>
        </w:rPr>
        <w:tab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CD56DB">
        <w:rPr>
          <w:rFonts w:ascii="Times New Roman" w:hAnsi="Times New Roman"/>
          <w:sz w:val="24"/>
          <w:szCs w:val="24"/>
          <w:lang w:val="ru-RU"/>
        </w:rPr>
        <w:tab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условиями общения в знакомой среде;</w:t>
      </w:r>
      <w:r w:rsidRPr="00CD56DB">
        <w:rPr>
          <w:rFonts w:ascii="Times New Roman" w:hAnsi="Times New Roman"/>
          <w:sz w:val="24"/>
          <w:szCs w:val="24"/>
          <w:lang w:val="ru-RU"/>
        </w:rPr>
        <w:br/>
      </w:r>
      <w:r w:rsidRPr="00CD56DB">
        <w:rPr>
          <w:rFonts w:ascii="Times New Roman" w:hAnsi="Times New Roman"/>
          <w:sz w:val="24"/>
          <w:szCs w:val="24"/>
          <w:lang w:val="ru-RU"/>
        </w:rPr>
        <w:tab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CD56DB">
        <w:rPr>
          <w:rFonts w:ascii="Times New Roman" w:hAnsi="Times New Roman"/>
          <w:sz w:val="24"/>
          <w:szCs w:val="24"/>
          <w:lang w:val="ru-RU"/>
        </w:rPr>
        <w:tab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дискуссии;</w:t>
      </w:r>
      <w:r w:rsidRPr="00CD56DB">
        <w:rPr>
          <w:rFonts w:ascii="Times New Roman" w:hAnsi="Times New Roman"/>
          <w:sz w:val="24"/>
          <w:szCs w:val="24"/>
          <w:lang w:val="ru-RU"/>
        </w:rPr>
        <w:br/>
      </w:r>
      <w:r w:rsidRPr="00CD56DB">
        <w:rPr>
          <w:rFonts w:ascii="Times New Roman" w:hAnsi="Times New Roman"/>
          <w:sz w:val="24"/>
          <w:szCs w:val="24"/>
          <w:lang w:val="ru-RU"/>
        </w:rPr>
        <w:tab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признавать возможность существования разных точек зрения;</w:t>
      </w:r>
      <w:r w:rsidRPr="00CD56DB">
        <w:rPr>
          <w:rFonts w:ascii="Times New Roman" w:hAnsi="Times New Roman"/>
          <w:sz w:val="24"/>
          <w:szCs w:val="24"/>
          <w:lang w:val="ru-RU"/>
        </w:rPr>
        <w:br/>
      </w:r>
      <w:r w:rsidRPr="00CD56DB">
        <w:rPr>
          <w:rFonts w:ascii="Times New Roman" w:hAnsi="Times New Roman"/>
          <w:sz w:val="24"/>
          <w:szCs w:val="24"/>
          <w:lang w:val="ru-RU"/>
        </w:rPr>
        <w:tab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корректно и аргументированно высказывать своё мнение;</w:t>
      </w:r>
      <w:proofErr w:type="gramEnd"/>
      <w:r w:rsidRPr="00CD56DB">
        <w:rPr>
          <w:rFonts w:ascii="Times New Roman" w:hAnsi="Times New Roman"/>
          <w:sz w:val="24"/>
          <w:szCs w:val="24"/>
          <w:lang w:val="ru-RU"/>
        </w:rPr>
        <w:br/>
      </w:r>
      <w:r w:rsidRPr="00CD56DB">
        <w:rPr>
          <w:rFonts w:ascii="Times New Roman" w:hAnsi="Times New Roman"/>
          <w:sz w:val="24"/>
          <w:szCs w:val="24"/>
          <w:lang w:val="ru-RU"/>
        </w:rPr>
        <w:tab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строить речевое высказывание в соответствии с поставленной задачей;</w:t>
      </w:r>
      <w:r w:rsidRPr="00CD56DB">
        <w:rPr>
          <w:rFonts w:ascii="Times New Roman" w:hAnsi="Times New Roman"/>
          <w:sz w:val="24"/>
          <w:szCs w:val="24"/>
          <w:lang w:val="ru-RU"/>
        </w:rPr>
        <w:br/>
      </w:r>
      <w:r w:rsidRPr="00CD56DB">
        <w:rPr>
          <w:rFonts w:ascii="Times New Roman" w:hAnsi="Times New Roman"/>
          <w:sz w:val="24"/>
          <w:szCs w:val="24"/>
          <w:lang w:val="ru-RU"/>
        </w:rPr>
        <w:tab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создавать устные и письменные тексты (описание, рассуждение, повествование);</w:t>
      </w:r>
      <w:r w:rsidRPr="00CD56DB">
        <w:rPr>
          <w:rFonts w:ascii="Times New Roman" w:hAnsi="Times New Roman"/>
          <w:sz w:val="24"/>
          <w:szCs w:val="24"/>
          <w:lang w:val="ru-RU"/>
        </w:rPr>
        <w:tab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готовить небольшие публичные выступления;</w:t>
      </w:r>
      <w:r w:rsidRPr="00CD56DB">
        <w:rPr>
          <w:rFonts w:ascii="Times New Roman" w:hAnsi="Times New Roman"/>
          <w:sz w:val="24"/>
          <w:szCs w:val="24"/>
          <w:lang w:val="ru-RU"/>
        </w:rPr>
        <w:br/>
      </w:r>
      <w:r w:rsidRPr="00CD56DB">
        <w:rPr>
          <w:rFonts w:ascii="Times New Roman" w:hAnsi="Times New Roman"/>
          <w:sz w:val="24"/>
          <w:szCs w:val="24"/>
          <w:lang w:val="ru-RU"/>
        </w:rPr>
        <w:tab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подбирать иллюстративный материал (рисунки, фото, плакаты) к тексту выступления.</w:t>
      </w:r>
      <w:r w:rsidR="00CD56DB"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9A5CC2" w:rsidRPr="00CD56DB" w:rsidRDefault="009A5CC2" w:rsidP="00CD56DB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CD56DB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</w:t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 универсальные учебные действия: </w:t>
      </w:r>
      <w:r w:rsidRPr="00CD56DB">
        <w:rPr>
          <w:rFonts w:ascii="Times New Roman" w:hAnsi="Times New Roman"/>
          <w:sz w:val="24"/>
          <w:szCs w:val="24"/>
          <w:lang w:val="ru-RU"/>
        </w:rPr>
        <w:br/>
      </w:r>
      <w:r w:rsidRPr="00CD56DB">
        <w:rPr>
          <w:rFonts w:ascii="Times New Roman" w:hAnsi="Times New Roman"/>
          <w:sz w:val="24"/>
          <w:szCs w:val="24"/>
          <w:lang w:val="ru-RU"/>
        </w:rPr>
        <w:tab/>
      </w:r>
      <w:r w:rsidRPr="00CD56DB">
        <w:rPr>
          <w:rFonts w:ascii="Times New Roman" w:hAnsi="Times New Roman"/>
          <w:i/>
          <w:color w:val="000000"/>
          <w:sz w:val="24"/>
          <w:szCs w:val="24"/>
          <w:lang w:val="ru-RU"/>
        </w:rPr>
        <w:t>самоорганизация</w:t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:</w:t>
      </w:r>
      <w:proofErr w:type="gramEnd"/>
    </w:p>
    <w:p w:rsidR="009A5CC2" w:rsidRPr="00CD56DB" w:rsidRDefault="009A5CC2" w:rsidP="00CD56DB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планировать действия по решению учебной задачи для получения результата;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выстраивать последовательность выбранных действий;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i/>
          <w:color w:val="000000"/>
          <w:sz w:val="24"/>
          <w:szCs w:val="24"/>
          <w:lang w:val="ru-RU"/>
        </w:rPr>
        <w:t>самоконтроль</w:t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устанавливать причины успеха/неудач учебной деятельности;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корректировать свои учебные действия для преодоления ошибок.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420" w:right="432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420" w:right="144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проявлять готовность руководить, выполнять поручения, подчиняться;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ответственно выполнять свою часть работы;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оценивать свой вклад в общий результат;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—  выполнять совместные проектные задания с опорой на предложенные образцы.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right="576" w:firstLine="18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18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</w:t>
      </w:r>
      <w:r w:rsidRPr="00CD56D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 первом классе</w:t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—  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 w:rsidRPr="00CD56DB">
        <w:rPr>
          <w:rFonts w:ascii="Times New Roman" w:hAnsi="Times New Roman"/>
          <w:sz w:val="24"/>
          <w:szCs w:val="24"/>
          <w:lang w:val="ru-RU"/>
        </w:rPr>
        <w:br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420" w:right="144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420" w:right="1008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42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различать прозаическую (</w:t>
      </w:r>
      <w:proofErr w:type="spell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нестихотворную</w:t>
      </w:r>
      <w:proofErr w:type="spellEnd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) и стихотворную речь;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left="420" w:right="864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—  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потешки</w:t>
      </w:r>
      <w:proofErr w:type="spellEnd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, сказки (фольклорные и литературные), рассказы, стихотворения);</w:t>
      </w:r>
      <w:r w:rsidR="00CD56DB"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—  владеть элементарными умениями анализа текста прослушанного/прочитанного </w:t>
      </w:r>
      <w:r w:rsidRPr="00CD56DB">
        <w:rPr>
          <w:rFonts w:ascii="Times New Roman" w:hAnsi="Times New Roman"/>
          <w:sz w:val="24"/>
          <w:szCs w:val="24"/>
          <w:lang w:val="ru-RU"/>
        </w:rPr>
        <w:br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right="144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читать по ролям с соблюдением норм произношения, расстановки ударения;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right="72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составлять высказывания по содержанию  произведения (не менее 3 предложений) по заданному алгоритму;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сочинять небольшие  тексты  по  предложенному  началу и др. (не менее 3 предложений);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ориентироваться в книге/учебнике по обложке, оглавлению, иллюстрациям;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right="288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—  выбирать книги для самостоятельного чтения по совету взрослого и с учётом </w:t>
      </w:r>
      <w:r w:rsidRPr="00CD56DB">
        <w:rPr>
          <w:rFonts w:ascii="Times New Roman" w:hAnsi="Times New Roman"/>
          <w:sz w:val="24"/>
          <w:szCs w:val="24"/>
          <w:lang w:val="ru-RU"/>
        </w:rPr>
        <w:br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рекомендательного списка, рассказывать о прочитанной книге по предложенному алгоритму;</w:t>
      </w:r>
    </w:p>
    <w:p w:rsidR="009A5CC2" w:rsidRPr="00CD56DB" w:rsidRDefault="009A5CC2" w:rsidP="00CD56DB">
      <w:pPr>
        <w:autoSpaceDE w:val="0"/>
        <w:autoSpaceDN w:val="0"/>
        <w:spacing w:after="0" w:line="240" w:lineRule="auto"/>
        <w:ind w:right="864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—  обращаться к справочной литературе для получения дополнительной информации в соответствии с учебной задачей.</w:t>
      </w:r>
      <w:r w:rsidR="00CD56DB"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439BE" w:rsidRDefault="007439BE" w:rsidP="00CD56DB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</w:pPr>
    </w:p>
    <w:p w:rsidR="007439BE" w:rsidRDefault="007439BE" w:rsidP="00CD56DB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</w:pPr>
    </w:p>
    <w:p w:rsidR="007439BE" w:rsidRDefault="007439BE" w:rsidP="00CD56DB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w w:val="101"/>
          <w:sz w:val="24"/>
          <w:szCs w:val="24"/>
          <w:lang w:val="ru-RU"/>
        </w:rPr>
      </w:pPr>
    </w:p>
    <w:p w:rsidR="009A5CC2" w:rsidRPr="00CD56DB" w:rsidRDefault="009A5CC2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56DB">
        <w:rPr>
          <w:rFonts w:ascii="Times New Roman" w:hAnsi="Times New Roman"/>
          <w:b/>
          <w:color w:val="000000"/>
          <w:w w:val="101"/>
          <w:sz w:val="24"/>
          <w:szCs w:val="24"/>
        </w:rPr>
        <w:lastRenderedPageBreak/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468"/>
        <w:gridCol w:w="2270"/>
        <w:gridCol w:w="528"/>
        <w:gridCol w:w="1104"/>
        <w:gridCol w:w="1142"/>
        <w:gridCol w:w="864"/>
        <w:gridCol w:w="6916"/>
        <w:gridCol w:w="828"/>
        <w:gridCol w:w="1382"/>
      </w:tblGrid>
      <w:tr w:rsidR="009A5CC2" w:rsidRPr="00CD56DB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CD56DB">
              <w:rPr>
                <w:rFonts w:ascii="Times New Roman" w:hAnsi="Times New Roman"/>
                <w:sz w:val="24"/>
                <w:szCs w:val="24"/>
              </w:rPr>
              <w:br/>
            </w:r>
            <w:r w:rsidRPr="00CD56DB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CD56DB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>Дата</w:t>
            </w:r>
            <w:proofErr w:type="spellEnd"/>
            <w:r w:rsidRPr="00CD56DB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CD56D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D56DB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6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CD56DB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CD56DB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r w:rsidRPr="00CD56D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D56DB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>формы</w:t>
            </w:r>
            <w:proofErr w:type="spellEnd"/>
            <w:r w:rsidRPr="00CD56DB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CD56D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D56DB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>Электронные</w:t>
            </w:r>
            <w:proofErr w:type="spellEnd"/>
            <w:r w:rsidRPr="00CD56DB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CD56DB">
              <w:rPr>
                <w:rFonts w:ascii="Times New Roman" w:hAnsi="Times New Roman"/>
                <w:sz w:val="24"/>
                <w:szCs w:val="24"/>
              </w:rPr>
              <w:br/>
            </w:r>
            <w:r w:rsidRPr="00CD56DB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>(</w:t>
            </w:r>
            <w:proofErr w:type="spellStart"/>
            <w:r w:rsidRPr="00CD56DB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>цифровые</w:t>
            </w:r>
            <w:proofErr w:type="spellEnd"/>
            <w:r w:rsidRPr="00CD56DB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) </w:t>
            </w:r>
            <w:r w:rsidRPr="00CD56D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D56DB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>образовательные</w:t>
            </w:r>
            <w:proofErr w:type="spellEnd"/>
            <w:r w:rsidRPr="00CD56DB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>ресурсы</w:t>
            </w:r>
            <w:proofErr w:type="spellEnd"/>
          </w:p>
        </w:tc>
      </w:tr>
      <w:tr w:rsidR="009A5CC2" w:rsidRPr="00CD56DB" w:rsidTr="007439BE">
        <w:trPr>
          <w:trHeight w:hRule="exact" w:val="1555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CC2" w:rsidRPr="00CD56DB" w:rsidRDefault="009A5CC2" w:rsidP="00CD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CC2" w:rsidRPr="00CD56DB" w:rsidRDefault="009A5CC2" w:rsidP="00CD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>контрольные</w:t>
            </w:r>
            <w:proofErr w:type="spellEnd"/>
            <w:r w:rsidRPr="00CD56DB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>практические</w:t>
            </w:r>
            <w:proofErr w:type="spellEnd"/>
            <w:r w:rsidRPr="00CD56DB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CC2" w:rsidRPr="00CD56DB" w:rsidRDefault="009A5CC2" w:rsidP="00CD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CC2" w:rsidRPr="00CD56DB" w:rsidRDefault="009A5CC2" w:rsidP="00CD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CC2" w:rsidRPr="00CD56DB" w:rsidRDefault="009A5CC2" w:rsidP="00CD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CC2" w:rsidRPr="00CD56DB" w:rsidRDefault="009A5CC2" w:rsidP="00CD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CC2" w:rsidRPr="00CD56D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>ОБУЧЕНИЕ ГРАМОТЕ</w:t>
            </w:r>
          </w:p>
        </w:tc>
      </w:tr>
      <w:tr w:rsidR="009A5CC2" w:rsidRPr="00CD56DB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 1. </w:t>
            </w:r>
            <w:proofErr w:type="spellStart"/>
            <w:r w:rsidRPr="00CD56DB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>Развитие</w:t>
            </w:r>
            <w:proofErr w:type="spellEnd"/>
            <w:r w:rsidRPr="00CD56DB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>речи</w:t>
            </w:r>
            <w:proofErr w:type="spellEnd"/>
          </w:p>
        </w:tc>
      </w:tr>
      <w:tr w:rsidR="009A5CC2" w:rsidRPr="00CD56DB" w:rsidTr="00CD56DB">
        <w:trPr>
          <w:trHeight w:hRule="exact" w:val="624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Понимание текста при его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прослушивании 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самостоятельном чтении вслух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  <w:r w:rsidR="003724AF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.09.2022 0</w:t>
            </w:r>
            <w:r w:rsidR="007A02A0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8</w:t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.09.2022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proofErr w:type="gram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серией сюжетных картинок, выстроенных в правильной последовательности: анализ изображённых событий, обсуждение сюжета, составление устного рассказа с опорой на картинки; Работа с серией сюжетных картинок с нарушенной последовательностью, анализ изображённых событий, установление правильной последовательности событий, объяснение ошибки художника, внесение изменений в последовательность картинок, составление устного рассказа по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восстановленной серии картинок;</w:t>
            </w:r>
            <w:proofErr w:type="gram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gram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Совместная работа по составлению небольших рассказов повествовательного характера (например, рассказ о случаях из </w:t>
            </w:r>
            <w:proofErr w:type="gramEnd"/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школьной жизни и т. д.);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Совместная работа по составлению небольших рассказов описательного характера (например, описание как результат совместных наблюдений, описание модели звукового состава слова и т. д.); Самостоятельная работа: составление короткого рассказа по опорным словам;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Учебный диалог по результатам совместного составления рассказов, объяснение уместности или неуместности использования тех или иных речевых средств, участие в диалоге, высказывание и обоснование своей точки зрения;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Слушание текста, понимание текста при его прослушивании;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 xml:space="preserve">//nsportal.ru </w:t>
            </w:r>
            <w:r w:rsidRPr="00CD56DB">
              <w:rPr>
                <w:rFonts w:ascii="Times New Roman" w:hAnsi="Times New Roman"/>
                <w:sz w:val="24"/>
                <w:szCs w:val="24"/>
                <w:lang w:val="pl-PL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>//ped - kopilka.ru</w:t>
            </w:r>
          </w:p>
        </w:tc>
      </w:tr>
      <w:tr w:rsidR="009A5CC2" w:rsidRPr="00CD56DB">
        <w:trPr>
          <w:trHeight w:hRule="exact" w:val="350"/>
        </w:trPr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2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CC2" w:rsidRPr="00CD56D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 2. </w:t>
            </w:r>
            <w:proofErr w:type="spellStart"/>
            <w:r w:rsidRPr="00CD56DB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>Слово</w:t>
            </w:r>
            <w:proofErr w:type="spellEnd"/>
            <w:r w:rsidRPr="00CD56DB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CD56DB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>предложение</w:t>
            </w:r>
            <w:proofErr w:type="spellEnd"/>
          </w:p>
        </w:tc>
      </w:tr>
      <w:tr w:rsidR="009A5CC2" w:rsidRPr="00CD56DB" w:rsidTr="00CD56DB">
        <w:trPr>
          <w:trHeight w:hRule="exact" w:val="35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Различение слова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предложения. Работа с предложением: выделение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слов, изменение их порядка, распространение предложения.</w:t>
            </w:r>
          </w:p>
          <w:p w:rsidR="00CD56DB" w:rsidRDefault="00CD56DB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CD56DB" w:rsidRPr="00CD56DB" w:rsidRDefault="00CD56DB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7A02A0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12</w:t>
            </w:r>
            <w:r w:rsidR="009A5CC2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.09.2022 </w:t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13</w:t>
            </w:r>
            <w:r w:rsidR="009A5CC2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.09.2022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Совместная работа: придумывание предложения с заданным словом;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Игровое упражнение «Снежный ком»: распространение предложений с добавлением слова по цепочке;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Игра «Живые слова» (дети играют роль слов в предложении, идёт перестановка слов в предложении, прочтение получившегося);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Моделирование предложения: определение количества слов в предложении и обозначение каждого слова полоской;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Самостоятельная работа: определение количества слов в предложении, обозначение слов полосками;</w:t>
            </w:r>
            <w:proofErr w:type="gram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 с моделью предложения: изменение предложения в соответствии с изменением модели; Игровое упражнение «Придумай предложение по модели»;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 xml:space="preserve">//nsportal.ru </w:t>
            </w:r>
            <w:r w:rsidRPr="00CD56DB">
              <w:rPr>
                <w:rFonts w:ascii="Times New Roman" w:hAnsi="Times New Roman"/>
                <w:sz w:val="24"/>
                <w:szCs w:val="24"/>
                <w:lang w:val="pl-PL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>//ped - kopilka.ru</w:t>
            </w:r>
          </w:p>
        </w:tc>
      </w:tr>
      <w:tr w:rsidR="009A5CC2" w:rsidRPr="00CD56DB" w:rsidTr="00CD56DB">
        <w:trPr>
          <w:trHeight w:hRule="exact" w:val="213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Различение слова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обозначаемого им предмета. Восприятие слова как объекта изучения, материала для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анализа.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1</w:t>
            </w:r>
            <w:r w:rsidR="007A02A0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.09.2022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Моделирование предложения: определение количества слов в предложении и обозначение каждого слова полоской;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Самостоятельная работа: определение количества слов в предложении, обозначение слов полосками; Работа с моделью предложения: изменение предложения в соответствии с изменением модели;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 xml:space="preserve">//nsportal.ru </w:t>
            </w:r>
            <w:r w:rsidRPr="00CD56DB">
              <w:rPr>
                <w:rFonts w:ascii="Times New Roman" w:hAnsi="Times New Roman"/>
                <w:sz w:val="24"/>
                <w:szCs w:val="24"/>
                <w:lang w:val="pl-PL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>//ped - kopilka.ru</w:t>
            </w:r>
          </w:p>
        </w:tc>
      </w:tr>
      <w:tr w:rsidR="009A5CC2" w:rsidRPr="00CD56DB" w:rsidTr="00CD56DB">
        <w:trPr>
          <w:trHeight w:hRule="exact" w:val="36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Наблюдение над значением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слова. Активизация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расширение словарного запаса.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right="10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Включение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слов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CD56DB">
              <w:rPr>
                <w:rFonts w:ascii="Times New Roman" w:hAnsi="Times New Roman"/>
                <w:sz w:val="24"/>
                <w:szCs w:val="24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в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предложение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1</w:t>
            </w:r>
            <w:r w:rsidR="007A02A0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.09.2022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Совместная работа: придумывание предложения с заданным словом;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Игровое упражнение «Снежный ком»: распространение предложений с добавлением слова по цепочке;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Игра «Живые слова» (дети играют роль слов в предложении, идёт перестановка слов в предложении, прочтение получившегося);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Моделирование предложения: определение количества слов в предложении и обозначение каждого слова полоской;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Самостоятельная работа: определение количества слов в предложении, обозначение слов полосками;</w:t>
            </w:r>
            <w:proofErr w:type="gram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 с моделью предложения: изменение предложения в соответствии с изменением модели; Игровое упражнение «Придумай предложение по модели»;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 xml:space="preserve">//nsportal.ru </w:t>
            </w:r>
            <w:r w:rsidRPr="00CD56DB">
              <w:rPr>
                <w:rFonts w:ascii="Times New Roman" w:hAnsi="Times New Roman"/>
                <w:sz w:val="24"/>
                <w:szCs w:val="24"/>
                <w:lang w:val="pl-PL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>//ped - kopilka.ru</w:t>
            </w:r>
          </w:p>
        </w:tc>
      </w:tr>
      <w:tr w:rsidR="009A5CC2" w:rsidRPr="00CD56DB" w:rsidTr="00CD56DB">
        <w:trPr>
          <w:trHeight w:hRule="exact" w:val="41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Осознание единства звукового состава слова и его значения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1</w:t>
            </w:r>
            <w:r w:rsidR="007A02A0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9</w:t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.09.2022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Совместная работа: придумывание предложения с заданным словом;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Игровое упражнение «Снежный ком»: распространение предложений с добавлением слова по цепочке;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Игра «Живые слова» (дети играют роль слов в предложении, идёт перестановка слов в предложении, прочтение получившегося);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Моделирование предложения: определение количества слов в предложении и обозначение каждого слова полоской;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Самостоятельная работа: определение количества слов в предложении, обозначение слов полосками;</w:t>
            </w:r>
            <w:proofErr w:type="gram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 с моделью предложения: изменение предложения в соответствии с изменением модели; Игровое упражнение «Придумай предложение по модели»;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Игра «Исправь ошибку в предложении» (корректировка предложений, содержащих смысловые и грамматические ошибки);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 xml:space="preserve">//nsportal.ru </w:t>
            </w:r>
            <w:r w:rsidRPr="00CD56DB">
              <w:rPr>
                <w:rFonts w:ascii="Times New Roman" w:hAnsi="Times New Roman"/>
                <w:sz w:val="24"/>
                <w:szCs w:val="24"/>
                <w:lang w:val="pl-PL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>//ped - kopilka.ru</w:t>
            </w:r>
          </w:p>
        </w:tc>
      </w:tr>
      <w:tr w:rsidR="009A5CC2" w:rsidRPr="00CD56DB">
        <w:trPr>
          <w:trHeight w:hRule="exact" w:val="348"/>
        </w:trPr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2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CC2" w:rsidRPr="00CD56D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 3. </w:t>
            </w:r>
            <w:proofErr w:type="spellStart"/>
            <w:r w:rsidRPr="00CD56DB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>Чтение</w:t>
            </w:r>
            <w:proofErr w:type="spellEnd"/>
            <w:r w:rsidRPr="00CD56DB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 w:rsidRPr="00CD56DB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>Графика</w:t>
            </w:r>
            <w:proofErr w:type="spellEnd"/>
            <w:r w:rsidRPr="00CD56DB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</w:tr>
      <w:tr w:rsidR="009A5CC2" w:rsidRPr="00CD56DB" w:rsidTr="00CD56DB">
        <w:trPr>
          <w:trHeight w:hRule="exact" w:val="13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Формирование навыка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слогового чтения (ориентация на букву, обозначающую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гласный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звук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7A02A0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20</w:t>
            </w:r>
            <w:r w:rsidR="009A5CC2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.09.2022 2</w:t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6</w:t>
            </w:r>
            <w:r w:rsidR="009A5CC2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.09.2022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Работа с пособием «Окошечки»: отработка умения читать слоги с изменением буквы гласного; Упражнение: соотнесение прочитанного слога с картинкой, в названии которой есть этот слог;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 xml:space="preserve">//nsportal.ru </w:t>
            </w:r>
            <w:r w:rsidRPr="00CD56DB">
              <w:rPr>
                <w:rFonts w:ascii="Times New Roman" w:hAnsi="Times New Roman"/>
                <w:sz w:val="24"/>
                <w:szCs w:val="24"/>
                <w:lang w:val="pl-PL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>//ped - kopilka.ru</w:t>
            </w:r>
          </w:p>
        </w:tc>
      </w:tr>
      <w:tr w:rsidR="009A5CC2" w:rsidRPr="00CD56DB" w:rsidTr="00CD56DB">
        <w:trPr>
          <w:trHeight w:hRule="exact" w:val="11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Плавное слоговое чтение и чтение целыми словами со скоростью, соответствующей индивидуальному темпу.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3724AF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  <w:r w:rsidR="007A02A0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7</w:t>
            </w:r>
            <w:r w:rsidR="009A5CC2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.09.2022 </w:t>
            </w:r>
            <w:r w:rsidR="00A22E23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03.10</w:t>
            </w:r>
            <w:r w:rsidR="009A5CC2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.2022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Работа с пособием «Окошечки»: отработка умения читать слоги с изменением буквы гласного; Упражнение: соотнесение прочитанного слога с картинкой, в названии которой есть этот слог;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 xml:space="preserve">//nsportal.ru </w:t>
            </w:r>
            <w:r w:rsidRPr="00CD56DB">
              <w:rPr>
                <w:rFonts w:ascii="Times New Roman" w:hAnsi="Times New Roman"/>
                <w:sz w:val="24"/>
                <w:szCs w:val="24"/>
                <w:lang w:val="pl-PL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>//ped - kopilka.ru</w:t>
            </w:r>
          </w:p>
        </w:tc>
      </w:tr>
      <w:tr w:rsidR="009A5CC2" w:rsidRPr="00CD56DB" w:rsidTr="00CD56DB">
        <w:trPr>
          <w:trHeight w:hRule="exact" w:val="1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Осознанное чтение слов,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словосочетаний, предложений.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Чтение с интонациями и паузами в соответствии со знаками препинания.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A22E23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04.10.</w:t>
            </w:r>
            <w:r w:rsidR="009A5CC2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2022 </w:t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17.10</w:t>
            </w:r>
            <w:r w:rsidR="009A5CC2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Совместная работа: чтение предложений и небольших текстов с интонациями и паузами в соответствии со знаками препинания после предварительного обсуждения того, на что нужно обратить внимание при чтении;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 xml:space="preserve">//nsportal.ru </w:t>
            </w:r>
            <w:r w:rsidRPr="00CD56DB">
              <w:rPr>
                <w:rFonts w:ascii="Times New Roman" w:hAnsi="Times New Roman"/>
                <w:sz w:val="24"/>
                <w:szCs w:val="24"/>
                <w:lang w:val="pl-PL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>//ped - kopilka.ru</w:t>
            </w:r>
          </w:p>
        </w:tc>
      </w:tr>
      <w:tr w:rsidR="009A5CC2" w:rsidRPr="00CD56DB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Развитие осознанности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выразительности чтения на материале небольших текстов и стихотворений.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A22E23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18</w:t>
            </w:r>
            <w:r w:rsidR="009A5CC2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.10.2022 </w:t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24</w:t>
            </w:r>
            <w:r w:rsidR="009A5CC2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.10.2022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Работа в парах: тренировка в выразительном чтении;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 xml:space="preserve">//nsportal.ru </w:t>
            </w:r>
            <w:r w:rsidRPr="00CD56DB">
              <w:rPr>
                <w:rFonts w:ascii="Times New Roman" w:hAnsi="Times New Roman"/>
                <w:sz w:val="24"/>
                <w:szCs w:val="24"/>
                <w:lang w:val="pl-PL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>//ped - kopilka.ru</w:t>
            </w:r>
          </w:p>
        </w:tc>
      </w:tr>
      <w:tr w:rsidR="009A5CC2" w:rsidRPr="00CD56DB" w:rsidTr="003140D9">
        <w:trPr>
          <w:trHeight w:hRule="exact" w:val="133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орфоэпическим чтением (при переходе к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чтению целыми словами).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A22E23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25</w:t>
            </w:r>
            <w:r w:rsidR="009A5CC2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.10.2022 </w:t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31</w:t>
            </w:r>
            <w:r w:rsidR="009A5CC2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.10.2022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Рассказ учителя о важности двух видов чтения: орфографического и орфоэпического, о целях этих двух видов чтения;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 xml:space="preserve">//nsportal.ru </w:t>
            </w:r>
            <w:r w:rsidRPr="00CD56DB">
              <w:rPr>
                <w:rFonts w:ascii="Times New Roman" w:hAnsi="Times New Roman"/>
                <w:sz w:val="24"/>
                <w:szCs w:val="24"/>
                <w:lang w:val="pl-PL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>//ped - kopilka.ru</w:t>
            </w:r>
          </w:p>
        </w:tc>
      </w:tr>
      <w:tr w:rsidR="009A5CC2" w:rsidRPr="00CD56DB" w:rsidTr="003140D9">
        <w:trPr>
          <w:trHeight w:hRule="exact" w:val="134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3.6.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Орфографическое чтение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(проговаривание) как средство самоконтроля при письме под диктовку и при списывании.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A22E23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01.11</w:t>
            </w:r>
            <w:r w:rsidR="009A5CC2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.2022 </w:t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07.11</w:t>
            </w:r>
            <w:r w:rsidR="009A5CC2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работа: овладение орфоэпическим чтением;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 xml:space="preserve">//nsportal.ru </w:t>
            </w:r>
            <w:r w:rsidRPr="00CD56DB">
              <w:rPr>
                <w:rFonts w:ascii="Times New Roman" w:hAnsi="Times New Roman"/>
                <w:sz w:val="24"/>
                <w:szCs w:val="24"/>
                <w:lang w:val="pl-PL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>//ped - kopilka.ru</w:t>
            </w:r>
          </w:p>
        </w:tc>
      </w:tr>
      <w:tr w:rsidR="009A5CC2" w:rsidRPr="00CD56DB" w:rsidTr="003140D9">
        <w:trPr>
          <w:trHeight w:hRule="exact" w:val="12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3.7.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Звук и буква. Буква как знак звука.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Различение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звука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буквы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A22E23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08.11</w:t>
            </w:r>
            <w:r w:rsidR="009A5CC2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.2022 </w:t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14.11</w:t>
            </w:r>
            <w:r w:rsidR="009A5CC2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8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Игровое упражнение «Найди нужную букву» (отрабатывается умение соотносить звук и соответствующую ему букву);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 xml:space="preserve">//nsportal.ru </w:t>
            </w:r>
            <w:r w:rsidRPr="00CD56DB">
              <w:rPr>
                <w:rFonts w:ascii="Times New Roman" w:hAnsi="Times New Roman"/>
                <w:sz w:val="24"/>
                <w:szCs w:val="24"/>
                <w:lang w:val="pl-PL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>//ped - kopilka.ru</w:t>
            </w:r>
          </w:p>
        </w:tc>
      </w:tr>
      <w:tr w:rsidR="009A5CC2" w:rsidRPr="00CD56DB" w:rsidTr="003140D9">
        <w:trPr>
          <w:trHeight w:hRule="exact" w:val="11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3.8.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Буквы, обозначающие гласные звуки. Буквы, обозначающие согласные звуки.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A22E23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15</w:t>
            </w:r>
            <w:r w:rsidR="009A5CC2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.11.2022 </w:t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05.12</w:t>
            </w:r>
            <w:r w:rsidR="009A5CC2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 xml:space="preserve">//nsportal.ru </w:t>
            </w:r>
            <w:r w:rsidRPr="00CD56DB">
              <w:rPr>
                <w:rFonts w:ascii="Times New Roman" w:hAnsi="Times New Roman"/>
                <w:sz w:val="24"/>
                <w:szCs w:val="24"/>
                <w:lang w:val="pl-PL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>//ped - kopilka.ru</w:t>
            </w:r>
          </w:p>
        </w:tc>
      </w:tr>
      <w:tr w:rsidR="009A5CC2" w:rsidRPr="00CD56DB" w:rsidTr="003140D9">
        <w:trPr>
          <w:trHeight w:hRule="exact" w:val="11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3.9.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Овладение слоговым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принципом русской графики.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A22E23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06.12</w:t>
            </w:r>
            <w:r w:rsidR="009A5CC2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.2022 </w:t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12.12</w:t>
            </w:r>
            <w:r w:rsidR="009A5CC2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 xml:space="preserve">//nsportal.ru </w:t>
            </w:r>
            <w:r w:rsidRPr="00CD56DB">
              <w:rPr>
                <w:rFonts w:ascii="Times New Roman" w:hAnsi="Times New Roman"/>
                <w:sz w:val="24"/>
                <w:szCs w:val="24"/>
                <w:lang w:val="pl-PL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>//ped - kopilka.ru</w:t>
            </w:r>
          </w:p>
        </w:tc>
      </w:tr>
      <w:tr w:rsidR="009A5CC2" w:rsidRPr="00CD56DB" w:rsidTr="003140D9">
        <w:trPr>
          <w:trHeight w:hRule="exact" w:val="14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3.10.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Буквы гласных как показатель твёрдости — мягкости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A22E23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13.12</w:t>
            </w:r>
            <w:r w:rsidR="009A5CC2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.2022 </w:t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  <w:r w:rsidR="009A5CC2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1.12.2022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 xml:space="preserve">//nsportal.ru </w:t>
            </w:r>
            <w:r w:rsidRPr="00CD56DB">
              <w:rPr>
                <w:rFonts w:ascii="Times New Roman" w:hAnsi="Times New Roman"/>
                <w:sz w:val="24"/>
                <w:szCs w:val="24"/>
                <w:lang w:val="pl-PL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>//ped - kopilka.ru</w:t>
            </w:r>
          </w:p>
        </w:tc>
      </w:tr>
      <w:tr w:rsidR="009A5CC2" w:rsidRPr="00CD56DB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3.11.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Функции букв, обозначающих гласный звук в открытом слоге: обозначение гласного звука и указание на твёрдость или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мягкость предшествующего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согласного.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A22E23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  <w:r w:rsidR="007A02A0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  <w:r w:rsidR="009A5CC2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.12.2022 </w:t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09.01.2023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 xml:space="preserve">//nsportal.ru </w:t>
            </w:r>
            <w:r w:rsidRPr="00CD56DB">
              <w:rPr>
                <w:rFonts w:ascii="Times New Roman" w:hAnsi="Times New Roman"/>
                <w:sz w:val="24"/>
                <w:szCs w:val="24"/>
                <w:lang w:val="pl-PL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>//ped - kopilka.ru</w:t>
            </w:r>
          </w:p>
        </w:tc>
      </w:tr>
      <w:tr w:rsidR="009A5CC2" w:rsidRPr="00CD56DB" w:rsidTr="003140D9">
        <w:trPr>
          <w:trHeight w:hRule="exact" w:val="1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Функции букв </w:t>
            </w:r>
            <w:r w:rsidRPr="00CD56DB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е, ё, ю, я</w:t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A22E23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10.01.2023</w:t>
            </w:r>
            <w:r w:rsidR="009A5CC2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16.01.2023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 xml:space="preserve">//nsportal.ru </w:t>
            </w:r>
            <w:r w:rsidRPr="00CD56DB">
              <w:rPr>
                <w:rFonts w:ascii="Times New Roman" w:hAnsi="Times New Roman"/>
                <w:sz w:val="24"/>
                <w:szCs w:val="24"/>
                <w:lang w:val="pl-PL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>//ped - kopilka.ru</w:t>
            </w:r>
          </w:p>
        </w:tc>
      </w:tr>
      <w:tr w:rsidR="009A5CC2" w:rsidRPr="00CD56D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3.13.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7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Мягкий знак как показатель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мягкости </w:t>
            </w:r>
            <w:proofErr w:type="spellStart"/>
            <w:proofErr w:type="gram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предшест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​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вующего</w:t>
            </w:r>
            <w:proofErr w:type="spellEnd"/>
            <w:proofErr w:type="gram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согласного звука в конце слова.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Разные способы обозначения буквами звука [й’].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A22E23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17.01.2023</w:t>
            </w:r>
            <w:r w:rsidR="009A5CC2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24.01.2023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 xml:space="preserve">//nsportal.ru </w:t>
            </w:r>
            <w:r w:rsidRPr="00CD56DB">
              <w:rPr>
                <w:rFonts w:ascii="Times New Roman" w:hAnsi="Times New Roman"/>
                <w:sz w:val="24"/>
                <w:szCs w:val="24"/>
                <w:lang w:val="pl-PL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>//ped - kopilka.ru</w:t>
            </w:r>
          </w:p>
        </w:tc>
      </w:tr>
      <w:tr w:rsidR="009A5CC2" w:rsidRPr="00CD56DB" w:rsidTr="003140D9">
        <w:trPr>
          <w:trHeight w:hRule="exact" w:val="11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3.14.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Функция букв </w:t>
            </w:r>
            <w:r w:rsidRPr="00CD56DB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ь</w:t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и </w:t>
            </w:r>
            <w:r w:rsidRPr="00CD56DB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ъ</w:t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A22E23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25.01.2023</w:t>
            </w:r>
            <w:r w:rsidR="009A5CC2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="003C21EF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31.01.2023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 xml:space="preserve">//nsportal.ru </w:t>
            </w:r>
            <w:r w:rsidRPr="00CD56DB">
              <w:rPr>
                <w:rFonts w:ascii="Times New Roman" w:hAnsi="Times New Roman"/>
                <w:sz w:val="24"/>
                <w:szCs w:val="24"/>
                <w:lang w:val="pl-PL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>//ped - kopilka.ru</w:t>
            </w:r>
          </w:p>
        </w:tc>
      </w:tr>
      <w:tr w:rsidR="009A5CC2" w:rsidRPr="00CD56DB" w:rsidTr="003140D9">
        <w:trPr>
          <w:trHeight w:hRule="exact" w:val="17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3.15.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русским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алфавитом как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последовательностью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3C21EF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01.02.2023</w:t>
            </w:r>
            <w:r w:rsidR="009A5CC2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08.02</w:t>
            </w:r>
            <w:r w:rsidR="009A5CC2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8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Рассказ учителя об истории русского алфавита, о значении алфавита для систематизации информации, о важности знания последовательности букв в русском алфавите;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Игровое упражнение «Повтори фрагмент алфавита»;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Игра-соревнование «Повтори алфавит»;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 xml:space="preserve">//nsportal.ru </w:t>
            </w:r>
            <w:r w:rsidRPr="00CD56DB">
              <w:rPr>
                <w:rFonts w:ascii="Times New Roman" w:hAnsi="Times New Roman"/>
                <w:sz w:val="24"/>
                <w:szCs w:val="24"/>
                <w:lang w:val="pl-PL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>//ped - kopilka.ru</w:t>
            </w:r>
          </w:p>
        </w:tc>
      </w:tr>
      <w:tr w:rsidR="009A5CC2" w:rsidRPr="00CD56DB">
        <w:trPr>
          <w:trHeight w:hRule="exact" w:val="348"/>
        </w:trPr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70</w:t>
            </w:r>
          </w:p>
        </w:tc>
        <w:tc>
          <w:tcPr>
            <w:tcW w:w="12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CC2" w:rsidRPr="00CD56D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</w:rPr>
              <w:t>СИСТЕМАТИЧЕСКИЙ КУРС</w:t>
            </w:r>
          </w:p>
        </w:tc>
      </w:tr>
      <w:tr w:rsidR="009A5CC2" w:rsidRPr="00CD56DB" w:rsidTr="003140D9">
        <w:trPr>
          <w:trHeight w:hRule="exact" w:val="27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3C21EF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09.02</w:t>
            </w:r>
            <w:r w:rsidR="009A5CC2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.2023 </w:t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27.02</w:t>
            </w:r>
            <w:r w:rsidR="009A5CC2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Смысловое чтение народных (фольклорных) и литературных (авторских) сказок. Например, русские народные сказки: «Лиса и рак», «Лисица и тетерев», «Журавль и цапля», «Волк и семеро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козлят»</w:t>
            </w:r>
            <w:proofErr w:type="gram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,«</w:t>
            </w:r>
            <w:proofErr w:type="gram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Лиса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и заяц», татарская народная сказка «Два лентяя», ингушская народная сказка «Заяц и черепаха», литературные (авторские) сказки: К. Д. Ушинский «Петух и собака», «Лиса и козёл», В. Г.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Сутеев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«Кораблик», В. В. Бианки «Лис и Мышонок», Е. И.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Чарушин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«Теремок», А. С.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Пушкин</w:t>
            </w:r>
            <w:proofErr w:type="gram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«С</w:t>
            </w:r>
            <w:proofErr w:type="gram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казка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о царе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Салтане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…» </w:t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(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отрывок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) и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др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. (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не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менее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 4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произведений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выбору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 xml:space="preserve">//nsportal.ru </w:t>
            </w:r>
            <w:r w:rsidRPr="00CD56DB">
              <w:rPr>
                <w:rFonts w:ascii="Times New Roman" w:hAnsi="Times New Roman"/>
                <w:sz w:val="24"/>
                <w:szCs w:val="24"/>
                <w:lang w:val="pl-PL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>//ped - kopilka.ru</w:t>
            </w:r>
          </w:p>
        </w:tc>
      </w:tr>
      <w:tr w:rsidR="009A5CC2" w:rsidRPr="00CD56DB" w:rsidTr="003140D9">
        <w:trPr>
          <w:trHeight w:hRule="exact" w:val="11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3C21EF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28.02</w:t>
            </w:r>
            <w:r w:rsidR="009A5CC2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.2023 </w:t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15.03</w:t>
            </w:r>
            <w:r w:rsidR="009A5CC2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Упражнение в чтении вслух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разножанровых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произведений о детях (использовать слоговое плавное чтение с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переходомна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чтение словами без пропусков и перестановок букв и слогов);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 xml:space="preserve">//nsportal.ru </w:t>
            </w:r>
            <w:r w:rsidRPr="00CD56DB">
              <w:rPr>
                <w:rFonts w:ascii="Times New Roman" w:hAnsi="Times New Roman"/>
                <w:sz w:val="24"/>
                <w:szCs w:val="24"/>
                <w:lang w:val="pl-PL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>//ped - kopilka.ru</w:t>
            </w:r>
          </w:p>
        </w:tc>
      </w:tr>
    </w:tbl>
    <w:p w:rsidR="009A5CC2" w:rsidRPr="00CD56DB" w:rsidRDefault="009A5CC2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468"/>
        <w:gridCol w:w="2270"/>
        <w:gridCol w:w="528"/>
        <w:gridCol w:w="1104"/>
        <w:gridCol w:w="1142"/>
        <w:gridCol w:w="864"/>
        <w:gridCol w:w="6916"/>
        <w:gridCol w:w="828"/>
        <w:gridCol w:w="1382"/>
      </w:tblGrid>
      <w:tr w:rsidR="009A5CC2" w:rsidRPr="00CD56DB" w:rsidTr="003140D9">
        <w:trPr>
          <w:trHeight w:hRule="exact" w:val="1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Произведения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 о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родной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3C21EF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16.03</w:t>
            </w:r>
            <w:r w:rsidR="009A5CC2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.2023 </w:t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27.03</w:t>
            </w:r>
            <w:r w:rsidR="009A5CC2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Выбор книги по теме «Произведения о родной природе» с учётом рекомендованного списка;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 xml:space="preserve">//nsportal.ru </w:t>
            </w:r>
            <w:r w:rsidRPr="00CD56DB">
              <w:rPr>
                <w:rFonts w:ascii="Times New Roman" w:hAnsi="Times New Roman"/>
                <w:sz w:val="24"/>
                <w:szCs w:val="24"/>
                <w:lang w:val="pl-PL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>//ped - kopilka.ru</w:t>
            </w:r>
          </w:p>
        </w:tc>
      </w:tr>
      <w:tr w:rsidR="009A5CC2" w:rsidRPr="00CD56DB" w:rsidTr="003140D9">
        <w:trPr>
          <w:trHeight w:hRule="exact" w:val="128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Устное народное творчество </w:t>
            </w:r>
            <w:proofErr w:type="gram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—м</w:t>
            </w:r>
            <w:proofErr w:type="gram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алые фольклорные 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3C21EF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28.03</w:t>
            </w:r>
            <w:r w:rsidR="009A5CC2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.2023 </w:t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10.04</w:t>
            </w:r>
            <w:r w:rsidR="009A5CC2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Анализ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потешек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, считалок, загадок: поиск ключевых слов, помогающих охарактеризовать жанр произведения и назвать его (не менее шести произведений);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 xml:space="preserve">//nsportal.ru </w:t>
            </w:r>
            <w:r w:rsidRPr="00CD56DB">
              <w:rPr>
                <w:rFonts w:ascii="Times New Roman" w:hAnsi="Times New Roman"/>
                <w:sz w:val="24"/>
                <w:szCs w:val="24"/>
                <w:lang w:val="pl-PL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>//ped - kopilka.ru</w:t>
            </w:r>
          </w:p>
        </w:tc>
      </w:tr>
      <w:tr w:rsidR="009A5CC2" w:rsidRPr="00CD56DB" w:rsidTr="003140D9">
        <w:trPr>
          <w:trHeight w:hRule="exact" w:val="14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3C21EF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11.04</w:t>
            </w:r>
            <w:r w:rsidR="009A5CC2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.2023 </w:t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20</w:t>
            </w:r>
            <w:r w:rsidR="009A5CC2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.04.2023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4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Слушание произведений о животных. Например, произведения Н. И. Сладкова «Без слов», «На одном бревне», Ю. И. Коваля «Бабочка», Е. И.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Чарушина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«Про Томку», А. Л.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Барто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«Страшная птица», «Вам не нужна сорока?»;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 xml:space="preserve">//nsportal.ru </w:t>
            </w:r>
            <w:r w:rsidRPr="00CD56DB">
              <w:rPr>
                <w:rFonts w:ascii="Times New Roman" w:hAnsi="Times New Roman"/>
                <w:sz w:val="24"/>
                <w:szCs w:val="24"/>
                <w:lang w:val="pl-PL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>//ped - kopilka.ru</w:t>
            </w:r>
          </w:p>
        </w:tc>
      </w:tr>
      <w:tr w:rsidR="009A5CC2" w:rsidRPr="00CD56DB" w:rsidTr="003140D9">
        <w:trPr>
          <w:trHeight w:hRule="exact" w:val="36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Произведения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 о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маме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3C21EF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24</w:t>
            </w:r>
            <w:r w:rsidR="009A5CC2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.04.2023 </w:t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26</w:t>
            </w:r>
            <w:r w:rsidR="009A5CC2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.04.2023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Беседа по выявлению понимания прослушанного/прочитанного произведения, ответы на вопросы о впечатлении от произведения, понимание идеи произведения: любовь к своей семье, родным, Родине — самое дорогое и важное чувство в жизни человека. </w:t>
            </w:r>
            <w:proofErr w:type="gram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Например, слушание и чтение произведений П. Н. Воронько «Лучше нет родного края», М. Ю.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Есеновского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«Моя небольшая родина», Н. Н.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Бромлей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«Какое самое первое слово?», А. В. Митяева «За что я люблю маму», В. Д.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Берестова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«Любили тебя без особых причин…», Г. П.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Виеру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«Сколько звёзд на ясном небе!», И. С.</w:t>
            </w:r>
            <w:proofErr w:type="gramEnd"/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Соколова-Микитова «Радуга», С. Я. Маршака «Радуга» (по выбору не менее одного автора);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 xml:space="preserve">//nsportal.ru </w:t>
            </w:r>
            <w:r w:rsidRPr="00CD56DB">
              <w:rPr>
                <w:rFonts w:ascii="Times New Roman" w:hAnsi="Times New Roman"/>
                <w:sz w:val="24"/>
                <w:szCs w:val="24"/>
                <w:lang w:val="pl-PL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>//ped - kopilka.ru</w:t>
            </w:r>
          </w:p>
        </w:tc>
      </w:tr>
      <w:tr w:rsidR="009A5CC2" w:rsidRPr="00CD56DB" w:rsidTr="003140D9">
        <w:trPr>
          <w:trHeight w:hRule="exact" w:val="27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2</w:t>
            </w:r>
            <w:r w:rsidR="009D7A11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7</w:t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.04.2023 </w:t>
            </w:r>
            <w:r w:rsidR="009D7A11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04</w:t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.05.2023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Упражнение в чтении стихотворных произведений о чудесах и превращении, словесной игре и фантазии (не менее трёх произведений). Например, К. И. Чуковский «Путаница», И. П.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Токмакова«Мы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играли в хохотушки», И. М. Пивоварова «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Кулинаки-пулинаки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», «Я палочкой волшебной…», В </w:t>
            </w:r>
            <w:proofErr w:type="spellStart"/>
            <w:proofErr w:type="gram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Лунин «Я видела чудо», Р. С.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Сеф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«Чудо», Б. В.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Заходер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«Моя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вообразилия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», Ю. П.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Мориц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«Сто фантазий», Ю.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Тувим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«Чудеса», английские народные песни и небылицы в переводе К. И.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Чуковского и С. Я. Маршака;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 xml:space="preserve">//nsportal.ru </w:t>
            </w:r>
            <w:r w:rsidRPr="00CD56DB">
              <w:rPr>
                <w:rFonts w:ascii="Times New Roman" w:hAnsi="Times New Roman"/>
                <w:sz w:val="24"/>
                <w:szCs w:val="24"/>
                <w:lang w:val="pl-PL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>//ped - kopilka.ru</w:t>
            </w:r>
          </w:p>
        </w:tc>
      </w:tr>
      <w:tr w:rsidR="009A5CC2" w:rsidRPr="00CD56DB" w:rsidTr="003140D9">
        <w:trPr>
          <w:trHeight w:hRule="exact" w:val="32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1.8.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D7A11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10</w:t>
            </w:r>
            <w:r w:rsidR="009A5CC2"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.05.2023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Экскурсия в библиотеку, нахождение книги по определённой теме;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Участие в беседе: обсуждение важности чтения для развития и обучения, использование изученных понятий в диалоге;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Группировка книг по изученным разделам и темам;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Поиск необходимой информации в словарях и справочниках об авторах изученных произведений; Рассказ о своих любимых книгах по предложенному алгоритму;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Рекомендации по летнему чтению, оформление дневника читателя;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 xml:space="preserve">//nsportal.ru </w:t>
            </w:r>
            <w:r w:rsidRPr="00CD56DB">
              <w:rPr>
                <w:rFonts w:ascii="Times New Roman" w:hAnsi="Times New Roman"/>
                <w:sz w:val="24"/>
                <w:szCs w:val="24"/>
                <w:lang w:val="pl-PL"/>
              </w:rPr>
              <w:br/>
            </w: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pl-PL"/>
              </w:rPr>
              <w:t>//ped - kopilka.ru</w:t>
            </w:r>
          </w:p>
        </w:tc>
      </w:tr>
      <w:tr w:rsidR="009A5CC2" w:rsidRPr="00CD56DB">
        <w:trPr>
          <w:trHeight w:hRule="exact" w:val="348"/>
        </w:trPr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40</w:t>
            </w:r>
          </w:p>
        </w:tc>
        <w:tc>
          <w:tcPr>
            <w:tcW w:w="12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CC2" w:rsidRPr="00CD56DB">
        <w:trPr>
          <w:trHeight w:hRule="exact" w:val="348"/>
        </w:trPr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Резервное</w:t>
            </w:r>
            <w:proofErr w:type="spellEnd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12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CC2" w:rsidRPr="00CD56DB">
        <w:trPr>
          <w:trHeight w:hRule="exact" w:val="520"/>
        </w:trPr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132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5CC2" w:rsidRPr="00CD56DB" w:rsidRDefault="009A5CC2" w:rsidP="00CD56DB">
      <w:pPr>
        <w:spacing w:after="0" w:line="240" w:lineRule="auto"/>
        <w:rPr>
          <w:rFonts w:ascii="Times New Roman" w:hAnsi="Times New Roman"/>
          <w:sz w:val="24"/>
          <w:szCs w:val="24"/>
        </w:rPr>
        <w:sectPr w:rsidR="009A5CC2" w:rsidRPr="00CD56DB">
          <w:pgSz w:w="16840" w:h="11900"/>
          <w:pgMar w:top="284" w:right="640" w:bottom="1440" w:left="666" w:header="720" w:footer="720" w:gutter="0"/>
          <w:cols w:space="720" w:equalWidth="0">
            <w:col w:w="15534"/>
          </w:cols>
          <w:docGrid w:linePitch="360"/>
        </w:sectPr>
      </w:pPr>
    </w:p>
    <w:p w:rsidR="009A5CC2" w:rsidRPr="00CD56DB" w:rsidRDefault="009A5CC2" w:rsidP="007439B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56DB">
        <w:rPr>
          <w:rFonts w:ascii="Times New Roman" w:hAnsi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9A5CC2" w:rsidRPr="00CD56DB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Pr="00CD56DB">
              <w:rPr>
                <w:rFonts w:ascii="Times New Roman" w:hAnsi="Times New Roman"/>
                <w:sz w:val="24"/>
                <w:szCs w:val="24"/>
              </w:rPr>
              <w:br/>
            </w:r>
            <w:r w:rsidRPr="00CD56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CD56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D56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CD56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D56D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D56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</w:t>
            </w:r>
            <w:proofErr w:type="spellEnd"/>
            <w:r w:rsidRPr="00CD56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CD56D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D56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 w:rsidRPr="00CD56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D56D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D56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</w:tr>
      <w:tr w:rsidR="009A5CC2" w:rsidRPr="00CD56DB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CC2" w:rsidRPr="00CD56DB" w:rsidRDefault="009A5CC2" w:rsidP="00CD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CC2" w:rsidRPr="00CD56DB" w:rsidRDefault="009A5CC2" w:rsidP="00CD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D56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D56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D56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CC2" w:rsidRPr="00CD56DB" w:rsidRDefault="009A5CC2" w:rsidP="00CD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CC2" w:rsidRPr="00CD56DB" w:rsidRDefault="009A5CC2" w:rsidP="00CD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CC2" w:rsidRPr="00CD56DB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речи. Составление небольших рассказов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повествовательного характера по серии сюжетных картинок, материалам собственных игр, занятий, наблюдений.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Понимание текста при его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прослушивании 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самостоятельном чтении вслух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D7A11"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Развитие речи. Составление небольших рассказов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повествовательного характера по серии сюжетных картинок, материалам собственных игр, занятий, наблюдений.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Понимание текста при его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прослушивании 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самостоятельном чтении вслух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речи. Составление небольших рассказов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повествовательного характера по серии сюжетных картинок, материалам собственных игр, занятий, наблюдений.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Понимание текста при его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прослушивании 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самостоятельном чтении вслух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06.09.2022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>
        <w:trPr>
          <w:trHeight w:hRule="exact" w:val="31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речи. Составление небольших рассказов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повествовательного характера по серии сюжетных картинок, материалам собственных игр, занятий, наблюдений.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Понимание текста при его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прослушивании 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самостоятельном чтении вслух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07.09.2022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9A5CC2" w:rsidRPr="00CD56DB" w:rsidRDefault="009A5CC2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9A5CC2" w:rsidRPr="00CD56DB" w:rsidTr="00284F5C">
        <w:trPr>
          <w:trHeight w:hRule="exact" w:val="25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речи. Составление небольших рассказов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повествовательного характера по серии сюжетных картинок, материалам собственных игр, занятий, наблюдений.</w:t>
            </w:r>
          </w:p>
          <w:p w:rsidR="009A5CC2" w:rsidRPr="00CD56DB" w:rsidRDefault="009A5CC2" w:rsidP="00284F5C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Понимание текста при его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прослушивании 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самостоятельном чтении вслух</w:t>
            </w:r>
            <w:r w:rsidR="00284F5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D7A11"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284F5C">
        <w:trPr>
          <w:trHeight w:hRule="exact" w:val="26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речи. Составление небольших рассказов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повествовательного характера по серии сюжетных картинок, материалам собственных игр, занятий, наблюдений.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Понимание текста при его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прослушивании 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самостоятельном чтении вслух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284F5C">
        <w:trPr>
          <w:trHeight w:hRule="exact" w:val="25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речи. Составление небольших рассказов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повествовательного характера по серии сюжетных картинок, материалам собственных игр, занятий, наблюдений.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Понимание текста при его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прослушивании 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самостоятельном чтении вслух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284F5C">
        <w:trPr>
          <w:trHeight w:hRule="exact" w:val="25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Развитие речи. Составление небольших рассказов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повествовательного характера по серии сюжетных картинок, материалам собственных игр, занятий, наблюдений.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Понимание текста при его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прослушивании 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самостоятельном чтении вслух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284F5C">
        <w:trPr>
          <w:trHeight w:hRule="exact" w:val="16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 и предложение.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Различение слова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предложения. Работа с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предложением: выделение слов, изменение их порядка,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распространение предложения.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D7A11"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284F5C">
        <w:trPr>
          <w:trHeight w:hRule="exact" w:val="16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 и предложение.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Различение слова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предложения. Работа с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предложением: выделение слов, изменение их порядка,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распространение предложения.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284F5C">
        <w:trPr>
          <w:trHeight w:hRule="exact" w:val="17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лово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предложение.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Различение слова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предложения. Работа с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предложением: выделение слов, изменение их порядка,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распространение предложения.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284F5C">
        <w:trPr>
          <w:trHeight w:hRule="exact" w:val="17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лово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предложение.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Различение слова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предложения. Работа с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предложением: выделение слов, изменение их порядка,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распространение предложения.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284F5C">
        <w:trPr>
          <w:trHeight w:hRule="exact" w:val="1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 и предложение.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Различение слова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предложения. Работа с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предложением: выделение слов, изменение их порядка,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распространение предложения.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D7A11"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284F5C">
        <w:trPr>
          <w:trHeight w:hRule="exact" w:val="15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Звуки речи. Интонационное выделение звука в слове.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Определение частотного звука в стихотворении. Называние слов с заданным звуком.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284F5C">
        <w:trPr>
          <w:trHeight w:hRule="exact" w:val="18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Звуковой анализ слова, работа со звуковыми моделями: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построение модели звукового состава слова, подбор слов,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соответствующих заданной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модели х звуков.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284F5C">
        <w:trPr>
          <w:trHeight w:hRule="exact" w:val="1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Звуковой анализ слова, работа со звуковыми моделями: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построение модели звукового состава слова, подбор слов,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соответствующих заданной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модели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Определение места ударения. Различение гласных ударных и безударных.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Ударный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слог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D7A11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 w:rsidR="009A5CC2"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Определение места ударения. Различение гласных ударных и безударных.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Ударный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слог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03.10.2022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284F5C">
        <w:trPr>
          <w:trHeight w:hRule="exact" w:val="2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Твёрдость и мягкость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согласных звуков как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смыслоразличительная функция.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Различение твёрдых и мягких согласных звуков.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Дифференциация парных по твёрдости — мягкости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согласных звуков.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04.10.2022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284F5C">
        <w:trPr>
          <w:trHeight w:hRule="exact" w:val="24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Твёрдость и мягкость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согласных звуков как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смыслоразличительная функция.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Различение твёрдых и мягких согласных звуков.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Дифференциация парных по твёрдости — мягкости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согласных звуков.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284F5C">
        <w:trPr>
          <w:trHeight w:hRule="exact" w:val="22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Твёрдость и мягкость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согласных звуков как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смыслоразличительная функция.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Различение твёрдых и мягких согласных звуков.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Дифференциация парных по твёрдости — мягкости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согласных звуков.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D7A11"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284F5C">
        <w:trPr>
          <w:trHeight w:hRule="exact" w:val="25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Различение твёрдых и мягких согласных звуков.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Дифференциация парных по твёрдости — мягкости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согласных звуков.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Дифференциация парных по звонкости — глухости звуков (без введения терминов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«звонкость», «глухость»).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31442"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284F5C">
        <w:trPr>
          <w:trHeight w:hRule="exact" w:val="27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Различение твёрдых и мягких согласных звуков.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Дифференциация парных по твёрдости — мягкости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согласных звуков.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Дифференциация парных по звонкости — глухости звуков (без введения терминов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«звонкость», «глухость»).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72936"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284F5C">
        <w:trPr>
          <w:trHeight w:hRule="exact" w:val="2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Различение твёрдых и мягких согласных звуков.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Дифференциация парных по твёрдости — мягкости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согласных звуков.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Дифференциация парных по звонкости — глухости звуков (без введения терминов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«звонкость», «глухость»).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56CC3"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tabs>
                <w:tab w:val="left" w:pos="132"/>
              </w:tabs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Слог как минимальная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произносительная единица.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6727C9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  <w:r w:rsidR="009A5CC2"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 как минимальная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произносительная единица.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3F438D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  <w:r w:rsidR="009A5CC2"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284F5C">
        <w:trPr>
          <w:trHeight w:hRule="exact" w:val="14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Слогообразующая функция гласных звуков. Определение количества слогов в слове.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Деление слов на слоги (простые однозначные случаи)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A13F0E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</w:t>
            </w:r>
            <w:r w:rsidR="009A5CC2"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284F5C">
        <w:trPr>
          <w:trHeight w:hRule="exact" w:val="1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Слогообразующая функция гласных звуков. Определение количества слогов в слове.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Деление слов на слоги (простые однозначные случаи)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FF5D66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</w:t>
            </w:r>
            <w:r w:rsidR="009A5CC2"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284F5C">
        <w:trPr>
          <w:trHeight w:hRule="exact" w:val="142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Слогообразующая функция гласных звуков. Определение количества слогов в слове.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Деление слов на слоги (простые однозначные случаи)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43BC3"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right="288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284F5C">
        <w:trPr>
          <w:trHeight w:hRule="exact" w:val="141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Слогообразующая функция гласных звуков. Определение количества слогов в слове.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Деление слов на слоги (простые однозначные случаи)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1C2ACF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 w:rsidR="009A5CC2"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284F5C">
        <w:trPr>
          <w:trHeight w:hRule="exact" w:val="10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Определение места ударения. Различение гласных ударных и безударных.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Ударный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слог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7B276E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25.10</w:t>
            </w:r>
            <w:r w:rsidR="009A5CC2"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9A5CC2" w:rsidRPr="00CD56DB" w:rsidTr="00284F5C">
        <w:trPr>
          <w:trHeight w:hRule="exact" w:val="9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Определение места ударения. Различение гласных ударных и безударных. Ударный слог.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A90F17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26.10</w:t>
            </w:r>
            <w:r w:rsidR="009A5CC2"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Устны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D65416"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Твёрдость и мягкость согласных 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150AB7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</w:t>
            </w:r>
            <w:r w:rsidR="009A5CC2"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="009A5CC2"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  <w:p w:rsidR="009853B5" w:rsidRPr="00CD56DB" w:rsidRDefault="009853B5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5416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2ч.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Твёрдость и мягкость согласных 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07.11.2022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Определение количества слогов в слове.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Деление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слов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слоги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08.11.2022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Определение количества слогов в слове.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Деление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слов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слоги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09.11.2022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Определение количества слогов в слове.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Деление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слов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слоги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D7A11"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Определение количества слогов в слове.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Деление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слов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слоги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Деление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слов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слоги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Деление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слов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слоги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071643">
        <w:trPr>
          <w:trHeight w:hRule="exact" w:val="8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Определение количества слогов в слове. Деление слов на слоги (простые однозначные случаи)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D7A11"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071643">
        <w:trPr>
          <w:trHeight w:hRule="exact" w:val="18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Звук и буква. Буква как знак звука. Различение звука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буквы. Буквы, обозначающие гласные звуки.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Буквы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D56D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обозначающие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согласные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56D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звуки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B2043"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071643">
        <w:trPr>
          <w:trHeight w:hRule="exact" w:val="66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навыка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слогового чтения (ориентация гласный звук). Плавное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слоговое чтение и чтение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целыми словами со скоростью, соответствующей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индивидуальному темпу.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Осознанное чтение слов,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словосочетаний, предложений.</w:t>
            </w:r>
          </w:p>
          <w:p w:rsidR="00071643" w:rsidRPr="00CD56DB" w:rsidRDefault="009A5CC2" w:rsidP="00071643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с интонациями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паузами в соответствии со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знаками препинания. Развитие осознанности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выразительности чтения на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материале небольших текстов и стихотворений. Знакомство с орфоэпическим чтением (при переходе к чтению целыми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словами). Орфографическое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(проговаривание) как средство самоконтроля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письме под диктовку 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списывании</w:t>
            </w:r>
            <w:r w:rsidR="000716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D6C43"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071643">
        <w:trPr>
          <w:trHeight w:hRule="exact" w:val="65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 w:firstLine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Формирование навыка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слогового чтения (ориентация гласный звук). Плавное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слоговое чтение и чтение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целыми словами со скоростью, соответствующей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индивидуальному темпу.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Осознанное чтение слов,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словосочетаний, предложений.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с интонациями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паузами в соответствии со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знаками препинания. Развитие осознанности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выразительности чтения на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материале небольших текстов и стихотворений. Знакомство с орфоэпическим чтением (при переходе к чтению целыми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словами). Орфографическое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(проговаривание) как средство самоконтроля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письме под диктовку 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списывании</w:t>
            </w:r>
            <w:r w:rsidR="000716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F3F35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 w:rsidR="009A5CC2"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071643">
        <w:trPr>
          <w:trHeight w:hRule="exact" w:val="637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навыка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слогового чтения (ориентация гласный звук). Плавное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слоговое чтение и чтение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целыми словами со скоростью, соответствующей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индивидуальному темпу.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Осознанное чтение слов,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словосочетаний, предложений.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с интонациями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паузами в соответствии со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знаками препинания. Развитие осознанности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выразительности чтения на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материале небольших текстов и стихотворений. Знакомство с орфоэпическим чтением (при переходе к чтению целыми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словами). Орфографическое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(проговаривание) как средство самоконтроля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письме под диктовку 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44193D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 w:rsidR="009A5CC2"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="009A5CC2"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071643">
        <w:trPr>
          <w:trHeight w:hRule="exact" w:val="65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навыка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слогового чтения (ориентация гласный звук). Плавное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слоговое чтение и чтение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целыми словами со скоростью, соответствующей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индивидуальному темпу.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Осознанное чтение слов,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словосочетаний, предложений.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с интонациями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паузами в соответствии со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знаками препинания. Развитие осознанности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выразительности чтения на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материале небольших текстов и стихотворений. Знакомство с орфоэпическим чтением (при переходе к чтению целыми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словами). Орфографическое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(проговаривание) как средство самоконтроля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письме под диктовку 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A93C44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9A5CC2"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9A5CC2"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071643">
        <w:trPr>
          <w:trHeight w:hRule="exact" w:val="652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навыка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слогового чтения (ориентация гласный звук). Плавное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слоговое чтение и чтение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целыми словами со скоростью, соответствующей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индивидуальному темпу.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Осознанное чтение слов,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словосочетаний, предложений.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с интонациями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паузами в соответствии со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знаками препинания. Развитие осознанности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выразительности чтения на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материале небольших текстов и стихотворений. Знакомство с орфоэпическим чтением (при переходе к чтению целыми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словами). Орфографическое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(проговаривание) как средство самоконтроля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письме под диктовку 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4556B5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 w:rsidR="009A5CC2"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9A5CC2"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071643">
        <w:trPr>
          <w:trHeight w:hRule="exact" w:val="63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навыка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слогового чтения (ориентация гласный звук). Плавное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слоговое чтение и чтение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целыми словами со скоростью, соответствующей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индивидуальному темпу.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Осознанное чтение слов,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словосочетаний, предложений.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с интонациями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паузами в соответствии со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знаками препинания. Развитие осознанности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выразительности чтения на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материале небольших текстов и стихотворений. Знакомство с орфоэпическим чтением (при переходе к чтению целыми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словами). Орфографическое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(проговаривание) как средство самоконтроля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письме под диктовку 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6C5C21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9A5CC2"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9A5CC2"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071643">
        <w:trPr>
          <w:trHeight w:hRule="exact" w:val="63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навыка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слогового чтения (ориентация гласный звук). Плавное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слоговое чтение и чтение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целыми словами со скоростью, соответствующей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индивидуальному темпу.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Осознанное чтение слов,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словосочетаний, предложений.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с интонациями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паузами в соответствии со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знаками препинания. Развитие осознанности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выразительности чтения на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материале небольших текстов и стихотворений. Знакомство с орфоэпическим чтением (при переходе к чтению целыми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словами). Орфографическое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(проговаривание) как средство самоконтроля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письме под диктовку 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02146"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071643">
        <w:trPr>
          <w:trHeight w:hRule="exact" w:val="63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навыка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слогового чтения (ориентация гласный звук). Плавное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слоговое чтение и чтение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целыми словами со скоростью, соответствующей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индивидуальному темпу.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Осознанное чтение слов,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словосочетаний, предложений.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с интонациями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паузами в соответствии со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знаками препинания. Развитие осознанности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выразительности чтения на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материале небольших текстов и стихотворений. Знакомство с орфоэпическим чтением (при переходе к чтению целыми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словами). Орфографическое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(проговаривание) как средство самоконтроля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письме под диктовку 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8B55F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="00A77BF9"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="009A5CC2"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071643">
        <w:trPr>
          <w:trHeight w:hRule="exact" w:val="63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навыка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слогового чтения (ориентация гласный звук). Плавное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слоговое чтение и чтение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целыми словами со скоростью, соответствующей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индивидуальному темпу.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Осознанное чтение слов,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словосочетаний, предложений.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с интонациями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паузами в соответствии со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знаками препинания. Развитие осознанности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выразительности чтения на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материале небольших текстов и стихотворений. Знакомство с орфоэпическим чтением (при переходе к чтению целыми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словами). Орфографическое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(проговаривание) как средство самоконтроля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письме под диктовку 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7F69F3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06</w:t>
            </w:r>
            <w:r w:rsidR="009A5CC2"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071643">
        <w:trPr>
          <w:trHeight w:hRule="exact" w:val="63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навыка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слогового чтения (ориентация гласный звук). Плавное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слоговое чтение и чтение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целыми словами со скоростью, соответствующей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индивидуальному темпу.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Осознанное чтение слов,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словосочетаний, предложений.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с интонациями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паузами в соответствии со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знаками препинания. Развитие осознанности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выразительности чтения на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материале небольших текстов и стихотворений. Знакомство с орфоэпическим чтением (при переходе к чтению целыми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словами). Орфографическое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(проговаривание) как средство самоконтроля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письме под диктовку 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714AE0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 w:rsidR="009A5CC2"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071643">
        <w:trPr>
          <w:trHeight w:hRule="exact" w:val="63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навыка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слогового чтения (ориентация гласный звук). Плавное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слоговое чтение и чтение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целыми словами со скоростью, соответствующей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индивидуальному темпу.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Осознанное чтение слов,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словосочетаний, предложений.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с интонациями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паузами в соответствии со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знаками препинания. Развитие осознанности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выразительности чтения на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материале небольших текстов и стихотворений. Знакомство с орфоэпическим чтением (при переходе к чтению целыми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словами). Орфографическое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(проговаривание) как средство самоконтроля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письме под диктовку 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0661B5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9A5CC2"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071643">
        <w:trPr>
          <w:trHeight w:hRule="exact" w:val="63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навыка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слогового чтения (ориентация гласный звук). Плавное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слоговое чтение и чтение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целыми словами со скоростью, соответствующей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индивидуальному темпу.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Осознанное чтение слов,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словосочетаний, предложений.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с интонациями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паузами в соответствии со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знаками препинания. Развитие осознанности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выразительности чтения на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материале небольших текстов и стихотворений. Знакомство с орфоэпическим чтением (при переходе к чтению целыми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словами). Орфографическое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(проговаривание) как средство самоконтроля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письме под диктовку 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23F81"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071643">
        <w:trPr>
          <w:trHeight w:hRule="exact" w:val="63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навыка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слогового чтения (ориентация гласный звук). Плавное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слоговое чтение и чтение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целыми словами со скоростью, соответствующей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индивидуальному темпу.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Осознанное чтение слов,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словосочетаний, предложений.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с интонациями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паузами в соответствии со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знаками препинания. Развитие осознанности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выразительности чтения на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материале небольших текстов и стихотворений. Знакомство с орфоэпическим чтением (при переходе к чтению целыми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словами). Орфографическое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(проговаривание) как средство самоконтроля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письме под диктовку 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0614CB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  <w:r w:rsidR="009A5CC2"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071643">
        <w:trPr>
          <w:trHeight w:hRule="exact" w:val="63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навыка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слогового чтения (ориентация гласный звук). Плавное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слоговое чтение и чтение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целыми словами со скоростью, соответствующей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индивидуальному темпу.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Осознанное чтение слов,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словосочетаний, предложений.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с интонациями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паузами в соответствии со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знаками препинания. Развитие осознанности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выразительности чтения на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материале небольших текстов и стихотворений. Знакомство с орфоэпическим чтением (при переходе к чтению целыми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словами). Орфографическое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(проговаривание) как средство самоконтроля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письме под диктовку 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041AF5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  <w:r w:rsidR="009A5CC2"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071643">
        <w:trPr>
          <w:trHeight w:hRule="exact" w:val="63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навыка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слогового чтения (ориентация гласный звук). Плавное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слоговое чтение и чтение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целыми словами со скоростью, соответствующей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индивидуальному темпу.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Осознанное чтение слов,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словосочетаний, предложений.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с интонациями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паузами в соответствии со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знаками препинания. Развитие осознанности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выразительности чтения на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материале небольших текстов и стихотворений. Знакомство с орфоэпическим чтением (при переходе к чтению целыми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словами). Орфографическое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(проговаривание) как средство самоконтроля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письме под диктовку 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B11B5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  <w:r w:rsidR="009A5CC2"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071643">
        <w:trPr>
          <w:trHeight w:hRule="exact" w:val="63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навыка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слогового чтения (ориентация гласный звук). Плавное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слоговое чтение и чтение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целыми словами со скоростью, соответствующей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индивидуальному темпу.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Осознанное чтение слов,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словосочетаний, предложений.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с интонациями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паузами в соответствии со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знаками препинания. Развитие осознанности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выразительности чтения на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материале небольших текстов и стихотворений. Знакомство с орфоэпическим чтением (при переходе к чтению целыми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словами). Орфографическое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(проговаривание) как средство самоконтроля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письме под диктовку 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C11310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</w:t>
            </w:r>
            <w:r w:rsidR="009A5CC2"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071643">
        <w:trPr>
          <w:trHeight w:hRule="exact" w:val="63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навыка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слогового чтения (ориентация гласный звук). Плавное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слоговое чтение и чтение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целыми словами со скоростью, соответствующей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индивидуальному темпу.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Осознанное чтение слов,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словосочетаний, предложений.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с интонациями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паузами в соответствии со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знаками препинания. Развитие осознанности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выразительности чтения на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материале небольших текстов и стихотворений. Знакомство с орфоэпическим чтением (при переходе к чтению целыми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словами). Орфографическое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(проговаривание) как средство самоконтроля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письме под диктовку 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76FCF"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071643">
        <w:trPr>
          <w:trHeight w:hRule="exact" w:val="63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навыка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слогового чтения (ориентация гласный звук). Плавное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слоговое чтение и чтение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целыми словами со скоростью, соответствующей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индивидуальному темпу.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Осознанное чтение слов,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словосочетаний, предложений.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с интонациями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паузами в соответствии со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знаками препинания. Развитие осознанности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выразительности чтения на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материале небольших текстов и стихотворений. Знакомство с орфоэпическим чтением (при переходе к чтению целыми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словами). Орфографическое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(проговаривание) как средство самоконтроля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письме под диктовку 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323EE"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071643">
        <w:trPr>
          <w:trHeight w:hRule="exact" w:val="63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навыка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слогового чтения (ориентация гласный звук). Плавное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слоговое чтение и чтение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целыми словами со скоростью, соответствующей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индивидуальному темпу.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Осознанное чтение слов,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словосочетаний, предложений.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с интонациями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паузами в соответствии со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знаками препинания. Развитие осознанности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выразительности чтения на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материале небольших текстов и стихотворений. Знакомство с орфоэпическим чтением (при переходе к чтению целыми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словами). Орфографическое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(проговаривание) как средство самоконтроля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письме под диктовку 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D7A11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C140AB"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9A5CC2"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071643">
        <w:trPr>
          <w:trHeight w:hRule="exact" w:val="63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навыка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слогового чтения (ориентация гласный звук). Плавное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слоговое чтение и чтение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целыми словами со скоростью, соответствующей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индивидуальному темпу.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Осознанное чтение слов,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словосочетаний, предложений.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с интонациями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паузами в соответствии со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знаками препинания. Развитие осознанности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выразительности чтения на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материале небольших текстов и стихотворений. Знакомство с орфоэпическим чтением (при переходе к чтению целыми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словами). Орфографическое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(проговаривание) как средство самоконтроля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письме под диктовку 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CB477A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26.12</w:t>
            </w:r>
            <w:r w:rsidR="009A5CC2"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.202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9A5CC2"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9A5CC2" w:rsidRPr="00CD56DB">
        <w:trPr>
          <w:trHeight w:hRule="exact" w:val="78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навыка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слогового чтения (ориентация гласный звук). Плавное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слоговое чтение и чтение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целыми словами со скоростью, соответствующей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индивидуальному темпу.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Осознанное чтение слов,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словосочетаний, предложений.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с интонациями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паузами в соответствии со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знаками препинания. Развитие осознанности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выразительности чтения на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материале небольших текстов и стихотворений. Знакомство с орфоэпическим чтением (при переходе к чтению целыми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словами). Орфографическое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(проговаривание) как средство самоконтроля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письме под диктовку 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722136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27.12.2022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9A5CC2" w:rsidRPr="00CD56DB" w:rsidRDefault="009A5CC2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9A5CC2" w:rsidRPr="00CD56DB" w:rsidTr="00071643">
        <w:trPr>
          <w:trHeight w:hRule="exact" w:val="63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навыка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слогового чтения (ориентация гласный звук). Плавное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слоговое чтение и чтение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целыми словами со скоростью, соответствующей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индивидуальному темпу.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Осознанное чтение слов,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словосочетаний, предложений.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с интонациями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паузами в соответствии со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знаками препинания. Развитие осознанности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выразительности чтения на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материале небольших текстов и стихотворений. Знакомство с орфоэпическим чтением (при переходе к чтению целыми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словами). Орфографическое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(проговаривание) как средство самоконтроля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письме под диктовку 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336A43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28.12.2022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>
        <w:trPr>
          <w:trHeight w:hRule="exact" w:val="78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навыка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слогового чтения (ориентация гласный звук). Плавное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слоговое чтение и чтение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целыми словами со скоростью, соответствующей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индивидуальному темпу.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Осознанное чтение слов,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словосочетаний, предложений.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с интонациями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паузами в соответствии со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знаками препинания. Развитие осознанности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выразительности чтения на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материале небольших текстов и стихотворений. Знакомство с орфоэпическим чтением (при переходе к чтению целыми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словами). Орфографическое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(проговаривание) как средство самоконтроля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письме под диктовку 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E37F17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29.12.2022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9A5CC2" w:rsidRPr="00CD56DB" w:rsidRDefault="009A5CC2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CC2" w:rsidRPr="00CD56DB" w:rsidRDefault="009A5CC2" w:rsidP="00CD56DB">
      <w:pPr>
        <w:spacing w:after="0" w:line="240" w:lineRule="auto"/>
        <w:rPr>
          <w:rFonts w:ascii="Times New Roman" w:hAnsi="Times New Roman"/>
          <w:sz w:val="24"/>
          <w:szCs w:val="24"/>
        </w:rPr>
        <w:sectPr w:rsidR="009A5CC2" w:rsidRPr="00CD56DB">
          <w:pgSz w:w="11900" w:h="16840"/>
          <w:pgMar w:top="284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9A5CC2" w:rsidRPr="00CD56DB" w:rsidTr="00071643">
        <w:trPr>
          <w:trHeight w:hRule="exact" w:val="63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66.</w:t>
            </w:r>
          </w:p>
          <w:p w:rsidR="00434045" w:rsidRPr="00CD56DB" w:rsidRDefault="00434045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3 ч.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навыка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слогового чтения (ориентация гласный звук). Плавное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слоговое чтение и чтение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целыми словами со скоростью, соответствующей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индивидуальному темпу.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Осознанное чтение слов,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словосочетаний, предложений.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с интонациями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паузами в соответствии со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знаками препинания. Развитие осознанности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выразительности чтения на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материале небольших текстов и стихотворений. Знакомство с орфоэпическим чтением (при переходе к чтению целыми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словами). Орфографическое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(проговаривание) как средство самоконтроля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письме под диктовку 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255E05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11</w:t>
            </w:r>
            <w:r w:rsidR="009A5CC2" w:rsidRPr="00CD56D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.01.2023</w:t>
            </w:r>
            <w:r w:rsidR="009A5CC2"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>
        <w:trPr>
          <w:trHeight w:hRule="exact" w:val="78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навыка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слогового чтения (ориентация гласный звук). Плавное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слоговое чтение и чтение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целыми словами со скоростью, соответствующей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индивидуальному темпу.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Осознанное чтение слов,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словосочетаний, предложений.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с интонациями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паузами в соответствии со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знаками препинания. Развитие осознанности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выразительности чтения на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материале небольших текстов и стихотворений. Знакомство с орфоэпическим чтением (при переходе к чтению целыми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словами). Орфографическое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(проговаривание) как средство самоконтроля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письме под диктовку 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55E05"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9A5CC2" w:rsidRPr="00CD56DB" w:rsidRDefault="009A5CC2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CC2" w:rsidRPr="00CD56DB" w:rsidRDefault="009A5CC2" w:rsidP="00CD56DB">
      <w:pPr>
        <w:spacing w:after="0" w:line="240" w:lineRule="auto"/>
        <w:rPr>
          <w:rFonts w:ascii="Times New Roman" w:hAnsi="Times New Roman"/>
          <w:sz w:val="24"/>
          <w:szCs w:val="24"/>
        </w:rPr>
        <w:sectPr w:rsidR="009A5CC2" w:rsidRPr="00CD56DB">
          <w:pgSz w:w="11900" w:h="16840"/>
          <w:pgMar w:top="284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9A5CC2" w:rsidRPr="00CD56DB" w:rsidTr="00071643">
        <w:trPr>
          <w:trHeight w:hRule="exact" w:val="63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навыка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слогового чтения (ориентация гласный звук). Плавное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слоговое чтение и чтение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целыми словами со скоростью, соответствующей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индивидуальному темпу.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Осознанное чтение слов,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словосочетаний, предложений.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с интонациями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паузами в соответствии со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знаками препинания. Развитие осознанности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выразительности чтения на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материале небольших текстов и стихотворений. Знакомство с орфоэпическим чтением (при переходе к чтению целыми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словами). Орфографическое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(проговаривание) как средство самоконтроля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письме под диктовку 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55E05"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>
        <w:trPr>
          <w:trHeight w:hRule="exact" w:val="78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навыка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слогового чтения (ориентация гласный звук). Плавное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слоговое чтение и чтение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целыми словами со скоростью, соответствующей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индивидуальному темпу.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Осознанное чтение слов,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словосочетаний, предложений.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с интонациями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паузами в соответствии со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знаками препинания. Развитие осознанности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выразительности чтения на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материале небольших текстов и стихотворений. Знакомство с орфоэпическим чтением (при переходе к чтению целыми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словами). Орфографическое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(проговаривание) как средство самоконтроля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письме под диктовку 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D7A11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255E05"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  <w:r w:rsidR="009A5CC2"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9A5CC2" w:rsidRPr="00CD56DB" w:rsidRDefault="009A5CC2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CC2" w:rsidRPr="00CD56DB" w:rsidRDefault="009A5CC2" w:rsidP="00CD56DB">
      <w:pPr>
        <w:spacing w:after="0" w:line="240" w:lineRule="auto"/>
        <w:rPr>
          <w:rFonts w:ascii="Times New Roman" w:hAnsi="Times New Roman"/>
          <w:sz w:val="24"/>
          <w:szCs w:val="24"/>
        </w:rPr>
        <w:sectPr w:rsidR="009A5CC2" w:rsidRPr="00CD56DB">
          <w:pgSz w:w="11900" w:h="16840"/>
          <w:pgMar w:top="284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9A5CC2" w:rsidRPr="00CD56DB" w:rsidTr="00071643">
        <w:trPr>
          <w:trHeight w:hRule="exact" w:val="63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70.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навыка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слогового чтения (ориентация гласный звук). Плавное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слоговое чтение и чтение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целыми словами со скоростью, соответствующей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индивидуальному темпу.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Осознанное чтение слов,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словосочетаний, предложений.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с интонациями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паузами в соответствии со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знаками препинания. Развитие осознанности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выразительности чтения на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материале небольших текстов и стихотворений. Знакомство с орфоэпическим чтением (при переходе к чтению целыми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словами). Орфографическое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(проговаривание) как средство самоконтроля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письме под диктовку 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255E05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</w:t>
            </w:r>
            <w:r w:rsidR="009A5CC2"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>
        <w:trPr>
          <w:trHeight w:hRule="exact" w:val="78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навыка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слогового чтения (ориентация гласный звук). Плавное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слоговое чтение и чтение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целыми словами со скоростью, соответствующей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индивидуальному темпу.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Осознанное чтение слов,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словосочетаний, предложений.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с интонациями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паузами в соответствии со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знаками препинания. Развитие осознанности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выразительности чтения на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материале небольших текстов и стихотворений. Знакомство с орфоэпическим чтением (при переходе к чтению целыми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словами). Орфографическое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(проговаривание) как средство самоконтроля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письме под диктовку 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CA07A9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.01.2023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9A5CC2" w:rsidRPr="00CD56DB" w:rsidRDefault="009A5CC2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CC2" w:rsidRPr="00CD56DB" w:rsidRDefault="009A5CC2" w:rsidP="00CD56DB">
      <w:pPr>
        <w:spacing w:after="0" w:line="240" w:lineRule="auto"/>
        <w:rPr>
          <w:rFonts w:ascii="Times New Roman" w:hAnsi="Times New Roman"/>
          <w:sz w:val="24"/>
          <w:szCs w:val="24"/>
        </w:rPr>
        <w:sectPr w:rsidR="009A5CC2" w:rsidRPr="00CD56DB">
          <w:pgSz w:w="11900" w:h="16840"/>
          <w:pgMar w:top="284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9A5CC2" w:rsidRPr="00CD56DB" w:rsidTr="00071643">
        <w:trPr>
          <w:trHeight w:hRule="exact" w:val="63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навыка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слогового чтения (ориентация гласный звук). Плавное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слоговое чтение и чтение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целыми словами со скоростью, соответствующей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индивидуальному темпу.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Осознанное чтение слов,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словосочетаний, предложений.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с интонациями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паузами в соответствии со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знаками препинания. Развитие осознанности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выразительности чтения на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материале небольших текстов и стихотворений. Знакомство с орфоэпическим чтением (при переходе к чтению целыми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словами). Орфографическое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(проговаривание) как средство самоконтроля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письме под диктовку 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CA07A9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.01.2023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>
        <w:trPr>
          <w:trHeight w:hRule="exact" w:val="78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навыка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слогового чтения (ориентация гласный звук). Плавное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слоговое чтение и чтение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целыми словами со скоростью, соответствующей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индивидуальному темпу.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Осознанное чтение слов,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словосочетаний, предложений.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с интонациями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паузами в соответствии со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знаками препинания. Развитие осознанности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выразительности чтения на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материале небольших текстов и стихотворений. Знакомство с орфоэпическим чтением (при переходе к чтению целыми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словами). Орфографическое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(проговаривание) как средство самоконтроля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письме под диктовку 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CA07A9" w:rsidP="00CA07A9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.01.2023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9A5CC2" w:rsidRPr="00CD56DB" w:rsidRDefault="009A5CC2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CC2" w:rsidRPr="00CD56DB" w:rsidRDefault="009A5CC2" w:rsidP="00CD56DB">
      <w:pPr>
        <w:spacing w:after="0" w:line="240" w:lineRule="auto"/>
        <w:rPr>
          <w:rFonts w:ascii="Times New Roman" w:hAnsi="Times New Roman"/>
          <w:sz w:val="24"/>
          <w:szCs w:val="24"/>
        </w:rPr>
        <w:sectPr w:rsidR="009A5CC2" w:rsidRPr="00CD56DB">
          <w:pgSz w:w="11900" w:h="16840"/>
          <w:pgMar w:top="284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9A5CC2" w:rsidRPr="00CD56DB" w:rsidTr="00071643">
        <w:trPr>
          <w:trHeight w:hRule="exact" w:val="63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навыка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слогового чтения (ориентация гласный звук). Плавное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слоговое чтение и чтение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целыми словами со скоростью, соответствующей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индивидуальному темпу.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Осознанное чтение слов,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словосочетаний, предложений.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с интонациями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паузами в соответствии со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знаками препинания. Развитие осознанности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выразительности чтения на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материале небольших текстов и стихотворений. Знакомство с орфоэпическим чтением (при переходе к чтению целыми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словами). Орфографическое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(проговаривание) как средство самоконтроля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письме под диктовку 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>
        <w:trPr>
          <w:trHeight w:hRule="exact" w:val="78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навыка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слогового чтения (ориентация гласный звук). Плавное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слоговое чтение и чтение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целыми словами со скоростью, соответствующей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индивидуальному темпу.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Осознанное чтение слов,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словосочетаний, предложений.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с интонациями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паузами в соответствии со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знаками препинания. Развитие осознанности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выразительности чтения на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материале небольших текстов и стихотворений. Знакомство с орфоэпическим чтением (при переходе к чтению целыми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словами). Орфографическое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(проговаривание) как средство самоконтроля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письме под диктовку 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C50B1E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 w:rsidR="009A5CC2"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9A5CC2" w:rsidRPr="00CD56DB" w:rsidRDefault="009A5CC2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CC2" w:rsidRPr="00CD56DB" w:rsidRDefault="009A5CC2" w:rsidP="00CD56DB">
      <w:pPr>
        <w:spacing w:after="0" w:line="240" w:lineRule="auto"/>
        <w:rPr>
          <w:rFonts w:ascii="Times New Roman" w:hAnsi="Times New Roman"/>
          <w:sz w:val="24"/>
          <w:szCs w:val="24"/>
        </w:rPr>
        <w:sectPr w:rsidR="009A5CC2" w:rsidRPr="00CD56DB">
          <w:pgSz w:w="11900" w:h="16840"/>
          <w:pgMar w:top="284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p w:rsidR="009A5CC2" w:rsidRPr="00CD56DB" w:rsidRDefault="009A5CC2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9A5CC2" w:rsidRPr="00CD56DB" w:rsidTr="00071643">
        <w:trPr>
          <w:trHeight w:hRule="exact" w:val="64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навыка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слогового чтения (ориентация гласный звук). Плавное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слоговое чтение и чтение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целыми словами со скоростью, соответствующей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индивидуальному темпу.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Осознанное чтение слов,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словосочетаний, предложений.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с интонациями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паузами в соответствии со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знаками препинания. Развитие осознанности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выразительности чтения на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материале небольших текстов и стихотворений. Знакомство с орфоэпическим чтением (при переходе к чтению целыми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словами). Орфографическое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(проговаривание) как средство самоконтроля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письме под диктовку 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C50B1E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 w:rsidR="009A5CC2"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9A5CC2"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>
        <w:trPr>
          <w:trHeight w:hRule="exact" w:val="78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навыка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слогового чтения (ориентация гласный звук). Плавное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слоговое чтение и чтение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целыми словами со скоростью, соответствующей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индивидуальному темпу.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Осознанное чтение слов,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словосочетаний, предложений.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с интонациями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паузами в соответствии со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знаками препинания. Развитие осознанности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выразительности чтения на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материале небольших текстов и стихотворений. Знакомство с орфоэпическим чтением (при переходе к чтению целыми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словами). Орфографическое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(проговаривание) как средство самоконтроля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письме под диктовку 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C50B1E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  <w:r w:rsidR="009A5CC2"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9A5CC2"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9A5CC2" w:rsidRPr="00CD56DB" w:rsidRDefault="009A5CC2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CC2" w:rsidRPr="00CD56DB" w:rsidRDefault="009A5CC2" w:rsidP="00CD56DB">
      <w:pPr>
        <w:spacing w:after="0" w:line="240" w:lineRule="auto"/>
        <w:rPr>
          <w:rFonts w:ascii="Times New Roman" w:hAnsi="Times New Roman"/>
          <w:sz w:val="24"/>
          <w:szCs w:val="24"/>
        </w:rPr>
        <w:sectPr w:rsidR="009A5CC2" w:rsidRPr="00CD56DB">
          <w:pgSz w:w="11900" w:h="16840"/>
          <w:pgMar w:top="284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9A5CC2" w:rsidRPr="00CD56DB" w:rsidTr="00071643">
        <w:trPr>
          <w:trHeight w:hRule="exact" w:val="63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навыка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слогового чтения (ориентация гласный звук). Плавное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слоговое чтение и чтение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целыми словами со скоростью, соответствующей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индивидуальному темпу.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Осознанное чтение слов,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словосочетаний, предложений.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с интонациями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паузами в соответствии со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знаками препинания. Развитие осознанности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выразительности чтения на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материале небольших текстов и стихотворений. Знакомство с орфоэпическим чтением (при переходе к чтению целыми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словами). Орфографическое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(проговаривание) как средство самоконтроля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письме под диктовку 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8103AE" w:rsidRDefault="008103AE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.01.2023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>
        <w:trPr>
          <w:trHeight w:hRule="exact" w:val="78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навыка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слогового чтения (ориентация гласный звук). Плавное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слоговое чтение и чтение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целыми словами со скоростью, соответствующей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индивидуальному темпу.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Осознанное чтение слов,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словосочетаний, предложений.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с интонациями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паузами в соответствии со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знаками препинания. Развитие осознанности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выразительности чтения на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материале небольших текстов и стихотворений. Знакомство с орфоэпическим чтением (при переходе к чтению целыми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словами). Орфографическое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(проговаривание) как средство самоконтроля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письме под диктовку 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8103AE" w:rsidRDefault="008103AE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.01.2023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9A5CC2" w:rsidRPr="00CD56DB" w:rsidRDefault="009A5CC2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CC2" w:rsidRPr="00CD56DB" w:rsidRDefault="009A5CC2" w:rsidP="00CD56DB">
      <w:pPr>
        <w:spacing w:after="0" w:line="240" w:lineRule="auto"/>
        <w:rPr>
          <w:rFonts w:ascii="Times New Roman" w:hAnsi="Times New Roman"/>
          <w:sz w:val="24"/>
          <w:szCs w:val="24"/>
        </w:rPr>
        <w:sectPr w:rsidR="009A5CC2" w:rsidRPr="00CD56DB">
          <w:pgSz w:w="11900" w:h="16840"/>
          <w:pgMar w:top="284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p w:rsidR="009A5CC2" w:rsidRPr="00CD56DB" w:rsidRDefault="009A5CC2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9A5CC2" w:rsidRPr="00CD56DB" w:rsidTr="00071643">
        <w:trPr>
          <w:trHeight w:hRule="exact" w:val="64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навыка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слогового чтения (ориентация гласный звук). Плавное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слоговое чтение и чтение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целыми словами со скоростью, соответствующей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индивидуальному темпу.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Осознанное чтение слов,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словосочетаний, предложений.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с интонациями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паузами в соответствии со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знаками препинания. Развитие осознанности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выразительности чтения на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материале небольших текстов и стихотворений. Знакомство с орфоэпическим чтением (при переходе к чтению целыми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словами). Орфографическое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чтение (проговаривание) как средство самоконтроля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письме под диктовку 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списывании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8103AE" w:rsidRDefault="008103AE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.01.2023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071643">
        <w:trPr>
          <w:trHeight w:hRule="exact" w:val="17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Сказка народная (фольклорная) и литературная (авторская). (6 ч) Восприятие текста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произведений художественной литературы и устного народного творчества.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D7A11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="009A5CC2"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>
        <w:trPr>
          <w:trHeight w:hRule="exact" w:val="58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Сказка народная (фольклорная) и литературная (авторская) (6 ч). Восприятие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текстапроизведений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художественной литературы и устного народного творчества.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Реальность и волшебство в сказке. Событийная сторона сказок: последовательность событий в фольклорной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(народной) и литературной (авторской) сказке. Герои сказочных произведений.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Нравственные ценности и идеи,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традиции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,б</w:t>
            </w:r>
            <w:proofErr w:type="gram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ыт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культура в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русских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народныхи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литературных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071643">
        <w:trPr>
          <w:trHeight w:hRule="exact" w:val="425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Сказка народная (фольклорная) и литературная (авторская) (6 ч) Восприятие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текстапроизведений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художественной литературы и устного народного творчества.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Фольклорная и литературная (авторская) сказка: сходство и различия. Нравственные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ценности идеи,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традиции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,б</w:t>
            </w:r>
            <w:proofErr w:type="gram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ыт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культура в русских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народныхи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литературных (авторских)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сказках, поступки, отражающие нравственные качества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(отношение к природе, людям, предметам)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071643">
        <w:trPr>
          <w:trHeight w:hRule="exact" w:val="39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Сказка народная (фольклорная) и литературная (авторская) (6 ч). Восприятие текста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произведений художественной литературы и устного народного творчества. Фольклорная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литературная (авторская) сказка: сходство и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различия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еальность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волшебство в сказке.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Событийная сторона сказок: последовательность событий в фольклорной (народной)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литературной (авторской)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сказке.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>
        <w:trPr>
          <w:trHeight w:hRule="exact" w:val="58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Сказка народная (фольклорная) и литературная (авторская) (6 ч). Восприятие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текстапроизведений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художественной литературы и устного народного творчества.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Фольклорная и литературная (авторская) сказка: сходство и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различия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еальность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волшебство в сказке.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Событийная сторона сказок: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последовательность событий в фольклорной (народной)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литературной (авторской)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сказке.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Отражение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сюжета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Pr="00CD56D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иллюстрациях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Герои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сказочных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D7A11"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9A5CC2" w:rsidRPr="00CD56DB" w:rsidRDefault="009A5CC2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CC2" w:rsidRPr="00CD56DB" w:rsidRDefault="009A5CC2" w:rsidP="00CD56DB">
      <w:pPr>
        <w:spacing w:after="0" w:line="240" w:lineRule="auto"/>
        <w:rPr>
          <w:rFonts w:ascii="Times New Roman" w:hAnsi="Times New Roman"/>
          <w:sz w:val="24"/>
          <w:szCs w:val="24"/>
        </w:rPr>
        <w:sectPr w:rsidR="009A5CC2" w:rsidRPr="00CD56DB">
          <w:pgSz w:w="11900" w:h="16840"/>
          <w:pgMar w:top="284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9A5CC2" w:rsidRPr="00CD56DB" w:rsidTr="00377177">
        <w:trPr>
          <w:trHeight w:hRule="exact" w:val="65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Сказка народная (фольклорная) и литературная (авторская) (6 ч). Восприятие текста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произведений художественной литературы и устного народного творчества. Фольклорная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литературная (авторская) сказка: сходство и различия. Реальность и волшебство в сказке.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Событийная сторона сказок: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последовательность событий в фольклорной (народной)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литературной (авторской)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сказке. Отражение сюжета в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иллюстрациях. Герои сказочных произведений. 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Нравственные ценности и идеи, традиции, быт, культура в русских народных и литературных (авторских)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сказках, поступки, отражающие нравственные качества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(отношение к природе, людям, предметам)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377177">
        <w:trPr>
          <w:trHeight w:hRule="exact" w:val="28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Понятие «тема произведения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»(</w:t>
            </w:r>
            <w:proofErr w:type="gram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представление).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Произведения одной темы,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представление на примере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произведений К. Д.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Ушинского, Л. Н.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Толстого, В. Г.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Сутеева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Е. А.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Пермяка, В. А.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Осеевой, А. Л.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Барто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Ю. И.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Ермолаева, Р. С.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Сефа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др.).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>
        <w:trPr>
          <w:trHeight w:hRule="exact" w:val="31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Понятие «тема произведения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»(</w:t>
            </w:r>
            <w:proofErr w:type="gram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общее представление): чему посвящено, о чём рассказывает. 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Главная мысль произведения: его основная идея (чему учит?</w:t>
            </w:r>
            <w:proofErr w:type="gram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Какие качества воспитывает?).</w:t>
            </w:r>
            <w:proofErr w:type="gramEnd"/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нравственно-этических понятий: друг, дружба, забота, труд,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9A5CC2" w:rsidRPr="00CD56DB" w:rsidRDefault="009A5CC2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CC2" w:rsidRPr="00CD56DB" w:rsidRDefault="009A5CC2" w:rsidP="00CD56DB">
      <w:pPr>
        <w:spacing w:after="0" w:line="240" w:lineRule="auto"/>
        <w:rPr>
          <w:rFonts w:ascii="Times New Roman" w:hAnsi="Times New Roman"/>
          <w:sz w:val="24"/>
          <w:szCs w:val="24"/>
        </w:rPr>
        <w:sectPr w:rsidR="009A5CC2" w:rsidRPr="00CD56DB">
          <w:pgSz w:w="11900" w:h="16840"/>
          <w:pgMar w:top="284" w:right="650" w:bottom="1004" w:left="666" w:header="720" w:footer="720" w:gutter="0"/>
          <w:cols w:space="720" w:equalWidth="0">
            <w:col w:w="10584"/>
          </w:cols>
          <w:docGrid w:linePitch="360"/>
        </w:sectPr>
      </w:pPr>
    </w:p>
    <w:p w:rsidR="009A5CC2" w:rsidRPr="00CD56DB" w:rsidRDefault="009A5CC2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9A5CC2" w:rsidRPr="00CD56DB" w:rsidTr="00377177">
        <w:trPr>
          <w:trHeight w:hRule="exact" w:val="37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Понятие «тема произведения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»(</w:t>
            </w:r>
            <w:proofErr w:type="gram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представление): чему посвящено, о чём рассказывает.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Главная мысль произведения: его основная идея (чему учит?</w:t>
            </w:r>
            <w:proofErr w:type="gram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Какие качества воспитывает?).</w:t>
            </w:r>
            <w:proofErr w:type="gram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Произведения одной темы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 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proofErr w:type="gram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 примере произведений К. Д.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Ушинского, Л. Н.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Толстого, В. Г.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Сутеева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Е. А.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Пермяка, В. А.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Осеевой, А. Л.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Барто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Ю. 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Ермолаева, Р. С.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Сефа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др.).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D7A11"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377177">
        <w:trPr>
          <w:trHeight w:hRule="exact" w:val="36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Понятие «тема произведения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»(</w:t>
            </w:r>
            <w:proofErr w:type="gram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общее представление): чему посвящено, о чём рассказывает. 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Главная мысль произведения: его основная идея (чему учит?</w:t>
            </w:r>
            <w:proofErr w:type="gram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Какие качества воспитывает?).</w:t>
            </w:r>
            <w:proofErr w:type="gram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Произведения одной темы (на примере: рассказ,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стихотворение, сказка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нравственн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этических понятий: друг,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дружба, забота, труд,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06.03.2023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>
        <w:trPr>
          <w:trHeight w:hRule="exact" w:val="58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Понятие «тема произведения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»(</w:t>
            </w:r>
            <w:proofErr w:type="gram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представление): чему посвящено, о чём рассказывает.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Главная мысль произведения: его основная идея (чему учит?</w:t>
            </w:r>
            <w:proofErr w:type="gram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Какие качества воспитывает?).</w:t>
            </w:r>
            <w:proofErr w:type="gramEnd"/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Произведения одной темы, но разных жанров: рассказ,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стихотворение, сказка (общее представление на примере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произведений К. Д.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Ушинского, Л. Н.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Толстого, В. Г.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Сутеева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Е. А.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Пермяка, В. А.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Осеевой, А. Л.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Барто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Ю. И.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Ермолаева, Р. С.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Сефа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др.).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Осознание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нравственно-этичских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понятий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друг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дружба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забота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труд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07.03.2023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9A5CC2" w:rsidRPr="00CD56DB" w:rsidRDefault="009A5CC2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CC2" w:rsidRPr="00CD56DB" w:rsidRDefault="009A5CC2" w:rsidP="00CD56DB">
      <w:pPr>
        <w:spacing w:after="0" w:line="240" w:lineRule="auto"/>
        <w:rPr>
          <w:rFonts w:ascii="Times New Roman" w:hAnsi="Times New Roman"/>
          <w:sz w:val="24"/>
          <w:szCs w:val="24"/>
        </w:rPr>
        <w:sectPr w:rsidR="009A5CC2" w:rsidRPr="00CD56DB">
          <w:pgSz w:w="11900" w:h="16840"/>
          <w:pgMar w:top="284" w:right="650" w:bottom="1004" w:left="666" w:header="720" w:footer="720" w:gutter="0"/>
          <w:cols w:space="720" w:equalWidth="0">
            <w:col w:w="10584"/>
          </w:cols>
          <w:docGrid w:linePitch="360"/>
        </w:sectPr>
      </w:pPr>
    </w:p>
    <w:p w:rsidR="009A5CC2" w:rsidRPr="00CD56DB" w:rsidRDefault="009A5CC2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9A5CC2" w:rsidRPr="00CD56DB" w:rsidTr="00377177">
        <w:trPr>
          <w:trHeight w:hRule="exact" w:val="5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Понятие «тема произведения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»(</w:t>
            </w:r>
            <w:proofErr w:type="gram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представление): чему посвящено, о чём рассказывает.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Главная мысль произведения: его основная идея (чему учит?</w:t>
            </w:r>
            <w:proofErr w:type="gram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Какие качества воспитывает?).</w:t>
            </w:r>
            <w:proofErr w:type="gramEnd"/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Произведения одной темы, но разных жанров: рассказ,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стихотворение, сказка (общее представление на примере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произведений К. Д.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Ушинского, Л. Н.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Толстого, В. Г.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Сутеева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Е. А.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Пермяка, В. А.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Осеевой, А. Л.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Барто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Ю. И.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Ермолаева, Р. С.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Сефа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др.).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героя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произведения, общая оценка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поступков. Осознание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нравственно-этических понятий: друг, дружба, забота, труд.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D7A11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="009A5CC2"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377177">
        <w:trPr>
          <w:trHeight w:hRule="exact" w:val="50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Понятие «тема произведения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»(</w:t>
            </w:r>
            <w:proofErr w:type="gram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представление): чему посвящено, о чём рассказывает.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Главная мысль произведения: его основная идея (чему учит?</w:t>
            </w:r>
            <w:proofErr w:type="gram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Какие качества воспитывает?).</w:t>
            </w:r>
            <w:proofErr w:type="gramEnd"/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Произведения одной темы, но разных жанров: рассказ,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стихотворение, сказка (общее представление на примере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произведений К. Д.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Ушинского, Л. Н.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Толстого, В. Г.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Сутеева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Е. А.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Пермяка, В. А.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Осеевой, А. Л.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Барто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Ю. И.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Ермолаева, Р. С.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Сефа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др.).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Осознание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нравственно-этических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понятий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друг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дружба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забота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труд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377177">
        <w:trPr>
          <w:trHeight w:hRule="exact" w:val="53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 и главная мысль (идея).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Произведения одной темы, но разных жанров: рассказ,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стихотворение, сказка (общее представление на примере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произведений К. Д.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Ушинского, Л. Н.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Толстого, В. Г.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Сутеева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Е. А.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Пермяка, В. А.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Осеевой, А. Л.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Барто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Ю. И.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Ермолаева, Р. С.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Сефа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др.).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героя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произведения, общая оценка поступков. Понимание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заголовка произведения, его соотношения с содержанием произведения и его идеей.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нравственно-этических понятий: друг, дружба, забота, труд.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377177">
        <w:trPr>
          <w:trHeight w:hRule="exact" w:val="31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 и главная мысль (идея).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героя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произведения, общая оценка поступков. Понимание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заголовка произведения, его соотношения с содержанием произведения и его идеей.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Подбор заголовков к различным текстам. Нравственно-этическая оценка поступков героев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произведения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>
        <w:trPr>
          <w:trHeight w:hRule="exact" w:val="51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Восприятие и самостоятельное чтение поэтических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произведений о природе (на примере доступных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произведений А. С.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Пушкина, Ф. И.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Тютчева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,С</w:t>
            </w:r>
            <w:proofErr w:type="spellEnd"/>
            <w:proofErr w:type="gram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. А.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Есенина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,А</w:t>
            </w:r>
            <w:proofErr w:type="spellEnd"/>
            <w:proofErr w:type="gram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. Н.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Плещеева,Е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. А.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Баратынского, И. С.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Никитина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,Е</w:t>
            </w:r>
            <w:proofErr w:type="spellEnd"/>
            <w:proofErr w:type="gram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. Ф.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Трутневой,А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. Л.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Барто,С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. Я.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Маршака). Тема поэтических произведений: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звуки и краски природы,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времена года, человек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природа; Выразительное чтение поэзии.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D7A11"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9A5CC2" w:rsidRPr="00CD56DB" w:rsidRDefault="009A5CC2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CC2" w:rsidRPr="00CD56DB" w:rsidRDefault="009A5CC2" w:rsidP="00CD56DB">
      <w:pPr>
        <w:spacing w:after="0" w:line="240" w:lineRule="auto"/>
        <w:rPr>
          <w:rFonts w:ascii="Times New Roman" w:hAnsi="Times New Roman"/>
          <w:sz w:val="24"/>
          <w:szCs w:val="24"/>
        </w:rPr>
        <w:sectPr w:rsidR="009A5CC2" w:rsidRPr="00CD56DB">
          <w:pgSz w:w="11900" w:h="16840"/>
          <w:pgMar w:top="284" w:right="650" w:bottom="332" w:left="666" w:header="720" w:footer="720" w:gutter="0"/>
          <w:cols w:space="720" w:equalWidth="0">
            <w:col w:w="10584"/>
          </w:cols>
          <w:docGrid w:linePitch="360"/>
        </w:sectPr>
      </w:pPr>
    </w:p>
    <w:p w:rsidR="009A5CC2" w:rsidRPr="00CD56DB" w:rsidRDefault="009A5CC2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9A5CC2" w:rsidRPr="00CD56DB" w:rsidTr="00377177">
        <w:trPr>
          <w:trHeight w:hRule="exact" w:val="92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Восприятие и самостоятельное чтение поэтических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произведений о природе (на примере доступных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произведений А. С.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Пушкина, Ф. И.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Тютчева, С. А.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Есенина, А. Н.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Плещеева, Е. А.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gramEnd"/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Баратынского, И. С.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Никитина, Е. Ф.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Трутневой, А. Л.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Барто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С. Я.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Маршака).</w:t>
            </w:r>
            <w:proofErr w:type="gram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Тема поэтических произведений: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звуки и краски природы,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времена года, человек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природа; Родина, природа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родного края. 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стихотворной речи, сравнение с прозаической: рифма, ритм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(практическое ознакомление).</w:t>
            </w:r>
            <w:proofErr w:type="gramEnd"/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Настроение, которое рождает поэтическое произведение.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Отражение нравственной идеи в произведении: любовь к Родине, природе родного края.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Иллюстрация к произведению как отражение эмоционального отклика на произведение.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Выразительное чтение поэзии.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0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Роль интонации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выразительном чтении.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Интонационный рисунок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выразительного чтения: ритм, темп, сила голоса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377177">
        <w:trPr>
          <w:trHeight w:hRule="exact" w:val="56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Восприятие и самостоятельное чтение поэтических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произведений о природе (на примере доступных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произведений А. С.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Пушкина, Ф. И.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Тютчева, С. А.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Есенина, А. Н.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Плещеева, Е. А.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gramEnd"/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Баратынского, И. С.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Никитина, Е. Ф.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Трутневой, А. Л.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Барто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С. Я.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Маршака).</w:t>
            </w:r>
            <w:proofErr w:type="gram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Тема поэтических произведений: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звуки и краски природы,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времена года, человек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природа. Выразительное чтение поэзии. Роль интонации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выразительном чтении.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Интонационный рисунок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выразительного чтения: ритм, темп, сила голос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E64A81">
        <w:trPr>
          <w:trHeight w:hRule="exact" w:val="90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Восприятие и самостоятельное чтение поэтических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произведений о природе (на примере доступных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произведений А. С.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Пушкина, Ф. И.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Тютчева, С. А.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Есенина, А. Н.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Плещеева, Е. А.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gramEnd"/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Баратынского, И. С.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Никитина, Е. Ф.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Трутневой, А. Л.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Барто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С. Я.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Маршака).</w:t>
            </w:r>
            <w:proofErr w:type="gram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Тема поэтических произведений: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звуки и краски природы,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времена года, человек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природа; Родина, природа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родного края. 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стихотворной речи, сравнение с прозаической: рифма, ритм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(практическое ознакомление).</w:t>
            </w:r>
            <w:proofErr w:type="gramEnd"/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Настроение, которое рождает поэтическое произведение.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Отражение нравственной идеи в произведении: любовь к Родине, природе родного края.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Иллюстрация к произведению как отражение эмоционального отклика на произведение.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Выразительное чтение поэзии.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0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Роль интонации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выразительном чтении.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Интонационный рисунок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выразительного чтения: ритм, темп, сила голоса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9A5CC2" w:rsidRPr="00CD56DB" w:rsidRDefault="009A5CC2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CC2" w:rsidRPr="00CD56DB" w:rsidRDefault="009A5CC2" w:rsidP="00CD56DB">
      <w:pPr>
        <w:spacing w:after="0" w:line="240" w:lineRule="auto"/>
        <w:rPr>
          <w:rFonts w:ascii="Times New Roman" w:hAnsi="Times New Roman"/>
          <w:sz w:val="24"/>
          <w:szCs w:val="24"/>
        </w:rPr>
        <w:sectPr w:rsidR="009A5CC2" w:rsidRPr="00CD56DB">
          <w:pgSz w:w="11900" w:h="16840"/>
          <w:pgMar w:top="284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p w:rsidR="009A5CC2" w:rsidRPr="00CD56DB" w:rsidRDefault="009A5CC2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9A5CC2" w:rsidRPr="00CD56DB" w:rsidTr="00E64A81">
        <w:trPr>
          <w:trHeight w:hRule="exact" w:val="4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Восприятие и самостоятельное чтение поэтических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произведений о природе (на примере доступных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произведений А. С.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Пушкина, Ф. И.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Тютчева, С. А.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Есенина, А. Н.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Плещеева, Е. А.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gramEnd"/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Баратынского, И. С.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Никитина, Е. Ф.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Трутневой, А. Л.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Барто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С. Я.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Маршака).</w:t>
            </w:r>
            <w:proofErr w:type="gramEnd"/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стихотворной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речи, сравнение с прозаической: рифма, ритм (практическое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ознакомление).</w:t>
            </w:r>
            <w:proofErr w:type="gram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Выразительное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чтение</w:t>
            </w:r>
            <w:proofErr w:type="spellEnd"/>
            <w:proofErr w:type="gram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поэзии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Роль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интонации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выразительном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чтении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D7A11"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E64A81">
        <w:trPr>
          <w:trHeight w:hRule="exact" w:val="63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Восприятие и самостоятельное чтение поэтических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произведений о природе (на примере доступных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произведений А. С.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Пушкина, Ф. И.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Тютчева, С. А.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Есенина, А. Н.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Плещеева, Е. А.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gramEnd"/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Баратынского, И. С.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Никитина, Е. Ф.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Трутневой, А. Л.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Барто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С. Я.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Маршака).</w:t>
            </w:r>
            <w:proofErr w:type="gramEnd"/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стихотворной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речи, сравнение с прозаической: рифма, ритм (практическое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ознакомление).</w:t>
            </w:r>
            <w:proofErr w:type="gram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Иллюстрация к произведению как отражение эмоционального отклика на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произведение. Выразительное чтение поэзии. Роль интонации при выразительном чтении.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Интонационный рисунок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выразительного чтения: ритм, темп, сила голос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Многообразие малых жанров устного народного творчества: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потешка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загадка, пословица, их назначение (веселить, потешать, играть, поучать).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9A5CC2" w:rsidRPr="00CD56DB" w:rsidRDefault="009A5CC2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CC2" w:rsidRPr="00CD56DB" w:rsidRDefault="009A5CC2" w:rsidP="00CD56DB">
      <w:pPr>
        <w:spacing w:after="0" w:line="240" w:lineRule="auto"/>
        <w:rPr>
          <w:rFonts w:ascii="Times New Roman" w:hAnsi="Times New Roman"/>
          <w:sz w:val="24"/>
          <w:szCs w:val="24"/>
        </w:rPr>
        <w:sectPr w:rsidR="009A5CC2" w:rsidRPr="00CD56DB">
          <w:pgSz w:w="11900" w:h="16840"/>
          <w:pgMar w:top="284" w:right="650" w:bottom="670" w:left="666" w:header="720" w:footer="720" w:gutter="0"/>
          <w:cols w:space="720" w:equalWidth="0">
            <w:col w:w="10584"/>
          </w:cols>
          <w:docGrid w:linePitch="360"/>
        </w:sectPr>
      </w:pPr>
    </w:p>
    <w:p w:rsidR="009A5CC2" w:rsidRPr="00CD56DB" w:rsidRDefault="009A5CC2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9A5CC2" w:rsidRPr="00CD56DB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103.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576" w:hanging="576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Особенности разных малых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фольклорных жанров.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Потешка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— 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иг</w:t>
            </w:r>
            <w:proofErr w:type="gram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ровой народный фольклор. Загадки — средство воспитания живости ума,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сообразительности.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Пословицы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проявление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народной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56D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мудрости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средство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понимания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жизненных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правил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E64A81">
        <w:trPr>
          <w:trHeight w:hRule="exact" w:val="13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104.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156" w:right="144" w:hanging="156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Многообразие малых жанров устного народного творчества: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потешка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загадка, пословица, их назначение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Выразительное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56D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чтение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Смысл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D7A11"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E64A81">
        <w:trPr>
          <w:trHeight w:hRule="exact" w:val="17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105.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156" w:right="144" w:hanging="15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Многообразие малых жанров устного народного творчества: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потешка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загадка, пословица, их назначение, различение среди других произведений, примеры, образцы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E64A81">
        <w:trPr>
          <w:trHeight w:hRule="exact" w:val="45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576" w:right="288" w:hanging="5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Животные — герои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произведений. Цель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назначение произведений о взаимоотношениях человека и животных — воспитание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добрых чувств и бережного отношения к животным.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героя: описание его внешности, поступки, речь, взаимоотношения с другими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героями произведения.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нравственн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этических понятий: любовь и забота о животных.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E64A81">
        <w:trPr>
          <w:trHeight w:hRule="exact" w:val="45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107.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576" w:right="288" w:hanging="5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Животные — герои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произведений. Цель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назначение произведений о взаимоотношениях человека и животных — воспитание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добрых чувств и бережного отношения к животным.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героя: описание его внешности, поступки, речь, взаимоотношения с другими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героями произведения.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нравственн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этических понятий: любовь и забота о животных.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E64A81">
        <w:trPr>
          <w:trHeight w:hRule="exact" w:val="39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576" w:hanging="5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Животные — герои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произведений. Цель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назначение произведений 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взаимоотношениях человека и животных — воспитание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добрых чувств и бережного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отношения к животным. Виды текстов: художественный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научно-познавательный, их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сравнение. Осознание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нравственно-этических понятий: любовь и забота о животных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D7A11"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E64A81">
        <w:trPr>
          <w:trHeight w:hRule="exact" w:val="39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109.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576" w:hanging="5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Животные — герои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произведений. Виды текстов: художественный и научн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познавательный, их сравнение. Характеристика героя: описание его внешности, поступки, речь, взаимоотношения с другими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героями произведения.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Авторское отношение к герою.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нравственн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этических понятий: любовь и забота о животных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>
        <w:trPr>
          <w:trHeight w:hRule="exact" w:val="41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110.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576" w:hanging="5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Животные — герои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произведений. Виды текстов: художественный и научн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познавательный, их сравнение. Характеристика героя: описание его внешности, поступки, речь, взаимоотношения с другими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героями произведения.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Авторское отношение к герою.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нравственн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этических понятий: любовь и забота о животных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>
        <w:trPr>
          <w:trHeight w:hRule="exact" w:val="41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576" w:hanging="5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Животные — герои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произведений. Виды текстов: художественный и научн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познавательный, их сравнение. Характеристика героя: описание его внешности, поступки, речь, взаимоотношения с другими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героями произведения.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Авторское отношение к герою.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нравственн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этических понятий: любовь и забота о животных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>
        <w:trPr>
          <w:trHeight w:hRule="exact" w:val="41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112.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576" w:hanging="5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Животные — герои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произведений. Виды текстов: художественный и научн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познавательный, их сравнение. Характеристика героя: описание его внешности, поступки, речь, взаимоотношения с другими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героями произведения.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Авторское отношение к герою.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нравственн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этических понятий: любовь и забота о животных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D7A11"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9A5CC2" w:rsidRPr="00CD56DB" w:rsidRDefault="009A5CC2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CC2" w:rsidRPr="00CD56DB" w:rsidRDefault="009A5CC2" w:rsidP="00CD56DB">
      <w:pPr>
        <w:spacing w:after="0" w:line="240" w:lineRule="auto"/>
        <w:rPr>
          <w:rFonts w:ascii="Times New Roman" w:hAnsi="Times New Roman"/>
          <w:sz w:val="24"/>
          <w:szCs w:val="24"/>
        </w:rPr>
        <w:sectPr w:rsidR="009A5CC2" w:rsidRPr="00CD56DB">
          <w:pgSz w:w="11900" w:h="16840"/>
          <w:pgMar w:top="284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p w:rsidR="009A5CC2" w:rsidRPr="00CD56DB" w:rsidRDefault="009A5CC2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9A5CC2" w:rsidRPr="00CD56DB" w:rsidTr="00E64A81">
        <w:trPr>
          <w:trHeight w:hRule="exact" w:val="285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113.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156" w:right="144" w:hanging="15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Восприятие и самостоятельное чтение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разножанровых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произведений о маме, папе, семье (на примере доступных произведений Е. А.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gramEnd"/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Благининой, А. Л.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Барто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Н. Н.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Бромлей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А. В. Митяева, В. Д.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Берестова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Э. Э.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Мошковской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Г. П.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Виеру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др.).</w:t>
            </w:r>
            <w:proofErr w:type="gram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Осознание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описание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нравственных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позиций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E64A81">
        <w:trPr>
          <w:trHeight w:hRule="exact" w:val="424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114.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576" w:hanging="57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Восприятие и самостоятельное чтение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разножанровых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произведений о маме, папе, семье (на примере доступных произведений Е. А.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gramEnd"/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Благининой, А. Л.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Барто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Н. Н.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Бромлей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А. В. Митяева, В. Д.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Берестова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Э. Э.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Мошковской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Г. П.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Виеру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др.).</w:t>
            </w:r>
            <w:proofErr w:type="gram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Осознание нравственно-этических понятий: чувство любви как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привязанность, ответственности, проявление любви и заботы о родных людях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E64A81">
        <w:trPr>
          <w:trHeight w:hRule="exact" w:val="51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Восприятие и самостоятельное чтение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разножанровых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произведений о маме, папе, семье (на примере доступных произведений Е. А.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gramEnd"/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Благининой, А. Л.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Барто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Н. Н.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Бромлей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А. В. Митяева, В. Д.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Берестова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Э. Э.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Мошковской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Г. П.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Виеру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др.).</w:t>
            </w:r>
            <w:proofErr w:type="gram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Осознание нравственно-этических понятий: чувство ответственности в семье, любви как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привязанность одного человека к другому родителей к ребёнку, детей к родителям, близким),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любви и заботы о родных людях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E64A81">
        <w:trPr>
          <w:trHeight w:hRule="exact" w:val="155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116.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E64A81">
            <w:pPr>
              <w:autoSpaceDE w:val="0"/>
              <w:autoSpaceDN w:val="0"/>
              <w:spacing w:after="0" w:line="240" w:lineRule="auto"/>
              <w:ind w:left="576" w:right="288" w:hanging="5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Сочетание в произведении реалистических событий с 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необычными</w:t>
            </w:r>
            <w:proofErr w:type="gram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сказочными, фантастическими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D7A11"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E64A81">
        <w:trPr>
          <w:trHeight w:hRule="exact" w:val="35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117.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576" w:hanging="5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Способность автора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произведения замечать чудесное в каждом жизненном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проявлении, необычное в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обыкновенных явлениях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окружающего мира. Сочетание в произведении реалистических событий с 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необычными</w:t>
            </w:r>
            <w:proofErr w:type="gram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сказочными, фантастическими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02.05.2023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E64A81">
        <w:trPr>
          <w:trHeight w:hRule="exact" w:val="43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576" w:hanging="5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Способность автора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произведения замечать чудесное в каждом жизненном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проявлении, необычное в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обыкновенных явлениях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окружающего мира. Сочетание в произведении реалистических событий с 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необычными</w:t>
            </w:r>
            <w:proofErr w:type="gram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сказочными, фантастическими.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Создание сказок или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вымышленных историй: цель, результат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03.05.2023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E64A81">
        <w:trPr>
          <w:trHeight w:hRule="exact" w:val="225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119.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576" w:right="288" w:hanging="5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Сочетание в произведении реалистических событий с 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необычными</w:t>
            </w:r>
            <w:proofErr w:type="gram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сказочными, фантастическими. Их цель, создание, анализ результатов.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D7A11"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 w:rsidTr="00E64A81">
        <w:trPr>
          <w:trHeight w:hRule="exact" w:val="2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Представление о том, что книга— 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</w:t>
            </w:r>
            <w:proofErr w:type="gram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точник необходимых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знаний. Обложка, оглавление, иллюстрации — элементы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ориентировки в книге.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Умение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56D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каталог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выборе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книг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Pr="00CD56D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121.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 Родине, героические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страницы истории. Тема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поэтических произведений: Родина, природа родного края.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Настроение, которое рождает поэтическое произведение.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Отражение нравственной идеи в произведении.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D7A11"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122.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 Родине, героические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страницы истории. Тема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поэтических произведений: Родина, природа родного края.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Настроение, которое рождает поэтическое произведение.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Отражение нравственной идеи в произведении.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576" w:right="144" w:hanging="5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 Родине, героические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страницы истории. Тема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поэтических произведений: Родина, природа родного края.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Настроение, которое рождает поэтическое произведение.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Отражение нравственной идеи в произведении.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Творчество великих поэтов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писателей. Герои произведений. Характеристика героя: описание его внешности, поступки, речь, взаимоотношения с другими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героями произведения.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Структура текстов. Осознание нравственно-этических понятий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>
        <w:trPr>
          <w:trHeight w:hRule="exact" w:val="28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125.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Творчество великих поэтов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писателей. Герои произведений. Характеристика героя: описание его внешности, поступки, речь, взаимоотношения с другими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героями произведения.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Авторы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авторское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отношение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героям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D7A11"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9A5CC2" w:rsidRPr="00CD56DB" w:rsidRDefault="009A5CC2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CC2" w:rsidRPr="00CD56DB" w:rsidRDefault="009A5CC2" w:rsidP="00CD56DB">
      <w:pPr>
        <w:spacing w:after="0" w:line="240" w:lineRule="auto"/>
        <w:rPr>
          <w:rFonts w:ascii="Times New Roman" w:hAnsi="Times New Roman"/>
          <w:sz w:val="24"/>
          <w:szCs w:val="24"/>
        </w:rPr>
        <w:sectPr w:rsidR="009A5CC2" w:rsidRPr="00CD56DB">
          <w:pgSz w:w="11900" w:h="16840"/>
          <w:pgMar w:top="284" w:right="650" w:bottom="1018" w:left="666" w:header="720" w:footer="720" w:gutter="0"/>
          <w:cols w:space="720" w:equalWidth="0">
            <w:col w:w="10584"/>
          </w:cols>
          <w:docGrid w:linePitch="360"/>
        </w:sectPr>
      </w:pPr>
    </w:p>
    <w:p w:rsidR="009A5CC2" w:rsidRPr="00CD56DB" w:rsidRDefault="009A5CC2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9A5CC2" w:rsidRPr="00CD56DB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126.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156" w:hanging="15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Творчество великих поэтов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писателей. Тема произведения, герои произведений. Отношение к героям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произведеиям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>
        <w:trPr>
          <w:trHeight w:hRule="exact" w:val="55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127.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576" w:hanging="5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Творчество великих поэтов и писателей. Восприятие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самостоятельное чтение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произведений (на примере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доступных произведений А. С.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Пушкина, Ф. И.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Тютчева, С. А.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Есенина, А. Н.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Плещеева, Е. А.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Баратынского, И. С.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Никитина, Е. Ф.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Трутневой, А. Л.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Барто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С. Я.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Маршака). Особенности стихотворной речи, сравнение с прозаической: рифма, ритм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(практическое ознакомление).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Выразительное чтение поэзии.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0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Роль интонации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выразительном чтении.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>
        <w:trPr>
          <w:trHeight w:hRule="exact" w:val="55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128.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576" w:hanging="5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Творчество великих поэтов и писателей. Восприятие 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самостоятельное чтение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произведений (на примере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доступных произведений А. С.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Пушкина, Ф. И.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Тютчева, С. А.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Есенина, А. Н.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Плещеева, Е. А.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Баратынского, И. С.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Никитина, Е. Ф.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Трутневой, А. Л.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Барто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С. Я.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 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Маршака). Особенности стихотворной речи, сравнение с прозаической: рифма, ритм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(практическое ознакомление).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Выразительное чтение поэзии.</w:t>
            </w:r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10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Роль интонации при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выразительном чтении.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9A5CC2" w:rsidRPr="00CD56DB">
        <w:trPr>
          <w:trHeight w:hRule="exact" w:val="28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129.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 страницам любимых книг. 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Восприятие и самостоятельное чтение произведений о природе, Родине, семье (на примере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доступных произведений.</w:t>
            </w:r>
            <w:proofErr w:type="gramEnd"/>
          </w:p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Выразительное чтение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Роль интонации , темпа, тембра при выразительном чтении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D7A11"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A5CC2" w:rsidRPr="00CD56DB" w:rsidRDefault="009A5CC2" w:rsidP="00CD56D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9A5CC2" w:rsidRPr="00CD56DB" w:rsidRDefault="009A5CC2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CC2" w:rsidRPr="00CD56DB" w:rsidRDefault="009A5CC2" w:rsidP="00CD56DB">
      <w:pPr>
        <w:spacing w:after="0" w:line="240" w:lineRule="auto"/>
        <w:rPr>
          <w:rFonts w:ascii="Times New Roman" w:hAnsi="Times New Roman"/>
          <w:sz w:val="24"/>
          <w:szCs w:val="24"/>
        </w:rPr>
        <w:sectPr w:rsidR="009A5CC2" w:rsidRPr="00CD56DB">
          <w:pgSz w:w="11900" w:h="16840"/>
          <w:pgMar w:top="284" w:right="650" w:bottom="422" w:left="666" w:header="720" w:footer="720" w:gutter="0"/>
          <w:cols w:space="720" w:equalWidth="0">
            <w:col w:w="10584"/>
          </w:cols>
          <w:docGrid w:linePitch="360"/>
        </w:sectPr>
      </w:pPr>
    </w:p>
    <w:tbl>
      <w:tblPr>
        <w:tblpPr w:leftFromText="180" w:rightFromText="180" w:vertAnchor="text" w:horzAnchor="margin" w:tblpXSpec="center" w:tblpY="166"/>
        <w:tblW w:w="10552" w:type="dxa"/>
        <w:tblLayout w:type="fixed"/>
        <w:tblLook w:val="00A0" w:firstRow="1" w:lastRow="0" w:firstColumn="1" w:lastColumn="0" w:noHBand="0" w:noVBand="0"/>
      </w:tblPr>
      <w:tblGrid>
        <w:gridCol w:w="576"/>
        <w:gridCol w:w="3530"/>
        <w:gridCol w:w="732"/>
        <w:gridCol w:w="1620"/>
        <w:gridCol w:w="1668"/>
        <w:gridCol w:w="1236"/>
        <w:gridCol w:w="1190"/>
      </w:tblGrid>
      <w:tr w:rsidR="00E64A81" w:rsidRPr="00CD56DB" w:rsidTr="00E64A81">
        <w:trPr>
          <w:trHeight w:hRule="exact" w:val="30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A81" w:rsidRPr="00CD56DB" w:rsidRDefault="00E64A81" w:rsidP="00E64A8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130.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A81" w:rsidRPr="00CD56DB" w:rsidRDefault="00E64A81" w:rsidP="00E64A8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страницам любимых книг.</w:t>
            </w:r>
          </w:p>
          <w:p w:rsidR="00E64A81" w:rsidRPr="00CD56DB" w:rsidRDefault="00E64A81" w:rsidP="00E64A81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Самостоятельное чтение произведений о природе, Родине, семье (на примере доступных произведений).</w:t>
            </w:r>
          </w:p>
          <w:p w:rsidR="00E64A81" w:rsidRPr="00CD56DB" w:rsidRDefault="00E64A81" w:rsidP="00E64A81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Выразительное чтение. Умение интересно рассказать 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прочитанном</w:t>
            </w:r>
            <w:proofErr w:type="gram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Роль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интонации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темпа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тембра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выразительном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чтении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A81" w:rsidRPr="00CD56DB" w:rsidRDefault="00E64A81" w:rsidP="00E64A8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A81" w:rsidRPr="00CD56DB" w:rsidRDefault="00E64A81" w:rsidP="00E64A8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A81" w:rsidRPr="00CD56DB" w:rsidRDefault="00E64A81" w:rsidP="00E64A8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A81" w:rsidRPr="00CD56DB" w:rsidRDefault="00E64A81" w:rsidP="00E64A8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A81" w:rsidRPr="00CD56DB" w:rsidRDefault="00E64A81" w:rsidP="00E64A81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E64A81" w:rsidRPr="00CD56DB" w:rsidTr="00E64A81">
        <w:trPr>
          <w:trHeight w:hRule="exact" w:val="16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A81" w:rsidRPr="00CD56DB" w:rsidRDefault="00E64A81" w:rsidP="00E64A8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131.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A81" w:rsidRPr="00CD56DB" w:rsidRDefault="00E64A81" w:rsidP="00E64A8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страницам любимых книг.</w:t>
            </w:r>
          </w:p>
          <w:p w:rsidR="00E64A81" w:rsidRPr="00CD56DB" w:rsidRDefault="00E64A81" w:rsidP="00E64A81">
            <w:pPr>
              <w:autoSpaceDE w:val="0"/>
              <w:autoSpaceDN w:val="0"/>
              <w:spacing w:after="0" w:line="240" w:lineRule="auto"/>
              <w:ind w:right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Самостоятельное чтение любимых произведений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E64A81" w:rsidRPr="00CD56DB" w:rsidRDefault="00E64A81" w:rsidP="00E64A81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Выразительное чтение. Умение интересно рассказать о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прочитанном</w:t>
            </w:r>
            <w:proofErr w:type="gram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A81" w:rsidRPr="00CD56DB" w:rsidRDefault="00E64A81" w:rsidP="00E64A8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A81" w:rsidRPr="00CD56DB" w:rsidRDefault="00E64A81" w:rsidP="00E64A8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A81" w:rsidRPr="00CD56DB" w:rsidRDefault="00E64A81" w:rsidP="00E64A8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A81" w:rsidRPr="00CD56DB" w:rsidRDefault="00E64A81" w:rsidP="00E64A8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A81" w:rsidRPr="00CD56DB" w:rsidRDefault="00E64A81" w:rsidP="00E64A81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E64A81" w:rsidRPr="00CD56DB" w:rsidTr="00E64A81">
        <w:trPr>
          <w:trHeight w:hRule="exact" w:val="24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A81" w:rsidRPr="00CD56DB" w:rsidRDefault="00E64A81" w:rsidP="00E64A8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132.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A81" w:rsidRPr="00CD56DB" w:rsidRDefault="00E64A81" w:rsidP="00E64A81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Творчестве поэтов и писателей ХХ века</w:t>
            </w:r>
            <w:proofErr w:type="gramStart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Представление о том, что книга — источник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необходимых знаний. Умение использовать тематический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каталог при выборе книг в </w:t>
            </w:r>
            <w:r w:rsidRPr="00CD56D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библиотеке. Умение рассказать о книге.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A81" w:rsidRPr="00CD56DB" w:rsidRDefault="00E64A81" w:rsidP="00E64A8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A81" w:rsidRPr="00CD56DB" w:rsidRDefault="00E64A81" w:rsidP="00E64A8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A81" w:rsidRPr="00CD56DB" w:rsidRDefault="00E64A81" w:rsidP="00E64A8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A81" w:rsidRPr="00CD56DB" w:rsidRDefault="00E64A81" w:rsidP="00E64A8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A81" w:rsidRPr="00CD56DB" w:rsidRDefault="00E64A81" w:rsidP="00E64A81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E64A81" w:rsidRPr="00CD56DB" w:rsidTr="00E64A81">
        <w:trPr>
          <w:trHeight w:hRule="exact" w:val="80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A81" w:rsidRPr="00CD56DB" w:rsidRDefault="00E64A81" w:rsidP="00E64A81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A81" w:rsidRPr="00CD56DB" w:rsidRDefault="00E64A81" w:rsidP="00E64A8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A81" w:rsidRPr="00CD56DB" w:rsidRDefault="00E64A81" w:rsidP="00E64A8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4A81" w:rsidRPr="00CD56DB" w:rsidRDefault="00E64A81" w:rsidP="00E64A8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D56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A5CC2" w:rsidRPr="00CD56DB" w:rsidRDefault="009A5CC2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CC2" w:rsidRDefault="009A5CC2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64A81" w:rsidRDefault="00E64A81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64A81" w:rsidRDefault="00E64A81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64A81" w:rsidRDefault="00E64A81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64A81" w:rsidRDefault="00E64A81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64A81" w:rsidRDefault="00E64A81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64A81" w:rsidRDefault="00E64A81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64A81" w:rsidRDefault="00E64A81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64A81" w:rsidRDefault="00E64A81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64A81" w:rsidRDefault="00E64A81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64A81" w:rsidRDefault="00E64A81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64A81" w:rsidRDefault="00E64A81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64A81" w:rsidRDefault="00E64A81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64A81" w:rsidRDefault="00E64A81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64A81" w:rsidRDefault="00E64A81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64A81" w:rsidRDefault="00E64A81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64A81" w:rsidRDefault="00E64A81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64A81" w:rsidRDefault="00E64A81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64A81" w:rsidRDefault="00E64A81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64A81" w:rsidRDefault="00E64A81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64A81" w:rsidRDefault="00E64A81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64A81" w:rsidRDefault="00E64A81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64A81" w:rsidRDefault="00E64A81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64A81" w:rsidRDefault="00E64A81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64A81" w:rsidRDefault="00E64A81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64A81" w:rsidRDefault="00E64A81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64A81" w:rsidRDefault="00E64A81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64A81" w:rsidRDefault="00E64A81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64A81" w:rsidRDefault="00E64A81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64A81" w:rsidRPr="00E64A81" w:rsidRDefault="00E64A81" w:rsidP="00CD56D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A5CC2" w:rsidRPr="00E64A81" w:rsidRDefault="009A5CC2" w:rsidP="00E64A81">
      <w:pPr>
        <w:autoSpaceDE w:val="0"/>
        <w:autoSpaceDN w:val="0"/>
        <w:spacing w:after="0" w:line="240" w:lineRule="auto"/>
        <w:ind w:left="-709"/>
        <w:rPr>
          <w:rFonts w:ascii="Times New Roman" w:hAnsi="Times New Roman"/>
          <w:sz w:val="24"/>
          <w:szCs w:val="24"/>
          <w:lang w:val="ru-RU"/>
        </w:rPr>
      </w:pPr>
      <w:r w:rsidRPr="00E64A8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УЧЕБНО-МЕТОДИЧЕСКОЕ ОБЕСПЕЧЕНИЕ ОБРАЗОВАТЕЛЬНОГО ПРОЦЕССА </w:t>
      </w:r>
    </w:p>
    <w:p w:rsidR="009A5CC2" w:rsidRPr="00E64A81" w:rsidRDefault="009A5CC2" w:rsidP="00E64A81">
      <w:pPr>
        <w:autoSpaceDE w:val="0"/>
        <w:autoSpaceDN w:val="0"/>
        <w:spacing w:after="0" w:line="240" w:lineRule="auto"/>
        <w:ind w:left="-709"/>
        <w:rPr>
          <w:rFonts w:ascii="Times New Roman" w:hAnsi="Times New Roman"/>
          <w:sz w:val="24"/>
          <w:szCs w:val="24"/>
          <w:lang w:val="ru-RU"/>
        </w:rPr>
      </w:pPr>
      <w:r w:rsidRPr="00E64A81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9A5CC2" w:rsidRPr="00CD56DB" w:rsidRDefault="009A5CC2" w:rsidP="00E64A81">
      <w:pPr>
        <w:autoSpaceDE w:val="0"/>
        <w:autoSpaceDN w:val="0"/>
        <w:spacing w:after="0" w:line="240" w:lineRule="auto"/>
        <w:ind w:left="-709" w:right="864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Климанова Л.Ф., Горецкий В.Г., Голованова М.В. и другие, Литературное чтение (в 2 частях). Учебник. 1класс. Акционерное общество «Издательство «Просвещение»; </w:t>
      </w:r>
      <w:r w:rsidRPr="00CD56DB">
        <w:rPr>
          <w:rFonts w:ascii="Times New Roman" w:hAnsi="Times New Roman"/>
          <w:sz w:val="24"/>
          <w:szCs w:val="24"/>
          <w:lang w:val="ru-RU"/>
        </w:rPr>
        <w:br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Введите свой вариант:</w:t>
      </w:r>
    </w:p>
    <w:p w:rsidR="009A5CC2" w:rsidRPr="00CD56DB" w:rsidRDefault="009A5CC2" w:rsidP="00E64A81">
      <w:pPr>
        <w:autoSpaceDE w:val="0"/>
        <w:autoSpaceDN w:val="0"/>
        <w:spacing w:after="0" w:line="240" w:lineRule="auto"/>
        <w:ind w:left="-709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9A5CC2" w:rsidRPr="00CD56DB" w:rsidRDefault="009A5CC2" w:rsidP="00E64A81">
      <w:pPr>
        <w:autoSpaceDE w:val="0"/>
        <w:autoSpaceDN w:val="0"/>
        <w:spacing w:after="0" w:line="240" w:lineRule="auto"/>
        <w:ind w:left="-709" w:right="288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Л. Ф. Климанова, В. Г. Горецкий, </w:t>
      </w:r>
      <w:proofErr w:type="spell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М.В</w:t>
      </w:r>
      <w:proofErr w:type="gram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,Г</w:t>
      </w:r>
      <w:proofErr w:type="gramEnd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олованова</w:t>
      </w:r>
      <w:proofErr w:type="spellEnd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, Литературное чтение. 1 класс: Учебник Рабочая тетрадь Литературное чтение. Рабочие программы. 1-4 классы.</w:t>
      </w:r>
    </w:p>
    <w:p w:rsidR="009A5CC2" w:rsidRPr="00CD56DB" w:rsidRDefault="009A5CC2" w:rsidP="00E64A81">
      <w:pPr>
        <w:autoSpaceDE w:val="0"/>
        <w:autoSpaceDN w:val="0"/>
        <w:spacing w:after="0" w:line="240" w:lineRule="auto"/>
        <w:ind w:left="-709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9A5CC2" w:rsidRPr="00CD56DB" w:rsidRDefault="009A5CC2" w:rsidP="00E64A81">
      <w:pPr>
        <w:autoSpaceDE w:val="0"/>
        <w:autoSpaceDN w:val="0"/>
        <w:spacing w:after="0" w:line="240" w:lineRule="auto"/>
        <w:ind w:left="-709" w:right="8784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//</w:t>
      </w:r>
      <w:proofErr w:type="spellStart"/>
      <w:r w:rsidRPr="00CD56DB">
        <w:rPr>
          <w:rFonts w:ascii="Times New Roman" w:hAnsi="Times New Roman"/>
          <w:color w:val="000000"/>
          <w:sz w:val="24"/>
          <w:szCs w:val="24"/>
        </w:rPr>
        <w:t>nsportal</w:t>
      </w:r>
      <w:proofErr w:type="spellEnd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CD56DB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CD56DB">
        <w:rPr>
          <w:rFonts w:ascii="Times New Roman" w:hAnsi="Times New Roman"/>
          <w:sz w:val="24"/>
          <w:szCs w:val="24"/>
          <w:lang w:val="ru-RU"/>
        </w:rPr>
        <w:br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//</w:t>
      </w:r>
      <w:proofErr w:type="spellStart"/>
      <w:r w:rsidRPr="00CD56DB">
        <w:rPr>
          <w:rFonts w:ascii="Times New Roman" w:hAnsi="Times New Roman"/>
          <w:color w:val="000000"/>
          <w:sz w:val="24"/>
          <w:szCs w:val="24"/>
        </w:rPr>
        <w:t>ped</w:t>
      </w:r>
      <w:proofErr w:type="spellEnd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 - </w:t>
      </w:r>
      <w:proofErr w:type="spellStart"/>
      <w:r w:rsidRPr="00CD56DB">
        <w:rPr>
          <w:rFonts w:ascii="Times New Roman" w:hAnsi="Times New Roman"/>
          <w:color w:val="000000"/>
          <w:sz w:val="24"/>
          <w:szCs w:val="24"/>
        </w:rPr>
        <w:t>kopilka</w:t>
      </w:r>
      <w:proofErr w:type="spellEnd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CD56DB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</w:p>
    <w:p w:rsidR="009A5CC2" w:rsidRPr="00CD56DB" w:rsidRDefault="00E64A81" w:rsidP="00E64A8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A5CC2" w:rsidRPr="00CD56DB" w:rsidRDefault="009A5CC2" w:rsidP="00E64A81">
      <w:pPr>
        <w:autoSpaceDE w:val="0"/>
        <w:autoSpaceDN w:val="0"/>
        <w:spacing w:after="0" w:line="240" w:lineRule="auto"/>
        <w:ind w:left="-567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b/>
          <w:color w:val="000000"/>
          <w:sz w:val="24"/>
          <w:szCs w:val="24"/>
          <w:lang w:val="ru-RU"/>
        </w:rPr>
        <w:t>МАТЕРИАЛЬНО-ТЕХНИЧЕСКОЕ ОБЕСПЕЧЕНИЕ ОБРАЗОВАТЕЛЬНОГО ПРОЦЕССА</w:t>
      </w:r>
    </w:p>
    <w:p w:rsidR="009A5CC2" w:rsidRPr="00CD56DB" w:rsidRDefault="009A5CC2" w:rsidP="00E64A81">
      <w:pPr>
        <w:autoSpaceDE w:val="0"/>
        <w:autoSpaceDN w:val="0"/>
        <w:spacing w:after="0" w:line="240" w:lineRule="auto"/>
        <w:ind w:left="-567" w:right="432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УЧЕБНОЕ ОБОРУДОВАНИЕ </w:t>
      </w:r>
      <w:r w:rsidRPr="00CD56DB">
        <w:rPr>
          <w:rFonts w:ascii="Times New Roman" w:hAnsi="Times New Roman"/>
          <w:sz w:val="24"/>
          <w:szCs w:val="24"/>
          <w:lang w:val="ru-RU"/>
        </w:rPr>
        <w:br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 xml:space="preserve">Справочные таблицы, карточки со слогами, схемы звуков, </w:t>
      </w:r>
      <w:proofErr w:type="spell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слогов</w:t>
      </w:r>
      <w:proofErr w:type="gramStart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,с</w:t>
      </w:r>
      <w:proofErr w:type="gramEnd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лов</w:t>
      </w:r>
      <w:proofErr w:type="spellEnd"/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, предложений, предметные картинки.</w:t>
      </w:r>
    </w:p>
    <w:p w:rsidR="009A5CC2" w:rsidRPr="00CD56DB" w:rsidRDefault="009A5CC2" w:rsidP="00E64A81">
      <w:pPr>
        <w:autoSpaceDE w:val="0"/>
        <w:autoSpaceDN w:val="0"/>
        <w:spacing w:after="0" w:line="240" w:lineRule="auto"/>
        <w:ind w:left="-567" w:right="720"/>
        <w:rPr>
          <w:rFonts w:ascii="Times New Roman" w:hAnsi="Times New Roman"/>
          <w:sz w:val="24"/>
          <w:szCs w:val="24"/>
          <w:lang w:val="ru-RU"/>
        </w:rPr>
      </w:pPr>
      <w:r w:rsidRPr="00CD56D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CD56DB">
        <w:rPr>
          <w:rFonts w:ascii="Times New Roman" w:hAnsi="Times New Roman"/>
          <w:sz w:val="24"/>
          <w:szCs w:val="24"/>
          <w:lang w:val="ru-RU"/>
        </w:rPr>
        <w:br/>
      </w:r>
      <w:r w:rsidRPr="00CD56DB">
        <w:rPr>
          <w:rFonts w:ascii="Times New Roman" w:hAnsi="Times New Roman"/>
          <w:color w:val="000000"/>
          <w:sz w:val="24"/>
          <w:szCs w:val="24"/>
          <w:lang w:val="ru-RU"/>
        </w:rPr>
        <w:t>Мультимедийный проектор, ноутбук, диски, экран.</w:t>
      </w:r>
    </w:p>
    <w:sectPr w:rsidR="009A5CC2" w:rsidRPr="00CD56DB" w:rsidSect="00034616">
      <w:pgSz w:w="11900" w:h="16840"/>
      <w:pgMar w:top="1440" w:right="1440" w:bottom="1440" w:left="1440" w:header="720" w:footer="720" w:gutter="0"/>
      <w:cols w:space="720" w:equalWidth="0">
        <w:col w:w="105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FB1269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844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FFFFFF89"/>
    <w:multiLevelType w:val="singleLevel"/>
    <w:tmpl w:val="29761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2"/>
  </w:num>
  <w:num w:numId="13">
    <w:abstractNumId w:val="8"/>
  </w:num>
  <w:num w:numId="14">
    <w:abstractNumId w:val="6"/>
  </w:num>
  <w:num w:numId="15">
    <w:abstractNumId w:val="5"/>
  </w:num>
  <w:num w:numId="16">
    <w:abstractNumId w:val="4"/>
  </w:num>
  <w:num w:numId="17">
    <w:abstractNumId w:val="7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140D6"/>
    <w:rsid w:val="00034616"/>
    <w:rsid w:val="00041AF5"/>
    <w:rsid w:val="0006063C"/>
    <w:rsid w:val="000614CB"/>
    <w:rsid w:val="000661B5"/>
    <w:rsid w:val="00071643"/>
    <w:rsid w:val="000B7744"/>
    <w:rsid w:val="000C78E8"/>
    <w:rsid w:val="00102146"/>
    <w:rsid w:val="0015074B"/>
    <w:rsid w:val="00150AB7"/>
    <w:rsid w:val="00185001"/>
    <w:rsid w:val="001C2ACF"/>
    <w:rsid w:val="002445F1"/>
    <w:rsid w:val="00255E05"/>
    <w:rsid w:val="00284F5C"/>
    <w:rsid w:val="0029639D"/>
    <w:rsid w:val="003140D9"/>
    <w:rsid w:val="00326F90"/>
    <w:rsid w:val="00336A43"/>
    <w:rsid w:val="003724AF"/>
    <w:rsid w:val="00377177"/>
    <w:rsid w:val="003C21EF"/>
    <w:rsid w:val="003F438D"/>
    <w:rsid w:val="00434045"/>
    <w:rsid w:val="0044193D"/>
    <w:rsid w:val="004556B5"/>
    <w:rsid w:val="00472936"/>
    <w:rsid w:val="004E50DA"/>
    <w:rsid w:val="004E617B"/>
    <w:rsid w:val="006727C9"/>
    <w:rsid w:val="00674BDD"/>
    <w:rsid w:val="006C5C21"/>
    <w:rsid w:val="00714AE0"/>
    <w:rsid w:val="00722136"/>
    <w:rsid w:val="00731442"/>
    <w:rsid w:val="007439BE"/>
    <w:rsid w:val="007A02A0"/>
    <w:rsid w:val="007B276E"/>
    <w:rsid w:val="007D457D"/>
    <w:rsid w:val="007F3E3C"/>
    <w:rsid w:val="007F69F3"/>
    <w:rsid w:val="008103AE"/>
    <w:rsid w:val="00843BC3"/>
    <w:rsid w:val="00853CAC"/>
    <w:rsid w:val="008B55F2"/>
    <w:rsid w:val="008E7C49"/>
    <w:rsid w:val="008F1913"/>
    <w:rsid w:val="00923F81"/>
    <w:rsid w:val="00945AB2"/>
    <w:rsid w:val="009853B5"/>
    <w:rsid w:val="009A5CC2"/>
    <w:rsid w:val="009B11B5"/>
    <w:rsid w:val="009D7A11"/>
    <w:rsid w:val="009F3F35"/>
    <w:rsid w:val="00A13F0E"/>
    <w:rsid w:val="00A22E23"/>
    <w:rsid w:val="00A77BF9"/>
    <w:rsid w:val="00A909DF"/>
    <w:rsid w:val="00A90F17"/>
    <w:rsid w:val="00A93C44"/>
    <w:rsid w:val="00AA1D8D"/>
    <w:rsid w:val="00B47730"/>
    <w:rsid w:val="00BA3B0F"/>
    <w:rsid w:val="00BD6C43"/>
    <w:rsid w:val="00C11310"/>
    <w:rsid w:val="00C140AB"/>
    <w:rsid w:val="00C42484"/>
    <w:rsid w:val="00C50B1E"/>
    <w:rsid w:val="00C93E58"/>
    <w:rsid w:val="00CA07A9"/>
    <w:rsid w:val="00CB0664"/>
    <w:rsid w:val="00CB477A"/>
    <w:rsid w:val="00CD56DB"/>
    <w:rsid w:val="00D4702C"/>
    <w:rsid w:val="00D65416"/>
    <w:rsid w:val="00D76FCF"/>
    <w:rsid w:val="00DF308A"/>
    <w:rsid w:val="00E01370"/>
    <w:rsid w:val="00E11A87"/>
    <w:rsid w:val="00E323EE"/>
    <w:rsid w:val="00E37F17"/>
    <w:rsid w:val="00E56CC3"/>
    <w:rsid w:val="00E64A81"/>
    <w:rsid w:val="00EB2043"/>
    <w:rsid w:val="00F24878"/>
    <w:rsid w:val="00FA09DE"/>
    <w:rsid w:val="00FC693F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C693F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C693F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693F"/>
    <w:pPr>
      <w:keepNext/>
      <w:keepLines/>
      <w:spacing w:before="200" w:after="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C693F"/>
    <w:pPr>
      <w:keepNext/>
      <w:keepLines/>
      <w:spacing w:before="200" w:after="0"/>
      <w:outlineLvl w:val="2"/>
    </w:pPr>
    <w:rPr>
      <w:rFonts w:ascii="Calibri" w:eastAsia="MS Gothic" w:hAnsi="Calibri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C693F"/>
    <w:pPr>
      <w:keepNext/>
      <w:keepLines/>
      <w:spacing w:before="200" w:after="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C693F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FC693F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C693F"/>
    <w:pPr>
      <w:keepNext/>
      <w:keepLines/>
      <w:spacing w:before="200" w:after="0"/>
      <w:outlineLvl w:val="6"/>
    </w:pPr>
    <w:rPr>
      <w:rFonts w:ascii="Calibri" w:eastAsia="MS Gothic" w:hAnsi="Calibri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FC693F"/>
    <w:pPr>
      <w:keepNext/>
      <w:keepLines/>
      <w:spacing w:before="200" w:after="0"/>
      <w:outlineLvl w:val="7"/>
    </w:pPr>
    <w:rPr>
      <w:rFonts w:ascii="Calibri" w:eastAsia="MS Gothic" w:hAnsi="Calibri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C693F"/>
    <w:pPr>
      <w:keepNext/>
      <w:keepLines/>
      <w:spacing w:before="200" w:after="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693F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C693F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C693F"/>
    <w:rPr>
      <w:rFonts w:ascii="Calibri" w:eastAsia="MS Gothic" w:hAnsi="Calibri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C693F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C693F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C693F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C693F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C693F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C693F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</w:rPr>
  </w:style>
  <w:style w:type="paragraph" w:styleId="a7">
    <w:name w:val="No Spacing"/>
    <w:uiPriority w:val="99"/>
    <w:qFormat/>
    <w:rsid w:val="00FC693F"/>
    <w:rPr>
      <w:lang w:val="en-US" w:eastAsia="en-US"/>
    </w:rPr>
  </w:style>
  <w:style w:type="paragraph" w:styleId="a8">
    <w:name w:val="Title"/>
    <w:basedOn w:val="a"/>
    <w:next w:val="a"/>
    <w:link w:val="a9"/>
    <w:uiPriority w:val="99"/>
    <w:qFormat/>
    <w:rsid w:val="00FC693F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FC693F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99"/>
    <w:qFormat/>
    <w:rsid w:val="00FC693F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FC693F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ac">
    <w:name w:val="List Paragraph"/>
    <w:basedOn w:val="a"/>
    <w:uiPriority w:val="99"/>
    <w:qFormat/>
    <w:rsid w:val="00FC693F"/>
    <w:pPr>
      <w:ind w:left="720"/>
      <w:contextualSpacing/>
    </w:pPr>
  </w:style>
  <w:style w:type="paragraph" w:styleId="ad">
    <w:name w:val="Body Text"/>
    <w:basedOn w:val="a"/>
    <w:link w:val="ae"/>
    <w:uiPriority w:val="99"/>
    <w:rsid w:val="00AA1D8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AA1D8D"/>
    <w:rPr>
      <w:rFonts w:cs="Times New Roman"/>
    </w:rPr>
  </w:style>
  <w:style w:type="paragraph" w:styleId="21">
    <w:name w:val="Body Text 2"/>
    <w:basedOn w:val="a"/>
    <w:link w:val="22"/>
    <w:uiPriority w:val="99"/>
    <w:rsid w:val="00AA1D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A1D8D"/>
    <w:rPr>
      <w:rFonts w:cs="Times New Roman"/>
    </w:rPr>
  </w:style>
  <w:style w:type="paragraph" w:styleId="31">
    <w:name w:val="Body Text 3"/>
    <w:basedOn w:val="a"/>
    <w:link w:val="32"/>
    <w:uiPriority w:val="99"/>
    <w:rsid w:val="00AA1D8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AA1D8D"/>
    <w:rPr>
      <w:rFonts w:cs="Times New Roman"/>
      <w:sz w:val="16"/>
      <w:szCs w:val="16"/>
    </w:rPr>
  </w:style>
  <w:style w:type="paragraph" w:styleId="af">
    <w:name w:val="List"/>
    <w:basedOn w:val="a"/>
    <w:uiPriority w:val="99"/>
    <w:rsid w:val="00AA1D8D"/>
    <w:pPr>
      <w:ind w:left="360" w:hanging="360"/>
      <w:contextualSpacing/>
    </w:pPr>
  </w:style>
  <w:style w:type="paragraph" w:styleId="23">
    <w:name w:val="List 2"/>
    <w:basedOn w:val="a"/>
    <w:uiPriority w:val="99"/>
    <w:rsid w:val="00326F90"/>
    <w:pPr>
      <w:ind w:left="720" w:hanging="360"/>
      <w:contextualSpacing/>
    </w:pPr>
  </w:style>
  <w:style w:type="paragraph" w:styleId="33">
    <w:name w:val="List 3"/>
    <w:basedOn w:val="a"/>
    <w:uiPriority w:val="99"/>
    <w:rsid w:val="00326F90"/>
    <w:pPr>
      <w:ind w:left="1080" w:hanging="360"/>
      <w:contextualSpacing/>
    </w:pPr>
  </w:style>
  <w:style w:type="paragraph" w:styleId="af0">
    <w:name w:val="List Bullet"/>
    <w:basedOn w:val="a"/>
    <w:uiPriority w:val="99"/>
    <w:rsid w:val="00326F90"/>
    <w:pPr>
      <w:tabs>
        <w:tab w:val="num" w:pos="360"/>
      </w:tabs>
      <w:ind w:left="360" w:hanging="360"/>
      <w:contextualSpacing/>
    </w:pPr>
  </w:style>
  <w:style w:type="paragraph" w:styleId="24">
    <w:name w:val="List Bullet 2"/>
    <w:basedOn w:val="a"/>
    <w:uiPriority w:val="99"/>
    <w:rsid w:val="00326F90"/>
    <w:pPr>
      <w:tabs>
        <w:tab w:val="num" w:pos="720"/>
      </w:tabs>
      <w:ind w:left="720" w:hanging="360"/>
      <w:contextualSpacing/>
    </w:pPr>
  </w:style>
  <w:style w:type="paragraph" w:styleId="34">
    <w:name w:val="List Bullet 3"/>
    <w:basedOn w:val="a"/>
    <w:uiPriority w:val="99"/>
    <w:rsid w:val="00326F90"/>
    <w:pPr>
      <w:tabs>
        <w:tab w:val="num" w:pos="1080"/>
      </w:tabs>
      <w:ind w:left="1080" w:hanging="360"/>
      <w:contextualSpacing/>
    </w:pPr>
  </w:style>
  <w:style w:type="paragraph" w:styleId="af1">
    <w:name w:val="List Number"/>
    <w:basedOn w:val="a"/>
    <w:uiPriority w:val="99"/>
    <w:rsid w:val="00326F90"/>
    <w:pPr>
      <w:tabs>
        <w:tab w:val="num" w:pos="360"/>
      </w:tabs>
      <w:ind w:left="360" w:hanging="360"/>
      <w:contextualSpacing/>
    </w:pPr>
  </w:style>
  <w:style w:type="paragraph" w:styleId="25">
    <w:name w:val="List Number 2"/>
    <w:basedOn w:val="a"/>
    <w:uiPriority w:val="99"/>
    <w:rsid w:val="0029639D"/>
    <w:pPr>
      <w:tabs>
        <w:tab w:val="num" w:pos="720"/>
      </w:tabs>
      <w:ind w:left="720" w:hanging="360"/>
      <w:contextualSpacing/>
    </w:pPr>
  </w:style>
  <w:style w:type="paragraph" w:styleId="35">
    <w:name w:val="List Number 3"/>
    <w:basedOn w:val="a"/>
    <w:uiPriority w:val="99"/>
    <w:rsid w:val="0029639D"/>
    <w:pPr>
      <w:tabs>
        <w:tab w:val="num" w:pos="1080"/>
      </w:tabs>
      <w:ind w:left="1080" w:hanging="360"/>
      <w:contextualSpacing/>
    </w:pPr>
  </w:style>
  <w:style w:type="paragraph" w:styleId="af2">
    <w:name w:val="List Continue"/>
    <w:basedOn w:val="a"/>
    <w:uiPriority w:val="99"/>
    <w:rsid w:val="0029639D"/>
    <w:pPr>
      <w:spacing w:after="120"/>
      <w:ind w:left="360"/>
      <w:contextualSpacing/>
    </w:pPr>
  </w:style>
  <w:style w:type="paragraph" w:styleId="26">
    <w:name w:val="List Continue 2"/>
    <w:basedOn w:val="a"/>
    <w:uiPriority w:val="99"/>
    <w:rsid w:val="0029639D"/>
    <w:pPr>
      <w:spacing w:after="120"/>
      <w:ind w:left="720"/>
      <w:contextualSpacing/>
    </w:pPr>
  </w:style>
  <w:style w:type="paragraph" w:styleId="36">
    <w:name w:val="List Continue 3"/>
    <w:basedOn w:val="a"/>
    <w:uiPriority w:val="99"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  <w:sz w:val="20"/>
      <w:szCs w:val="20"/>
      <w:lang w:val="en-US" w:eastAsia="en-US"/>
    </w:rPr>
  </w:style>
  <w:style w:type="character" w:customStyle="1" w:styleId="af4">
    <w:name w:val="Текст макроса Знак"/>
    <w:basedOn w:val="a0"/>
    <w:link w:val="af3"/>
    <w:uiPriority w:val="99"/>
    <w:locked/>
    <w:rsid w:val="0029639D"/>
    <w:rPr>
      <w:rFonts w:ascii="Courier" w:hAnsi="Courier" w:cs="Times New Roman"/>
      <w:lang w:val="en-US" w:eastAsia="en-US" w:bidi="ar-SA"/>
    </w:rPr>
  </w:style>
  <w:style w:type="paragraph" w:styleId="27">
    <w:name w:val="Quote"/>
    <w:basedOn w:val="a"/>
    <w:next w:val="a"/>
    <w:link w:val="28"/>
    <w:uiPriority w:val="99"/>
    <w:qFormat/>
    <w:rsid w:val="00FC693F"/>
    <w:rPr>
      <w:i/>
      <w:iCs/>
      <w:color w:val="000000"/>
    </w:rPr>
  </w:style>
  <w:style w:type="character" w:customStyle="1" w:styleId="28">
    <w:name w:val="Цитата 2 Знак"/>
    <w:basedOn w:val="a0"/>
    <w:link w:val="27"/>
    <w:uiPriority w:val="99"/>
    <w:locked/>
    <w:rsid w:val="00FC693F"/>
    <w:rPr>
      <w:rFonts w:cs="Times New Roman"/>
      <w:i/>
      <w:iCs/>
      <w:color w:val="000000"/>
    </w:rPr>
  </w:style>
  <w:style w:type="paragraph" w:styleId="af5">
    <w:name w:val="caption"/>
    <w:basedOn w:val="a"/>
    <w:next w:val="a"/>
    <w:uiPriority w:val="99"/>
    <w:qFormat/>
    <w:rsid w:val="00FC693F"/>
    <w:pPr>
      <w:spacing w:line="240" w:lineRule="auto"/>
    </w:pPr>
    <w:rPr>
      <w:b/>
      <w:bCs/>
      <w:color w:val="4F81BD"/>
      <w:sz w:val="18"/>
      <w:szCs w:val="18"/>
    </w:rPr>
  </w:style>
  <w:style w:type="character" w:styleId="af6">
    <w:name w:val="Strong"/>
    <w:basedOn w:val="a0"/>
    <w:uiPriority w:val="99"/>
    <w:qFormat/>
    <w:rsid w:val="00FC693F"/>
    <w:rPr>
      <w:rFonts w:cs="Times New Roman"/>
      <w:b/>
      <w:bCs/>
    </w:rPr>
  </w:style>
  <w:style w:type="character" w:styleId="af7">
    <w:name w:val="Emphasis"/>
    <w:basedOn w:val="a0"/>
    <w:uiPriority w:val="99"/>
    <w:qFormat/>
    <w:rsid w:val="00FC693F"/>
    <w:rPr>
      <w:rFonts w:cs="Times New Roman"/>
      <w:i/>
      <w:iCs/>
    </w:rPr>
  </w:style>
  <w:style w:type="paragraph" w:styleId="af8">
    <w:name w:val="Intense Quote"/>
    <w:basedOn w:val="a"/>
    <w:next w:val="a"/>
    <w:link w:val="af9"/>
    <w:uiPriority w:val="99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9">
    <w:name w:val="Выделенная цитата Знак"/>
    <w:basedOn w:val="a0"/>
    <w:link w:val="af8"/>
    <w:uiPriority w:val="99"/>
    <w:locked/>
    <w:rsid w:val="00FC693F"/>
    <w:rPr>
      <w:rFonts w:cs="Times New Roman"/>
      <w:b/>
      <w:bCs/>
      <w:i/>
      <w:iCs/>
      <w:color w:val="4F81BD"/>
    </w:rPr>
  </w:style>
  <w:style w:type="character" w:styleId="afa">
    <w:name w:val="Subtle Emphasis"/>
    <w:basedOn w:val="a0"/>
    <w:uiPriority w:val="99"/>
    <w:qFormat/>
    <w:rsid w:val="00FC693F"/>
    <w:rPr>
      <w:rFonts w:cs="Times New Roman"/>
      <w:i/>
      <w:iCs/>
      <w:color w:val="808080"/>
    </w:rPr>
  </w:style>
  <w:style w:type="character" w:styleId="afb">
    <w:name w:val="Intense Emphasis"/>
    <w:basedOn w:val="a0"/>
    <w:uiPriority w:val="99"/>
    <w:qFormat/>
    <w:rsid w:val="00FC693F"/>
    <w:rPr>
      <w:rFonts w:cs="Times New Roman"/>
      <w:b/>
      <w:bCs/>
      <w:i/>
      <w:iCs/>
      <w:color w:val="4F81BD"/>
    </w:rPr>
  </w:style>
  <w:style w:type="character" w:styleId="afc">
    <w:name w:val="Subtle Reference"/>
    <w:basedOn w:val="a0"/>
    <w:uiPriority w:val="99"/>
    <w:qFormat/>
    <w:rsid w:val="00FC693F"/>
    <w:rPr>
      <w:rFonts w:cs="Times New Roman"/>
      <w:smallCaps/>
      <w:color w:val="C0504D"/>
      <w:u w:val="single"/>
    </w:rPr>
  </w:style>
  <w:style w:type="character" w:styleId="afd">
    <w:name w:val="Intense Reference"/>
    <w:basedOn w:val="a0"/>
    <w:uiPriority w:val="99"/>
    <w:qFormat/>
    <w:rsid w:val="00FC693F"/>
    <w:rPr>
      <w:rFonts w:cs="Times New Roman"/>
      <w:b/>
      <w:bCs/>
      <w:smallCaps/>
      <w:color w:val="C0504D"/>
      <w:spacing w:val="5"/>
      <w:u w:val="single"/>
    </w:rPr>
  </w:style>
  <w:style w:type="character" w:styleId="afe">
    <w:name w:val="Book Title"/>
    <w:basedOn w:val="a0"/>
    <w:uiPriority w:val="99"/>
    <w:qFormat/>
    <w:rsid w:val="00FC693F"/>
    <w:rPr>
      <w:rFonts w:cs="Times New Roman"/>
      <w:b/>
      <w:bCs/>
      <w:smallCaps/>
      <w:spacing w:val="5"/>
    </w:rPr>
  </w:style>
  <w:style w:type="paragraph" w:styleId="aff">
    <w:name w:val="TOC Heading"/>
    <w:basedOn w:val="1"/>
    <w:next w:val="a"/>
    <w:uiPriority w:val="99"/>
    <w:qFormat/>
    <w:rsid w:val="00FC693F"/>
    <w:pPr>
      <w:outlineLvl w:val="9"/>
    </w:pPr>
  </w:style>
  <w:style w:type="table" w:styleId="aff0">
    <w:name w:val="Table Grid"/>
    <w:basedOn w:val="a1"/>
    <w:uiPriority w:val="99"/>
    <w:rsid w:val="00FC69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1"/>
    <w:uiPriority w:val="99"/>
    <w:rsid w:val="00FC693F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99"/>
    <w:rsid w:val="00FC693F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99"/>
    <w:rsid w:val="00FC693F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FC693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FC693F"/>
    <w:rPr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FC693F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1"/>
    <w:uiPriority w:val="99"/>
    <w:rsid w:val="00FC693F"/>
    <w:rPr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2">
    <w:name w:val="Light List"/>
    <w:basedOn w:val="a1"/>
    <w:uiPriority w:val="99"/>
    <w:rsid w:val="00FC693F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0">
    <w:name w:val="Light List Accent 1"/>
    <w:basedOn w:val="a1"/>
    <w:uiPriority w:val="99"/>
    <w:rsid w:val="00FC693F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0">
    <w:name w:val="Light List Accent 2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0">
    <w:name w:val="Light List Accent 3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0">
    <w:name w:val="Light List Accent 4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Light List Accent 5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0">
    <w:name w:val="Light List Accent 6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3">
    <w:name w:val="Light Grid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1">
    <w:name w:val="Light Grid Accent 4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1">
    <w:name w:val="Light Grid Accent 5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1">
    <w:name w:val="Light Grid Accent 6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1">
    <w:name w:val="Medium Shading 1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1-10">
    <w:name w:val="Medium List 1 Accent 1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table" w:styleId="1-20">
    <w:name w:val="Medium List 1 Accent 2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1-30">
    <w:name w:val="Medium List 1 Accent 3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1-40">
    <w:name w:val="Medium List 1 Accent 4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styleId="1-50">
    <w:name w:val="Medium List 1 Accent 5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1-60">
    <w:name w:val="Medium List 1 Accent 6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2a">
    <w:name w:val="Medium List 2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13">
    <w:name w:val="Medium Grid 1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1-11">
    <w:name w:val="Medium Grid 1 Accent 1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1-21">
    <w:name w:val="Medium Grid 1 Accent 2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1-31">
    <w:name w:val="Medium Grid 1 Accent 3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1-41">
    <w:name w:val="Medium Grid 1 Accent 4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1-51">
    <w:name w:val="Medium Grid 1 Accent 5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1-61">
    <w:name w:val="Medium Grid 1 Accent 6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styleId="2b">
    <w:name w:val="Medium Grid 2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11">
    <w:name w:val="Medium Grid 2 Accent 1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21">
    <w:name w:val="Medium Grid 2 Accent 2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31">
    <w:name w:val="Medium Grid 2 Accent 3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41">
    <w:name w:val="Medium Grid 2 Accent 4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51">
    <w:name w:val="Medium Grid 2 Accent 5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61">
    <w:name w:val="Medium Grid 2 Accent 6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37">
    <w:name w:val="Medium Grid 3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4">
    <w:name w:val="Dark List"/>
    <w:basedOn w:val="a1"/>
    <w:uiPriority w:val="99"/>
    <w:rsid w:val="00CB0664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1"/>
    <w:uiPriority w:val="99"/>
    <w:rsid w:val="00CB0664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4F81B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2">
    <w:name w:val="Dark List Accent 2"/>
    <w:basedOn w:val="a1"/>
    <w:uiPriority w:val="99"/>
    <w:rsid w:val="00CB0664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C050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2">
    <w:name w:val="Dark List Accent 3"/>
    <w:basedOn w:val="a1"/>
    <w:uiPriority w:val="99"/>
    <w:rsid w:val="00CB0664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9BBB5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2">
    <w:name w:val="Dark List Accent 4"/>
    <w:basedOn w:val="a1"/>
    <w:uiPriority w:val="99"/>
    <w:rsid w:val="00CB0664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8064A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2">
    <w:name w:val="Dark List Accent 5"/>
    <w:basedOn w:val="a1"/>
    <w:uiPriority w:val="99"/>
    <w:rsid w:val="00CB0664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2">
    <w:name w:val="Dark List Accent 6"/>
    <w:basedOn w:val="a1"/>
    <w:uiPriority w:val="99"/>
    <w:rsid w:val="00CB0664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aff5">
    <w:name w:val="Colorful Shading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13">
    <w:name w:val="Colorful Shading Accent 1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23">
    <w:name w:val="Colorful Shading Accent 2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33">
    <w:name w:val="Colorful Shading Accent 3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-43">
    <w:name w:val="Colorful Shading Accent 4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53">
    <w:name w:val="Colorful Shading Accent 5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63">
    <w:name w:val="Colorful Shading Accent 6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aff6">
    <w:name w:val="Colorful List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-14">
    <w:name w:val="Colorful List Accent 1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styleId="-24">
    <w:name w:val="Colorful List Accent 2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8EDED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styleId="-34">
    <w:name w:val="Colorful List Accent 3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styleId="-44">
    <w:name w:val="Colorful List Accent 4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-54">
    <w:name w:val="Colorful List Accent 5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styleId="-64">
    <w:name w:val="Colorful List Accent 6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aff7">
    <w:name w:val="Colorful Grid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-15">
    <w:name w:val="Colorful Grid Accent 1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-25">
    <w:name w:val="Colorful Grid Accent 2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</w:rPr>
      <w:tblPr/>
      <w:tcPr>
        <w:shd w:val="clear" w:color="auto" w:fill="E5B8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Times New Roman"/>
        <w:color w:val="FFFFFF"/>
      </w:rPr>
      <w:tblPr/>
      <w:tcPr>
        <w:shd w:val="clear" w:color="auto" w:fill="943634"/>
      </w:tcPr>
    </w:tblStylePr>
    <w:tblStylePr w:type="lastCol">
      <w:rPr>
        <w:rFonts w:cs="Times New Roman"/>
        <w:color w:val="FFFFFF"/>
      </w:rPr>
      <w:tblPr/>
      <w:tcPr>
        <w:shd w:val="clear" w:color="auto" w:fill="943634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-35">
    <w:name w:val="Colorful Grid Accent 3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-45">
    <w:name w:val="Colorful Grid Accent 4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</w:rPr>
      <w:tblPr/>
      <w:tcPr>
        <w:shd w:val="clear" w:color="auto" w:fill="CCC0D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cs="Times New Roman"/>
        <w:color w:val="FFFFFF"/>
      </w:rPr>
      <w:tblPr/>
      <w:tcPr>
        <w:shd w:val="clear" w:color="auto" w:fill="5F497A"/>
      </w:tcPr>
    </w:tblStylePr>
    <w:tblStylePr w:type="lastCol">
      <w:rPr>
        <w:rFonts w:cs="Times New Roman"/>
        <w:color w:val="FFFFFF"/>
      </w:rPr>
      <w:tblPr/>
      <w:tcPr>
        <w:shd w:val="clear" w:color="auto" w:fill="5F497A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-55">
    <w:name w:val="Colorful Grid Accent 5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-65">
    <w:name w:val="Colorful Grid Accent 6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C693F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C693F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693F"/>
    <w:pPr>
      <w:keepNext/>
      <w:keepLines/>
      <w:spacing w:before="200" w:after="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C693F"/>
    <w:pPr>
      <w:keepNext/>
      <w:keepLines/>
      <w:spacing w:before="200" w:after="0"/>
      <w:outlineLvl w:val="2"/>
    </w:pPr>
    <w:rPr>
      <w:rFonts w:ascii="Calibri" w:eastAsia="MS Gothic" w:hAnsi="Calibri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C693F"/>
    <w:pPr>
      <w:keepNext/>
      <w:keepLines/>
      <w:spacing w:before="200" w:after="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C693F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FC693F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C693F"/>
    <w:pPr>
      <w:keepNext/>
      <w:keepLines/>
      <w:spacing w:before="200" w:after="0"/>
      <w:outlineLvl w:val="6"/>
    </w:pPr>
    <w:rPr>
      <w:rFonts w:ascii="Calibri" w:eastAsia="MS Gothic" w:hAnsi="Calibri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FC693F"/>
    <w:pPr>
      <w:keepNext/>
      <w:keepLines/>
      <w:spacing w:before="200" w:after="0"/>
      <w:outlineLvl w:val="7"/>
    </w:pPr>
    <w:rPr>
      <w:rFonts w:ascii="Calibri" w:eastAsia="MS Gothic" w:hAnsi="Calibri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C693F"/>
    <w:pPr>
      <w:keepNext/>
      <w:keepLines/>
      <w:spacing w:before="200" w:after="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693F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C693F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C693F"/>
    <w:rPr>
      <w:rFonts w:ascii="Calibri" w:eastAsia="MS Gothic" w:hAnsi="Calibri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C693F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C693F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C693F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C693F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C693F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C693F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</w:rPr>
  </w:style>
  <w:style w:type="paragraph" w:styleId="a7">
    <w:name w:val="No Spacing"/>
    <w:uiPriority w:val="99"/>
    <w:qFormat/>
    <w:rsid w:val="00FC693F"/>
    <w:rPr>
      <w:lang w:val="en-US" w:eastAsia="en-US"/>
    </w:rPr>
  </w:style>
  <w:style w:type="paragraph" w:styleId="a8">
    <w:name w:val="Title"/>
    <w:basedOn w:val="a"/>
    <w:next w:val="a"/>
    <w:link w:val="a9"/>
    <w:uiPriority w:val="99"/>
    <w:qFormat/>
    <w:rsid w:val="00FC693F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FC693F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99"/>
    <w:qFormat/>
    <w:rsid w:val="00FC693F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FC693F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ac">
    <w:name w:val="List Paragraph"/>
    <w:basedOn w:val="a"/>
    <w:uiPriority w:val="99"/>
    <w:qFormat/>
    <w:rsid w:val="00FC693F"/>
    <w:pPr>
      <w:ind w:left="720"/>
      <w:contextualSpacing/>
    </w:pPr>
  </w:style>
  <w:style w:type="paragraph" w:styleId="ad">
    <w:name w:val="Body Text"/>
    <w:basedOn w:val="a"/>
    <w:link w:val="ae"/>
    <w:uiPriority w:val="99"/>
    <w:rsid w:val="00AA1D8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AA1D8D"/>
    <w:rPr>
      <w:rFonts w:cs="Times New Roman"/>
    </w:rPr>
  </w:style>
  <w:style w:type="paragraph" w:styleId="21">
    <w:name w:val="Body Text 2"/>
    <w:basedOn w:val="a"/>
    <w:link w:val="22"/>
    <w:uiPriority w:val="99"/>
    <w:rsid w:val="00AA1D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A1D8D"/>
    <w:rPr>
      <w:rFonts w:cs="Times New Roman"/>
    </w:rPr>
  </w:style>
  <w:style w:type="paragraph" w:styleId="31">
    <w:name w:val="Body Text 3"/>
    <w:basedOn w:val="a"/>
    <w:link w:val="32"/>
    <w:uiPriority w:val="99"/>
    <w:rsid w:val="00AA1D8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AA1D8D"/>
    <w:rPr>
      <w:rFonts w:cs="Times New Roman"/>
      <w:sz w:val="16"/>
      <w:szCs w:val="16"/>
    </w:rPr>
  </w:style>
  <w:style w:type="paragraph" w:styleId="af">
    <w:name w:val="List"/>
    <w:basedOn w:val="a"/>
    <w:uiPriority w:val="99"/>
    <w:rsid w:val="00AA1D8D"/>
    <w:pPr>
      <w:ind w:left="360" w:hanging="360"/>
      <w:contextualSpacing/>
    </w:pPr>
  </w:style>
  <w:style w:type="paragraph" w:styleId="23">
    <w:name w:val="List 2"/>
    <w:basedOn w:val="a"/>
    <w:uiPriority w:val="99"/>
    <w:rsid w:val="00326F90"/>
    <w:pPr>
      <w:ind w:left="720" w:hanging="360"/>
      <w:contextualSpacing/>
    </w:pPr>
  </w:style>
  <w:style w:type="paragraph" w:styleId="33">
    <w:name w:val="List 3"/>
    <w:basedOn w:val="a"/>
    <w:uiPriority w:val="99"/>
    <w:rsid w:val="00326F90"/>
    <w:pPr>
      <w:ind w:left="1080" w:hanging="360"/>
      <w:contextualSpacing/>
    </w:pPr>
  </w:style>
  <w:style w:type="paragraph" w:styleId="af0">
    <w:name w:val="List Bullet"/>
    <w:basedOn w:val="a"/>
    <w:uiPriority w:val="99"/>
    <w:rsid w:val="00326F90"/>
    <w:pPr>
      <w:tabs>
        <w:tab w:val="num" w:pos="360"/>
      </w:tabs>
      <w:ind w:left="360" w:hanging="360"/>
      <w:contextualSpacing/>
    </w:pPr>
  </w:style>
  <w:style w:type="paragraph" w:styleId="24">
    <w:name w:val="List Bullet 2"/>
    <w:basedOn w:val="a"/>
    <w:uiPriority w:val="99"/>
    <w:rsid w:val="00326F90"/>
    <w:pPr>
      <w:tabs>
        <w:tab w:val="num" w:pos="720"/>
      </w:tabs>
      <w:ind w:left="720" w:hanging="360"/>
      <w:contextualSpacing/>
    </w:pPr>
  </w:style>
  <w:style w:type="paragraph" w:styleId="34">
    <w:name w:val="List Bullet 3"/>
    <w:basedOn w:val="a"/>
    <w:uiPriority w:val="99"/>
    <w:rsid w:val="00326F90"/>
    <w:pPr>
      <w:tabs>
        <w:tab w:val="num" w:pos="1080"/>
      </w:tabs>
      <w:ind w:left="1080" w:hanging="360"/>
      <w:contextualSpacing/>
    </w:pPr>
  </w:style>
  <w:style w:type="paragraph" w:styleId="af1">
    <w:name w:val="List Number"/>
    <w:basedOn w:val="a"/>
    <w:uiPriority w:val="99"/>
    <w:rsid w:val="00326F90"/>
    <w:pPr>
      <w:tabs>
        <w:tab w:val="num" w:pos="360"/>
      </w:tabs>
      <w:ind w:left="360" w:hanging="360"/>
      <w:contextualSpacing/>
    </w:pPr>
  </w:style>
  <w:style w:type="paragraph" w:styleId="25">
    <w:name w:val="List Number 2"/>
    <w:basedOn w:val="a"/>
    <w:uiPriority w:val="99"/>
    <w:rsid w:val="0029639D"/>
    <w:pPr>
      <w:tabs>
        <w:tab w:val="num" w:pos="720"/>
      </w:tabs>
      <w:ind w:left="720" w:hanging="360"/>
      <w:contextualSpacing/>
    </w:pPr>
  </w:style>
  <w:style w:type="paragraph" w:styleId="35">
    <w:name w:val="List Number 3"/>
    <w:basedOn w:val="a"/>
    <w:uiPriority w:val="99"/>
    <w:rsid w:val="0029639D"/>
    <w:pPr>
      <w:tabs>
        <w:tab w:val="num" w:pos="1080"/>
      </w:tabs>
      <w:ind w:left="1080" w:hanging="360"/>
      <w:contextualSpacing/>
    </w:pPr>
  </w:style>
  <w:style w:type="paragraph" w:styleId="af2">
    <w:name w:val="List Continue"/>
    <w:basedOn w:val="a"/>
    <w:uiPriority w:val="99"/>
    <w:rsid w:val="0029639D"/>
    <w:pPr>
      <w:spacing w:after="120"/>
      <w:ind w:left="360"/>
      <w:contextualSpacing/>
    </w:pPr>
  </w:style>
  <w:style w:type="paragraph" w:styleId="26">
    <w:name w:val="List Continue 2"/>
    <w:basedOn w:val="a"/>
    <w:uiPriority w:val="99"/>
    <w:rsid w:val="0029639D"/>
    <w:pPr>
      <w:spacing w:after="120"/>
      <w:ind w:left="720"/>
      <w:contextualSpacing/>
    </w:pPr>
  </w:style>
  <w:style w:type="paragraph" w:styleId="36">
    <w:name w:val="List Continue 3"/>
    <w:basedOn w:val="a"/>
    <w:uiPriority w:val="99"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  <w:sz w:val="20"/>
      <w:szCs w:val="20"/>
      <w:lang w:val="en-US" w:eastAsia="en-US"/>
    </w:rPr>
  </w:style>
  <w:style w:type="character" w:customStyle="1" w:styleId="af4">
    <w:name w:val="Текст макроса Знак"/>
    <w:basedOn w:val="a0"/>
    <w:link w:val="af3"/>
    <w:uiPriority w:val="99"/>
    <w:locked/>
    <w:rsid w:val="0029639D"/>
    <w:rPr>
      <w:rFonts w:ascii="Courier" w:hAnsi="Courier" w:cs="Times New Roman"/>
      <w:lang w:val="en-US" w:eastAsia="en-US" w:bidi="ar-SA"/>
    </w:rPr>
  </w:style>
  <w:style w:type="paragraph" w:styleId="27">
    <w:name w:val="Quote"/>
    <w:basedOn w:val="a"/>
    <w:next w:val="a"/>
    <w:link w:val="28"/>
    <w:uiPriority w:val="99"/>
    <w:qFormat/>
    <w:rsid w:val="00FC693F"/>
    <w:rPr>
      <w:i/>
      <w:iCs/>
      <w:color w:val="000000"/>
    </w:rPr>
  </w:style>
  <w:style w:type="character" w:customStyle="1" w:styleId="28">
    <w:name w:val="Цитата 2 Знак"/>
    <w:basedOn w:val="a0"/>
    <w:link w:val="27"/>
    <w:uiPriority w:val="99"/>
    <w:locked/>
    <w:rsid w:val="00FC693F"/>
    <w:rPr>
      <w:rFonts w:cs="Times New Roman"/>
      <w:i/>
      <w:iCs/>
      <w:color w:val="000000"/>
    </w:rPr>
  </w:style>
  <w:style w:type="paragraph" w:styleId="af5">
    <w:name w:val="caption"/>
    <w:basedOn w:val="a"/>
    <w:next w:val="a"/>
    <w:uiPriority w:val="99"/>
    <w:qFormat/>
    <w:rsid w:val="00FC693F"/>
    <w:pPr>
      <w:spacing w:line="240" w:lineRule="auto"/>
    </w:pPr>
    <w:rPr>
      <w:b/>
      <w:bCs/>
      <w:color w:val="4F81BD"/>
      <w:sz w:val="18"/>
      <w:szCs w:val="18"/>
    </w:rPr>
  </w:style>
  <w:style w:type="character" w:styleId="af6">
    <w:name w:val="Strong"/>
    <w:basedOn w:val="a0"/>
    <w:uiPriority w:val="99"/>
    <w:qFormat/>
    <w:rsid w:val="00FC693F"/>
    <w:rPr>
      <w:rFonts w:cs="Times New Roman"/>
      <w:b/>
      <w:bCs/>
    </w:rPr>
  </w:style>
  <w:style w:type="character" w:styleId="af7">
    <w:name w:val="Emphasis"/>
    <w:basedOn w:val="a0"/>
    <w:uiPriority w:val="99"/>
    <w:qFormat/>
    <w:rsid w:val="00FC693F"/>
    <w:rPr>
      <w:rFonts w:cs="Times New Roman"/>
      <w:i/>
      <w:iCs/>
    </w:rPr>
  </w:style>
  <w:style w:type="paragraph" w:styleId="af8">
    <w:name w:val="Intense Quote"/>
    <w:basedOn w:val="a"/>
    <w:next w:val="a"/>
    <w:link w:val="af9"/>
    <w:uiPriority w:val="99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9">
    <w:name w:val="Выделенная цитата Знак"/>
    <w:basedOn w:val="a0"/>
    <w:link w:val="af8"/>
    <w:uiPriority w:val="99"/>
    <w:locked/>
    <w:rsid w:val="00FC693F"/>
    <w:rPr>
      <w:rFonts w:cs="Times New Roman"/>
      <w:b/>
      <w:bCs/>
      <w:i/>
      <w:iCs/>
      <w:color w:val="4F81BD"/>
    </w:rPr>
  </w:style>
  <w:style w:type="character" w:styleId="afa">
    <w:name w:val="Subtle Emphasis"/>
    <w:basedOn w:val="a0"/>
    <w:uiPriority w:val="99"/>
    <w:qFormat/>
    <w:rsid w:val="00FC693F"/>
    <w:rPr>
      <w:rFonts w:cs="Times New Roman"/>
      <w:i/>
      <w:iCs/>
      <w:color w:val="808080"/>
    </w:rPr>
  </w:style>
  <w:style w:type="character" w:styleId="afb">
    <w:name w:val="Intense Emphasis"/>
    <w:basedOn w:val="a0"/>
    <w:uiPriority w:val="99"/>
    <w:qFormat/>
    <w:rsid w:val="00FC693F"/>
    <w:rPr>
      <w:rFonts w:cs="Times New Roman"/>
      <w:b/>
      <w:bCs/>
      <w:i/>
      <w:iCs/>
      <w:color w:val="4F81BD"/>
    </w:rPr>
  </w:style>
  <w:style w:type="character" w:styleId="afc">
    <w:name w:val="Subtle Reference"/>
    <w:basedOn w:val="a0"/>
    <w:uiPriority w:val="99"/>
    <w:qFormat/>
    <w:rsid w:val="00FC693F"/>
    <w:rPr>
      <w:rFonts w:cs="Times New Roman"/>
      <w:smallCaps/>
      <w:color w:val="C0504D"/>
      <w:u w:val="single"/>
    </w:rPr>
  </w:style>
  <w:style w:type="character" w:styleId="afd">
    <w:name w:val="Intense Reference"/>
    <w:basedOn w:val="a0"/>
    <w:uiPriority w:val="99"/>
    <w:qFormat/>
    <w:rsid w:val="00FC693F"/>
    <w:rPr>
      <w:rFonts w:cs="Times New Roman"/>
      <w:b/>
      <w:bCs/>
      <w:smallCaps/>
      <w:color w:val="C0504D"/>
      <w:spacing w:val="5"/>
      <w:u w:val="single"/>
    </w:rPr>
  </w:style>
  <w:style w:type="character" w:styleId="afe">
    <w:name w:val="Book Title"/>
    <w:basedOn w:val="a0"/>
    <w:uiPriority w:val="99"/>
    <w:qFormat/>
    <w:rsid w:val="00FC693F"/>
    <w:rPr>
      <w:rFonts w:cs="Times New Roman"/>
      <w:b/>
      <w:bCs/>
      <w:smallCaps/>
      <w:spacing w:val="5"/>
    </w:rPr>
  </w:style>
  <w:style w:type="paragraph" w:styleId="aff">
    <w:name w:val="TOC Heading"/>
    <w:basedOn w:val="1"/>
    <w:next w:val="a"/>
    <w:uiPriority w:val="99"/>
    <w:qFormat/>
    <w:rsid w:val="00FC693F"/>
    <w:pPr>
      <w:outlineLvl w:val="9"/>
    </w:pPr>
  </w:style>
  <w:style w:type="table" w:styleId="aff0">
    <w:name w:val="Table Grid"/>
    <w:basedOn w:val="a1"/>
    <w:uiPriority w:val="99"/>
    <w:rsid w:val="00FC69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1"/>
    <w:uiPriority w:val="99"/>
    <w:rsid w:val="00FC693F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99"/>
    <w:rsid w:val="00FC693F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99"/>
    <w:rsid w:val="00FC693F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FC693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FC693F"/>
    <w:rPr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FC693F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1"/>
    <w:uiPriority w:val="99"/>
    <w:rsid w:val="00FC693F"/>
    <w:rPr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2">
    <w:name w:val="Light List"/>
    <w:basedOn w:val="a1"/>
    <w:uiPriority w:val="99"/>
    <w:rsid w:val="00FC693F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0">
    <w:name w:val="Light List Accent 1"/>
    <w:basedOn w:val="a1"/>
    <w:uiPriority w:val="99"/>
    <w:rsid w:val="00FC693F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0">
    <w:name w:val="Light List Accent 2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0">
    <w:name w:val="Light List Accent 3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0">
    <w:name w:val="Light List Accent 4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Light List Accent 5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0">
    <w:name w:val="Light List Accent 6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3">
    <w:name w:val="Light Grid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1">
    <w:name w:val="Light Grid Accent 4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1">
    <w:name w:val="Light Grid Accent 5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1">
    <w:name w:val="Light Grid Accent 6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1">
    <w:name w:val="Medium Shading 1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1-10">
    <w:name w:val="Medium List 1 Accent 1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table" w:styleId="1-20">
    <w:name w:val="Medium List 1 Accent 2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1-30">
    <w:name w:val="Medium List 1 Accent 3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1-40">
    <w:name w:val="Medium List 1 Accent 4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styleId="1-50">
    <w:name w:val="Medium List 1 Accent 5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1-60">
    <w:name w:val="Medium List 1 Accent 6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2a">
    <w:name w:val="Medium List 2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13">
    <w:name w:val="Medium Grid 1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1-11">
    <w:name w:val="Medium Grid 1 Accent 1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1-21">
    <w:name w:val="Medium Grid 1 Accent 2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1-31">
    <w:name w:val="Medium Grid 1 Accent 3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1-41">
    <w:name w:val="Medium Grid 1 Accent 4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1-51">
    <w:name w:val="Medium Grid 1 Accent 5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1-61">
    <w:name w:val="Medium Grid 1 Accent 6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styleId="2b">
    <w:name w:val="Medium Grid 2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11">
    <w:name w:val="Medium Grid 2 Accent 1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21">
    <w:name w:val="Medium Grid 2 Accent 2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31">
    <w:name w:val="Medium Grid 2 Accent 3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41">
    <w:name w:val="Medium Grid 2 Accent 4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51">
    <w:name w:val="Medium Grid 2 Accent 5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61">
    <w:name w:val="Medium Grid 2 Accent 6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37">
    <w:name w:val="Medium Grid 3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4">
    <w:name w:val="Dark List"/>
    <w:basedOn w:val="a1"/>
    <w:uiPriority w:val="99"/>
    <w:rsid w:val="00CB0664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1"/>
    <w:uiPriority w:val="99"/>
    <w:rsid w:val="00CB0664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4F81B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2">
    <w:name w:val="Dark List Accent 2"/>
    <w:basedOn w:val="a1"/>
    <w:uiPriority w:val="99"/>
    <w:rsid w:val="00CB0664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C050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2">
    <w:name w:val="Dark List Accent 3"/>
    <w:basedOn w:val="a1"/>
    <w:uiPriority w:val="99"/>
    <w:rsid w:val="00CB0664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9BBB5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2">
    <w:name w:val="Dark List Accent 4"/>
    <w:basedOn w:val="a1"/>
    <w:uiPriority w:val="99"/>
    <w:rsid w:val="00CB0664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8064A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2">
    <w:name w:val="Dark List Accent 5"/>
    <w:basedOn w:val="a1"/>
    <w:uiPriority w:val="99"/>
    <w:rsid w:val="00CB0664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2">
    <w:name w:val="Dark List Accent 6"/>
    <w:basedOn w:val="a1"/>
    <w:uiPriority w:val="99"/>
    <w:rsid w:val="00CB0664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aff5">
    <w:name w:val="Colorful Shading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13">
    <w:name w:val="Colorful Shading Accent 1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23">
    <w:name w:val="Colorful Shading Accent 2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33">
    <w:name w:val="Colorful Shading Accent 3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-43">
    <w:name w:val="Colorful Shading Accent 4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53">
    <w:name w:val="Colorful Shading Accent 5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63">
    <w:name w:val="Colorful Shading Accent 6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aff6">
    <w:name w:val="Colorful List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-14">
    <w:name w:val="Colorful List Accent 1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styleId="-24">
    <w:name w:val="Colorful List Accent 2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8EDED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styleId="-34">
    <w:name w:val="Colorful List Accent 3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styleId="-44">
    <w:name w:val="Colorful List Accent 4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-54">
    <w:name w:val="Colorful List Accent 5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styleId="-64">
    <w:name w:val="Colorful List Accent 6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aff7">
    <w:name w:val="Colorful Grid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-15">
    <w:name w:val="Colorful Grid Accent 1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-25">
    <w:name w:val="Colorful Grid Accent 2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</w:rPr>
      <w:tblPr/>
      <w:tcPr>
        <w:shd w:val="clear" w:color="auto" w:fill="E5B8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Times New Roman"/>
        <w:color w:val="FFFFFF"/>
      </w:rPr>
      <w:tblPr/>
      <w:tcPr>
        <w:shd w:val="clear" w:color="auto" w:fill="943634"/>
      </w:tcPr>
    </w:tblStylePr>
    <w:tblStylePr w:type="lastCol">
      <w:rPr>
        <w:rFonts w:cs="Times New Roman"/>
        <w:color w:val="FFFFFF"/>
      </w:rPr>
      <w:tblPr/>
      <w:tcPr>
        <w:shd w:val="clear" w:color="auto" w:fill="943634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-35">
    <w:name w:val="Colorful Grid Accent 3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-45">
    <w:name w:val="Colorful Grid Accent 4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</w:rPr>
      <w:tblPr/>
      <w:tcPr>
        <w:shd w:val="clear" w:color="auto" w:fill="CCC0D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cs="Times New Roman"/>
        <w:color w:val="FFFFFF"/>
      </w:rPr>
      <w:tblPr/>
      <w:tcPr>
        <w:shd w:val="clear" w:color="auto" w:fill="5F497A"/>
      </w:tcPr>
    </w:tblStylePr>
    <w:tblStylePr w:type="lastCol">
      <w:rPr>
        <w:rFonts w:cs="Times New Roman"/>
        <w:color w:val="FFFFFF"/>
      </w:rPr>
      <w:tblPr/>
      <w:tcPr>
        <w:shd w:val="clear" w:color="auto" w:fill="5F497A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-55">
    <w:name w:val="Colorful Grid Accent 5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-65">
    <w:name w:val="Colorful Grid Accent 6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CF29-0754-43B9-9F5E-E367AACC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57</Pages>
  <Words>10527</Words>
  <Characters>75778</Characters>
  <Application>Microsoft Office Word</Application>
  <DocSecurity>0</DocSecurity>
  <Lines>631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Татьяна</cp:lastModifiedBy>
  <cp:revision>62</cp:revision>
  <dcterms:created xsi:type="dcterms:W3CDTF">2022-11-18T08:16:00Z</dcterms:created>
  <dcterms:modified xsi:type="dcterms:W3CDTF">2023-01-13T10:22:00Z</dcterms:modified>
</cp:coreProperties>
</file>