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12" w:rsidRDefault="00255C12">
      <w:pPr>
        <w:autoSpaceDE w:val="0"/>
        <w:autoSpaceDN w:val="0"/>
        <w:spacing w:after="78" w:line="220" w:lineRule="exact"/>
      </w:pPr>
      <w:bookmarkStart w:id="0" w:name="_GoBack"/>
      <w:bookmarkEnd w:id="0"/>
    </w:p>
    <w:p w:rsidR="00255C12" w:rsidRPr="00834057" w:rsidRDefault="004276BD">
      <w:pPr>
        <w:autoSpaceDE w:val="0"/>
        <w:autoSpaceDN w:val="0"/>
        <w:spacing w:after="0" w:line="230" w:lineRule="auto"/>
        <w:ind w:left="1494"/>
        <w:rPr>
          <w:lang w:val="ru-RU"/>
        </w:rPr>
      </w:pPr>
      <w:r w:rsidRPr="00834057">
        <w:rPr>
          <w:rFonts w:ascii="Times New Roman" w:eastAsia="Times New Roman" w:hAnsi="Times New Roman"/>
          <w:b/>
          <w:color w:val="000000"/>
          <w:sz w:val="24"/>
          <w:lang w:val="ru-RU"/>
        </w:rPr>
        <w:t>МИНИСТЕРСТВО ПРОСВЕЩЕНИЯ РОССИЙСКОЙ ФЕДЕРАЦИИ</w:t>
      </w:r>
    </w:p>
    <w:p w:rsidR="00255C12" w:rsidRPr="00834057" w:rsidRDefault="004276BD">
      <w:pPr>
        <w:autoSpaceDE w:val="0"/>
        <w:autoSpaceDN w:val="0"/>
        <w:spacing w:before="670" w:after="0" w:line="230" w:lineRule="auto"/>
        <w:ind w:right="2542"/>
        <w:jc w:val="right"/>
        <w:rPr>
          <w:lang w:val="ru-RU"/>
        </w:rPr>
      </w:pPr>
      <w:r w:rsidRPr="00834057">
        <w:rPr>
          <w:rFonts w:ascii="Times New Roman" w:eastAsia="Times New Roman" w:hAnsi="Times New Roman"/>
          <w:color w:val="000000"/>
          <w:sz w:val="24"/>
          <w:lang w:val="ru-RU"/>
        </w:rPr>
        <w:t>Департамент образования Ярославской области</w:t>
      </w:r>
    </w:p>
    <w:p w:rsidR="00255C12" w:rsidRDefault="004276BD">
      <w:pPr>
        <w:autoSpaceDE w:val="0"/>
        <w:autoSpaceDN w:val="0"/>
        <w:spacing w:before="670" w:after="2096" w:line="230" w:lineRule="auto"/>
        <w:ind w:right="4736"/>
        <w:jc w:val="right"/>
      </w:pPr>
      <w:r>
        <w:rPr>
          <w:rFonts w:ascii="Times New Roman" w:eastAsia="Times New Roman" w:hAnsi="Times New Roman"/>
          <w:color w:val="000000"/>
          <w:sz w:val="24"/>
        </w:rPr>
        <w:t>МОУ</w:t>
      </w:r>
    </w:p>
    <w:tbl>
      <w:tblPr>
        <w:tblW w:w="0" w:type="auto"/>
        <w:tblLayout w:type="fixed"/>
        <w:tblLook w:val="04A0" w:firstRow="1" w:lastRow="0" w:firstColumn="1" w:lastColumn="0" w:noHBand="0" w:noVBand="1"/>
      </w:tblPr>
      <w:tblGrid>
        <w:gridCol w:w="3002"/>
        <w:gridCol w:w="3940"/>
        <w:gridCol w:w="3080"/>
      </w:tblGrid>
      <w:tr w:rsidR="00255C12">
        <w:trPr>
          <w:trHeight w:hRule="exact" w:val="270"/>
        </w:trPr>
        <w:tc>
          <w:tcPr>
            <w:tcW w:w="3002" w:type="dxa"/>
            <w:tcMar>
              <w:left w:w="0" w:type="dxa"/>
              <w:right w:w="0" w:type="dxa"/>
            </w:tcMar>
          </w:tcPr>
          <w:p w:rsidR="00255C12" w:rsidRDefault="004276BD">
            <w:pPr>
              <w:autoSpaceDE w:val="0"/>
              <w:autoSpaceDN w:val="0"/>
              <w:spacing w:before="44" w:after="0" w:line="230" w:lineRule="auto"/>
            </w:pPr>
            <w:r>
              <w:rPr>
                <w:rFonts w:ascii="Times New Roman" w:eastAsia="Times New Roman" w:hAnsi="Times New Roman"/>
                <w:color w:val="000000"/>
                <w:w w:val="102"/>
                <w:sz w:val="20"/>
              </w:rPr>
              <w:t>РАССМОТРЕНО</w:t>
            </w:r>
          </w:p>
        </w:tc>
        <w:tc>
          <w:tcPr>
            <w:tcW w:w="3940" w:type="dxa"/>
            <w:tcMar>
              <w:left w:w="0" w:type="dxa"/>
              <w:right w:w="0" w:type="dxa"/>
            </w:tcMar>
          </w:tcPr>
          <w:p w:rsidR="00255C12" w:rsidRDefault="004276BD">
            <w:pPr>
              <w:autoSpaceDE w:val="0"/>
              <w:autoSpaceDN w:val="0"/>
              <w:spacing w:before="44" w:after="0" w:line="230" w:lineRule="auto"/>
              <w:ind w:left="516"/>
            </w:pPr>
            <w:r>
              <w:rPr>
                <w:rFonts w:ascii="Times New Roman" w:eastAsia="Times New Roman" w:hAnsi="Times New Roman"/>
                <w:color w:val="000000"/>
                <w:w w:val="102"/>
                <w:sz w:val="20"/>
              </w:rPr>
              <w:t>СОГЛАСОВАНО</w:t>
            </w:r>
          </w:p>
        </w:tc>
        <w:tc>
          <w:tcPr>
            <w:tcW w:w="3080" w:type="dxa"/>
            <w:tcMar>
              <w:left w:w="0" w:type="dxa"/>
              <w:right w:w="0" w:type="dxa"/>
            </w:tcMar>
          </w:tcPr>
          <w:p w:rsidR="00255C12" w:rsidRDefault="004276BD">
            <w:pPr>
              <w:autoSpaceDE w:val="0"/>
              <w:autoSpaceDN w:val="0"/>
              <w:spacing w:before="44" w:after="0" w:line="230" w:lineRule="auto"/>
              <w:ind w:left="92"/>
            </w:pPr>
            <w:r>
              <w:rPr>
                <w:rFonts w:ascii="Times New Roman" w:eastAsia="Times New Roman" w:hAnsi="Times New Roman"/>
                <w:color w:val="000000"/>
                <w:w w:val="102"/>
                <w:sz w:val="20"/>
              </w:rPr>
              <w:t>УТВЕРЖДЕНО</w:t>
            </w:r>
          </w:p>
        </w:tc>
      </w:tr>
      <w:tr w:rsidR="00255C12">
        <w:trPr>
          <w:trHeight w:hRule="exact" w:val="200"/>
        </w:trPr>
        <w:tc>
          <w:tcPr>
            <w:tcW w:w="3002" w:type="dxa"/>
            <w:tcMar>
              <w:left w:w="0" w:type="dxa"/>
              <w:right w:w="0" w:type="dxa"/>
            </w:tcMar>
          </w:tcPr>
          <w:p w:rsidR="00255C12" w:rsidRDefault="004276BD">
            <w:pPr>
              <w:autoSpaceDE w:val="0"/>
              <w:autoSpaceDN w:val="0"/>
              <w:spacing w:after="0" w:line="230" w:lineRule="auto"/>
            </w:pPr>
            <w:r>
              <w:rPr>
                <w:rFonts w:ascii="Times New Roman" w:eastAsia="Times New Roman" w:hAnsi="Times New Roman"/>
                <w:color w:val="000000"/>
                <w:w w:val="102"/>
                <w:sz w:val="20"/>
              </w:rPr>
              <w:t>На заседании школьного</w:t>
            </w:r>
          </w:p>
        </w:tc>
        <w:tc>
          <w:tcPr>
            <w:tcW w:w="3940" w:type="dxa"/>
            <w:tcMar>
              <w:left w:w="0" w:type="dxa"/>
              <w:right w:w="0" w:type="dxa"/>
            </w:tcMar>
          </w:tcPr>
          <w:p w:rsidR="00255C12" w:rsidRDefault="004276BD">
            <w:pPr>
              <w:autoSpaceDE w:val="0"/>
              <w:autoSpaceDN w:val="0"/>
              <w:spacing w:after="0" w:line="230" w:lineRule="auto"/>
              <w:ind w:left="516"/>
            </w:pPr>
            <w:r>
              <w:rPr>
                <w:rFonts w:ascii="Times New Roman" w:eastAsia="Times New Roman" w:hAnsi="Times New Roman"/>
                <w:color w:val="000000"/>
                <w:w w:val="102"/>
                <w:sz w:val="20"/>
              </w:rPr>
              <w:t>На заседании медико-педагогического</w:t>
            </w:r>
          </w:p>
        </w:tc>
        <w:tc>
          <w:tcPr>
            <w:tcW w:w="3080" w:type="dxa"/>
            <w:tcMar>
              <w:left w:w="0" w:type="dxa"/>
              <w:right w:w="0" w:type="dxa"/>
            </w:tcMar>
          </w:tcPr>
          <w:p w:rsidR="00255C12" w:rsidRDefault="004276BD">
            <w:pPr>
              <w:autoSpaceDE w:val="0"/>
              <w:autoSpaceDN w:val="0"/>
              <w:spacing w:after="0" w:line="230" w:lineRule="auto"/>
              <w:ind w:left="92"/>
            </w:pPr>
            <w:r>
              <w:rPr>
                <w:rFonts w:ascii="Times New Roman" w:eastAsia="Times New Roman" w:hAnsi="Times New Roman"/>
                <w:color w:val="000000"/>
                <w:w w:val="102"/>
                <w:sz w:val="20"/>
              </w:rPr>
              <w:t xml:space="preserve">Директор </w:t>
            </w:r>
          </w:p>
        </w:tc>
      </w:tr>
      <w:tr w:rsidR="00255C12">
        <w:trPr>
          <w:trHeight w:hRule="exact" w:val="400"/>
        </w:trPr>
        <w:tc>
          <w:tcPr>
            <w:tcW w:w="3002" w:type="dxa"/>
            <w:tcMar>
              <w:left w:w="0" w:type="dxa"/>
              <w:right w:w="0" w:type="dxa"/>
            </w:tcMar>
          </w:tcPr>
          <w:p w:rsidR="00255C12" w:rsidRDefault="004276BD">
            <w:pPr>
              <w:autoSpaceDE w:val="0"/>
              <w:autoSpaceDN w:val="0"/>
              <w:spacing w:after="0" w:line="230" w:lineRule="auto"/>
            </w:pPr>
            <w:r>
              <w:rPr>
                <w:rFonts w:ascii="Times New Roman" w:eastAsia="Times New Roman" w:hAnsi="Times New Roman"/>
                <w:color w:val="000000"/>
                <w:w w:val="102"/>
                <w:sz w:val="20"/>
              </w:rPr>
              <w:t xml:space="preserve">методического объединения </w:t>
            </w:r>
          </w:p>
        </w:tc>
        <w:tc>
          <w:tcPr>
            <w:tcW w:w="3940" w:type="dxa"/>
            <w:tcMar>
              <w:left w:w="0" w:type="dxa"/>
              <w:right w:w="0" w:type="dxa"/>
            </w:tcMar>
          </w:tcPr>
          <w:p w:rsidR="00255C12" w:rsidRDefault="004276BD">
            <w:pPr>
              <w:autoSpaceDE w:val="0"/>
              <w:autoSpaceDN w:val="0"/>
              <w:spacing w:after="0" w:line="230" w:lineRule="auto"/>
              <w:ind w:left="516"/>
            </w:pPr>
            <w:r>
              <w:rPr>
                <w:rFonts w:ascii="Times New Roman" w:eastAsia="Times New Roman" w:hAnsi="Times New Roman"/>
                <w:color w:val="000000"/>
                <w:w w:val="102"/>
                <w:sz w:val="20"/>
              </w:rPr>
              <w:t xml:space="preserve">совета </w:t>
            </w:r>
          </w:p>
        </w:tc>
        <w:tc>
          <w:tcPr>
            <w:tcW w:w="3080" w:type="dxa"/>
            <w:vMerge w:val="restart"/>
            <w:tcMar>
              <w:left w:w="0" w:type="dxa"/>
              <w:right w:w="0" w:type="dxa"/>
            </w:tcMar>
          </w:tcPr>
          <w:p w:rsidR="00255C12" w:rsidRDefault="004276BD">
            <w:pPr>
              <w:autoSpaceDE w:val="0"/>
              <w:autoSpaceDN w:val="0"/>
              <w:spacing w:before="202" w:after="0" w:line="230" w:lineRule="auto"/>
              <w:ind w:left="92"/>
            </w:pPr>
            <w:r>
              <w:rPr>
                <w:rFonts w:ascii="Times New Roman" w:eastAsia="Times New Roman" w:hAnsi="Times New Roman"/>
                <w:color w:val="000000"/>
                <w:w w:val="102"/>
                <w:sz w:val="20"/>
              </w:rPr>
              <w:t>Веденьев М.П.______________</w:t>
            </w:r>
          </w:p>
        </w:tc>
      </w:tr>
      <w:tr w:rsidR="00255C12">
        <w:trPr>
          <w:trHeight w:hRule="exact" w:val="118"/>
        </w:trPr>
        <w:tc>
          <w:tcPr>
            <w:tcW w:w="3002" w:type="dxa"/>
            <w:vMerge w:val="restart"/>
            <w:tcMar>
              <w:left w:w="0" w:type="dxa"/>
              <w:right w:w="0" w:type="dxa"/>
            </w:tcMar>
          </w:tcPr>
          <w:p w:rsidR="00255C12" w:rsidRDefault="004276BD">
            <w:pPr>
              <w:autoSpaceDE w:val="0"/>
              <w:autoSpaceDN w:val="0"/>
              <w:spacing w:before="6" w:after="0" w:line="230" w:lineRule="auto"/>
            </w:pPr>
            <w:r>
              <w:rPr>
                <w:rFonts w:ascii="Times New Roman" w:eastAsia="Times New Roman" w:hAnsi="Times New Roman"/>
                <w:color w:val="000000"/>
                <w:w w:val="102"/>
                <w:sz w:val="20"/>
              </w:rPr>
              <w:t>______________</w:t>
            </w:r>
          </w:p>
        </w:tc>
        <w:tc>
          <w:tcPr>
            <w:tcW w:w="3940" w:type="dxa"/>
            <w:vMerge w:val="restart"/>
            <w:tcMar>
              <w:left w:w="0" w:type="dxa"/>
              <w:right w:w="0" w:type="dxa"/>
            </w:tcMar>
          </w:tcPr>
          <w:p w:rsidR="00255C12" w:rsidRDefault="004276BD">
            <w:pPr>
              <w:autoSpaceDE w:val="0"/>
              <w:autoSpaceDN w:val="0"/>
              <w:spacing w:before="6" w:after="0" w:line="230" w:lineRule="auto"/>
              <w:ind w:left="516"/>
            </w:pPr>
            <w:r>
              <w:rPr>
                <w:rFonts w:ascii="Times New Roman" w:eastAsia="Times New Roman" w:hAnsi="Times New Roman"/>
                <w:color w:val="000000"/>
                <w:w w:val="102"/>
                <w:sz w:val="20"/>
              </w:rPr>
              <w:t>______________</w:t>
            </w:r>
          </w:p>
        </w:tc>
        <w:tc>
          <w:tcPr>
            <w:tcW w:w="3431" w:type="dxa"/>
            <w:vMerge/>
          </w:tcPr>
          <w:p w:rsidR="00255C12" w:rsidRDefault="00255C12"/>
        </w:tc>
      </w:tr>
      <w:tr w:rsidR="00255C12">
        <w:trPr>
          <w:trHeight w:hRule="exact" w:val="302"/>
        </w:trPr>
        <w:tc>
          <w:tcPr>
            <w:tcW w:w="3431" w:type="dxa"/>
            <w:vMerge/>
          </w:tcPr>
          <w:p w:rsidR="00255C12" w:rsidRDefault="00255C12"/>
        </w:tc>
        <w:tc>
          <w:tcPr>
            <w:tcW w:w="3431" w:type="dxa"/>
            <w:vMerge/>
          </w:tcPr>
          <w:p w:rsidR="00255C12" w:rsidRDefault="00255C12"/>
        </w:tc>
        <w:tc>
          <w:tcPr>
            <w:tcW w:w="3080" w:type="dxa"/>
            <w:tcMar>
              <w:left w:w="0" w:type="dxa"/>
              <w:right w:w="0" w:type="dxa"/>
            </w:tcMar>
          </w:tcPr>
          <w:p w:rsidR="00255C12" w:rsidRDefault="004276BD">
            <w:pPr>
              <w:autoSpaceDE w:val="0"/>
              <w:autoSpaceDN w:val="0"/>
              <w:spacing w:before="76" w:after="0" w:line="230" w:lineRule="auto"/>
              <w:ind w:left="92"/>
            </w:pPr>
            <w:r>
              <w:rPr>
                <w:rFonts w:ascii="Times New Roman" w:eastAsia="Times New Roman" w:hAnsi="Times New Roman"/>
                <w:color w:val="000000"/>
                <w:w w:val="102"/>
                <w:sz w:val="20"/>
              </w:rPr>
              <w:t>Приказ №01-10/153</w:t>
            </w:r>
          </w:p>
        </w:tc>
      </w:tr>
      <w:tr w:rsidR="00255C12">
        <w:trPr>
          <w:trHeight w:hRule="exact" w:val="300"/>
        </w:trPr>
        <w:tc>
          <w:tcPr>
            <w:tcW w:w="3002" w:type="dxa"/>
            <w:tcMar>
              <w:left w:w="0" w:type="dxa"/>
              <w:right w:w="0" w:type="dxa"/>
            </w:tcMar>
          </w:tcPr>
          <w:p w:rsidR="00255C12" w:rsidRDefault="004276BD">
            <w:pPr>
              <w:autoSpaceDE w:val="0"/>
              <w:autoSpaceDN w:val="0"/>
              <w:spacing w:after="0" w:line="230" w:lineRule="auto"/>
            </w:pPr>
            <w:r>
              <w:rPr>
                <w:rFonts w:ascii="Times New Roman" w:eastAsia="Times New Roman" w:hAnsi="Times New Roman"/>
                <w:color w:val="000000"/>
                <w:w w:val="102"/>
                <w:sz w:val="20"/>
              </w:rPr>
              <w:t>Протокол №1</w:t>
            </w:r>
          </w:p>
        </w:tc>
        <w:tc>
          <w:tcPr>
            <w:tcW w:w="3940" w:type="dxa"/>
            <w:tcMar>
              <w:left w:w="0" w:type="dxa"/>
              <w:right w:w="0" w:type="dxa"/>
            </w:tcMar>
          </w:tcPr>
          <w:p w:rsidR="00255C12" w:rsidRDefault="004276BD">
            <w:pPr>
              <w:autoSpaceDE w:val="0"/>
              <w:autoSpaceDN w:val="0"/>
              <w:spacing w:after="0" w:line="230" w:lineRule="auto"/>
              <w:ind w:left="516"/>
            </w:pPr>
            <w:r>
              <w:rPr>
                <w:rFonts w:ascii="Times New Roman" w:eastAsia="Times New Roman" w:hAnsi="Times New Roman"/>
                <w:color w:val="000000"/>
                <w:w w:val="102"/>
                <w:sz w:val="20"/>
              </w:rPr>
              <w:t>Протокол №1</w:t>
            </w:r>
          </w:p>
        </w:tc>
        <w:tc>
          <w:tcPr>
            <w:tcW w:w="3080" w:type="dxa"/>
            <w:vMerge w:val="restart"/>
            <w:tcMar>
              <w:left w:w="0" w:type="dxa"/>
              <w:right w:w="0" w:type="dxa"/>
            </w:tcMar>
          </w:tcPr>
          <w:p w:rsidR="00255C12" w:rsidRDefault="004276BD">
            <w:pPr>
              <w:autoSpaceDE w:val="0"/>
              <w:autoSpaceDN w:val="0"/>
              <w:spacing w:before="198" w:after="0" w:line="230" w:lineRule="auto"/>
              <w:ind w:left="92"/>
            </w:pPr>
            <w:r>
              <w:rPr>
                <w:rFonts w:ascii="Times New Roman" w:eastAsia="Times New Roman" w:hAnsi="Times New Roman"/>
                <w:color w:val="000000"/>
                <w:w w:val="102"/>
                <w:sz w:val="20"/>
              </w:rPr>
              <w:t>от "31" 082022 г.</w:t>
            </w:r>
          </w:p>
        </w:tc>
      </w:tr>
      <w:tr w:rsidR="00255C12">
        <w:trPr>
          <w:trHeight w:hRule="exact" w:val="388"/>
        </w:trPr>
        <w:tc>
          <w:tcPr>
            <w:tcW w:w="3002" w:type="dxa"/>
            <w:tcMar>
              <w:left w:w="0" w:type="dxa"/>
              <w:right w:w="0" w:type="dxa"/>
            </w:tcMar>
          </w:tcPr>
          <w:p w:rsidR="00255C12" w:rsidRDefault="004276BD">
            <w:pPr>
              <w:autoSpaceDE w:val="0"/>
              <w:autoSpaceDN w:val="0"/>
              <w:spacing w:before="102" w:after="0" w:line="230" w:lineRule="auto"/>
            </w:pPr>
            <w:r>
              <w:rPr>
                <w:rFonts w:ascii="Times New Roman" w:eastAsia="Times New Roman" w:hAnsi="Times New Roman"/>
                <w:color w:val="000000"/>
                <w:w w:val="102"/>
                <w:sz w:val="20"/>
              </w:rPr>
              <w:t>от "29" 082022 г.</w:t>
            </w:r>
          </w:p>
        </w:tc>
        <w:tc>
          <w:tcPr>
            <w:tcW w:w="3940" w:type="dxa"/>
            <w:tcMar>
              <w:left w:w="0" w:type="dxa"/>
              <w:right w:w="0" w:type="dxa"/>
            </w:tcMar>
          </w:tcPr>
          <w:p w:rsidR="00255C12" w:rsidRDefault="004276BD">
            <w:pPr>
              <w:autoSpaceDE w:val="0"/>
              <w:autoSpaceDN w:val="0"/>
              <w:spacing w:before="102" w:after="0" w:line="230" w:lineRule="auto"/>
              <w:ind w:left="516"/>
            </w:pPr>
            <w:r>
              <w:rPr>
                <w:rFonts w:ascii="Times New Roman" w:eastAsia="Times New Roman" w:hAnsi="Times New Roman"/>
                <w:color w:val="000000"/>
                <w:w w:val="102"/>
                <w:sz w:val="20"/>
              </w:rPr>
              <w:t>от "29" 08  2022 г.</w:t>
            </w:r>
          </w:p>
        </w:tc>
        <w:tc>
          <w:tcPr>
            <w:tcW w:w="3431" w:type="dxa"/>
            <w:vMerge/>
          </w:tcPr>
          <w:p w:rsidR="00255C12" w:rsidRDefault="00255C12"/>
        </w:tc>
      </w:tr>
    </w:tbl>
    <w:p w:rsidR="00255C12" w:rsidRDefault="004276BD">
      <w:pPr>
        <w:autoSpaceDE w:val="0"/>
        <w:autoSpaceDN w:val="0"/>
        <w:spacing w:before="978" w:after="0" w:line="262" w:lineRule="auto"/>
        <w:ind w:left="3744" w:right="3600"/>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4751748)</w:t>
      </w:r>
    </w:p>
    <w:p w:rsidR="00255C12" w:rsidRDefault="004276BD">
      <w:pPr>
        <w:autoSpaceDE w:val="0"/>
        <w:autoSpaceDN w:val="0"/>
        <w:spacing w:before="166" w:after="0" w:line="262" w:lineRule="auto"/>
        <w:ind w:left="4320" w:right="3888"/>
        <w:jc w:val="center"/>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«Литература»</w:t>
      </w:r>
    </w:p>
    <w:p w:rsidR="00255C12" w:rsidRPr="00834057" w:rsidRDefault="004276BD">
      <w:pPr>
        <w:autoSpaceDE w:val="0"/>
        <w:autoSpaceDN w:val="0"/>
        <w:spacing w:before="670" w:after="0" w:line="262" w:lineRule="auto"/>
        <w:ind w:left="3024" w:right="2736"/>
        <w:jc w:val="center"/>
        <w:rPr>
          <w:lang w:val="ru-RU"/>
        </w:rPr>
      </w:pPr>
      <w:r w:rsidRPr="00834057">
        <w:rPr>
          <w:rFonts w:ascii="Times New Roman" w:eastAsia="Times New Roman" w:hAnsi="Times New Roman"/>
          <w:color w:val="000000"/>
          <w:sz w:val="24"/>
          <w:lang w:val="ru-RU"/>
        </w:rPr>
        <w:t xml:space="preserve">для 5 класса основного общего образования </w:t>
      </w:r>
      <w:r w:rsidRPr="00834057">
        <w:rPr>
          <w:lang w:val="ru-RU"/>
        </w:rPr>
        <w:br/>
      </w:r>
      <w:r w:rsidRPr="00834057">
        <w:rPr>
          <w:rFonts w:ascii="Times New Roman" w:eastAsia="Times New Roman" w:hAnsi="Times New Roman"/>
          <w:color w:val="000000"/>
          <w:sz w:val="24"/>
          <w:lang w:val="ru-RU"/>
        </w:rPr>
        <w:t>на 2022 - 2023  учебный год</w:t>
      </w:r>
    </w:p>
    <w:p w:rsidR="00255C12" w:rsidRPr="00834057" w:rsidRDefault="004276BD">
      <w:pPr>
        <w:autoSpaceDE w:val="0"/>
        <w:autoSpaceDN w:val="0"/>
        <w:spacing w:before="2112" w:after="0" w:line="262" w:lineRule="auto"/>
        <w:ind w:left="8210" w:hanging="2928"/>
        <w:rPr>
          <w:lang w:val="ru-RU"/>
        </w:rPr>
      </w:pPr>
      <w:r w:rsidRPr="00834057">
        <w:rPr>
          <w:rFonts w:ascii="Times New Roman" w:eastAsia="Times New Roman" w:hAnsi="Times New Roman"/>
          <w:color w:val="000000"/>
          <w:sz w:val="24"/>
          <w:lang w:val="ru-RU"/>
        </w:rPr>
        <w:t xml:space="preserve">Составитель: Перепелкина Ольга Владимировна </w:t>
      </w:r>
      <w:r w:rsidRPr="00834057">
        <w:rPr>
          <w:lang w:val="ru-RU"/>
        </w:rPr>
        <w:br/>
      </w:r>
      <w:r w:rsidRPr="00834057">
        <w:rPr>
          <w:rFonts w:ascii="Times New Roman" w:eastAsia="Times New Roman" w:hAnsi="Times New Roman"/>
          <w:color w:val="000000"/>
          <w:sz w:val="24"/>
          <w:lang w:val="ru-RU"/>
        </w:rPr>
        <w:t>учитель литературы</w:t>
      </w:r>
    </w:p>
    <w:p w:rsidR="00255C12" w:rsidRPr="00714647" w:rsidRDefault="004276BD">
      <w:pPr>
        <w:autoSpaceDE w:val="0"/>
        <w:autoSpaceDN w:val="0"/>
        <w:spacing w:before="2830" w:after="0" w:line="230" w:lineRule="auto"/>
        <w:ind w:right="3874"/>
        <w:jc w:val="right"/>
        <w:rPr>
          <w:lang w:val="ru-RU"/>
        </w:rPr>
      </w:pPr>
      <w:r w:rsidRPr="00714647">
        <w:rPr>
          <w:rFonts w:ascii="Times New Roman" w:eastAsia="Times New Roman" w:hAnsi="Times New Roman"/>
          <w:color w:val="000000"/>
          <w:sz w:val="24"/>
          <w:lang w:val="ru-RU"/>
        </w:rPr>
        <w:t>Ярославль 2022 - 2023</w:t>
      </w:r>
    </w:p>
    <w:p w:rsidR="00255C12" w:rsidRPr="00714647" w:rsidRDefault="00255C12">
      <w:pPr>
        <w:rPr>
          <w:lang w:val="ru-RU"/>
        </w:rPr>
        <w:sectPr w:rsidR="00255C12" w:rsidRPr="00714647">
          <w:pgSz w:w="11900" w:h="16840"/>
          <w:pgMar w:top="298" w:right="870" w:bottom="302" w:left="738" w:header="720" w:footer="720" w:gutter="0"/>
          <w:cols w:space="720" w:equalWidth="0">
            <w:col w:w="10292" w:space="0"/>
          </w:cols>
          <w:docGrid w:linePitch="360"/>
        </w:sectPr>
      </w:pPr>
    </w:p>
    <w:p w:rsidR="00255C12" w:rsidRPr="00714647" w:rsidRDefault="00255C12">
      <w:pPr>
        <w:autoSpaceDE w:val="0"/>
        <w:autoSpaceDN w:val="0"/>
        <w:spacing w:after="78" w:line="220" w:lineRule="exact"/>
        <w:rPr>
          <w:lang w:val="ru-RU"/>
        </w:rPr>
      </w:pPr>
    </w:p>
    <w:p w:rsidR="00255C12" w:rsidRPr="00834057" w:rsidRDefault="004276BD">
      <w:pPr>
        <w:autoSpaceDE w:val="0"/>
        <w:autoSpaceDN w:val="0"/>
        <w:spacing w:after="0" w:line="230" w:lineRule="auto"/>
        <w:rPr>
          <w:lang w:val="ru-RU"/>
        </w:rPr>
      </w:pPr>
      <w:r w:rsidRPr="00834057">
        <w:rPr>
          <w:rFonts w:ascii="Times New Roman" w:eastAsia="Times New Roman" w:hAnsi="Times New Roman"/>
          <w:b/>
          <w:color w:val="000000"/>
          <w:sz w:val="24"/>
          <w:lang w:val="ru-RU"/>
        </w:rPr>
        <w:t>ПОЯСНИТЕЛЬНАЯ ЗАПИСКА</w:t>
      </w:r>
    </w:p>
    <w:p w:rsidR="00255C12" w:rsidRPr="00834057" w:rsidRDefault="004276BD">
      <w:pPr>
        <w:autoSpaceDE w:val="0"/>
        <w:autoSpaceDN w:val="0"/>
        <w:spacing w:before="346" w:after="0" w:line="286" w:lineRule="auto"/>
        <w:ind w:firstLine="180"/>
        <w:rPr>
          <w:lang w:val="ru-RU"/>
        </w:rPr>
      </w:pPr>
      <w:r w:rsidRPr="00834057">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834057">
        <w:rPr>
          <w:lang w:val="ru-RU"/>
        </w:rPr>
        <w:br/>
      </w:r>
      <w:r w:rsidRPr="00834057">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55C12" w:rsidRPr="00834057" w:rsidRDefault="004276BD">
      <w:pPr>
        <w:autoSpaceDE w:val="0"/>
        <w:autoSpaceDN w:val="0"/>
        <w:spacing w:before="264" w:after="0" w:line="230" w:lineRule="auto"/>
        <w:rPr>
          <w:lang w:val="ru-RU"/>
        </w:rPr>
      </w:pPr>
      <w:r w:rsidRPr="00834057">
        <w:rPr>
          <w:rFonts w:ascii="Times New Roman" w:eastAsia="Times New Roman" w:hAnsi="Times New Roman"/>
          <w:b/>
          <w:color w:val="000000"/>
          <w:sz w:val="24"/>
          <w:lang w:val="ru-RU"/>
        </w:rPr>
        <w:t>ОБЩАЯ ХАРАКТЕРИСТИКА УЧЕБНОГО ПРЕДМЕТА «ЛИТЕРАТУРА»</w:t>
      </w:r>
    </w:p>
    <w:p w:rsidR="00255C12" w:rsidRPr="00834057" w:rsidRDefault="004276BD">
      <w:pPr>
        <w:autoSpaceDE w:val="0"/>
        <w:autoSpaceDN w:val="0"/>
        <w:spacing w:before="168" w:after="0"/>
        <w:ind w:right="288" w:firstLine="180"/>
        <w:rPr>
          <w:lang w:val="ru-RU"/>
        </w:rPr>
      </w:pPr>
      <w:r w:rsidRPr="00834057">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255C12" w:rsidRPr="00834057" w:rsidRDefault="004276BD">
      <w:pPr>
        <w:autoSpaceDE w:val="0"/>
        <w:autoSpaceDN w:val="0"/>
        <w:spacing w:before="70" w:after="0" w:line="281" w:lineRule="auto"/>
        <w:ind w:right="288" w:firstLine="180"/>
        <w:rPr>
          <w:lang w:val="ru-RU"/>
        </w:rPr>
      </w:pPr>
      <w:r w:rsidRPr="00834057">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55C12" w:rsidRPr="00834057" w:rsidRDefault="004276BD">
      <w:pPr>
        <w:autoSpaceDE w:val="0"/>
        <w:autoSpaceDN w:val="0"/>
        <w:spacing w:before="70" w:after="0" w:line="271" w:lineRule="auto"/>
        <w:ind w:right="144" w:firstLine="180"/>
        <w:rPr>
          <w:lang w:val="ru-RU"/>
        </w:rPr>
      </w:pPr>
      <w:r w:rsidRPr="00834057">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255C12" w:rsidRPr="00834057" w:rsidRDefault="004276BD">
      <w:pPr>
        <w:autoSpaceDE w:val="0"/>
        <w:autoSpaceDN w:val="0"/>
        <w:spacing w:before="70" w:after="0"/>
        <w:rPr>
          <w:lang w:val="ru-RU"/>
        </w:rPr>
      </w:pPr>
      <w:r w:rsidRPr="00834057">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55C12" w:rsidRPr="00834057" w:rsidRDefault="004276BD">
      <w:pPr>
        <w:autoSpaceDE w:val="0"/>
        <w:autoSpaceDN w:val="0"/>
        <w:spacing w:before="70" w:after="0" w:line="281" w:lineRule="auto"/>
        <w:ind w:firstLine="180"/>
        <w:rPr>
          <w:lang w:val="ru-RU"/>
        </w:rPr>
      </w:pPr>
      <w:r w:rsidRPr="00834057">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55C12" w:rsidRPr="00834057" w:rsidRDefault="004276BD">
      <w:pPr>
        <w:autoSpaceDE w:val="0"/>
        <w:autoSpaceDN w:val="0"/>
        <w:spacing w:before="72" w:after="0" w:line="281" w:lineRule="auto"/>
        <w:ind w:right="144" w:firstLine="180"/>
        <w:rPr>
          <w:lang w:val="ru-RU"/>
        </w:rPr>
      </w:pPr>
      <w:r w:rsidRPr="00834057">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834057">
        <w:rPr>
          <w:lang w:val="ru-RU"/>
        </w:rPr>
        <w:br/>
      </w:r>
      <w:r w:rsidRPr="00834057">
        <w:rPr>
          <w:rFonts w:ascii="Times New Roman" w:eastAsia="Times New Roman" w:hAnsi="Times New Roman"/>
          <w:color w:val="000000"/>
          <w:sz w:val="24"/>
          <w:lang w:val="ru-RU"/>
        </w:rPr>
        <w:t xml:space="preserve">планируемых результатов обучения. </w:t>
      </w:r>
    </w:p>
    <w:p w:rsidR="00255C12" w:rsidRPr="00834057" w:rsidRDefault="004276BD">
      <w:pPr>
        <w:autoSpaceDE w:val="0"/>
        <w:autoSpaceDN w:val="0"/>
        <w:spacing w:before="262" w:after="0" w:line="230" w:lineRule="auto"/>
        <w:rPr>
          <w:lang w:val="ru-RU"/>
        </w:rPr>
      </w:pPr>
      <w:r w:rsidRPr="00834057">
        <w:rPr>
          <w:rFonts w:ascii="Times New Roman" w:eastAsia="Times New Roman" w:hAnsi="Times New Roman"/>
          <w:b/>
          <w:color w:val="000000"/>
          <w:sz w:val="24"/>
          <w:lang w:val="ru-RU"/>
        </w:rPr>
        <w:t>ЦЕЛИ ИЗУЧЕНИЯ УЧЕБНОГО ПРЕДМЕТА «ЛИТЕРАТУРА»</w:t>
      </w:r>
    </w:p>
    <w:p w:rsidR="00255C12" w:rsidRPr="00834057" w:rsidRDefault="004276BD">
      <w:pPr>
        <w:autoSpaceDE w:val="0"/>
        <w:autoSpaceDN w:val="0"/>
        <w:spacing w:before="166" w:after="0" w:line="283" w:lineRule="auto"/>
        <w:ind w:right="144" w:firstLine="180"/>
        <w:rPr>
          <w:lang w:val="ru-RU"/>
        </w:rPr>
      </w:pPr>
      <w:r w:rsidRPr="00834057">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834057">
        <w:rPr>
          <w:lang w:val="ru-RU"/>
        </w:rPr>
        <w:br/>
      </w:r>
      <w:r w:rsidRPr="00834057">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55C12" w:rsidRPr="00834057" w:rsidRDefault="00255C12">
      <w:pPr>
        <w:rPr>
          <w:lang w:val="ru-RU"/>
        </w:rPr>
        <w:sectPr w:rsidR="00255C12" w:rsidRPr="00834057">
          <w:pgSz w:w="11900" w:h="16840"/>
          <w:pgMar w:top="298" w:right="650" w:bottom="338" w:left="666" w:header="720" w:footer="720" w:gutter="0"/>
          <w:cols w:space="720" w:equalWidth="0">
            <w:col w:w="10584" w:space="0"/>
          </w:cols>
          <w:docGrid w:linePitch="360"/>
        </w:sectPr>
      </w:pPr>
    </w:p>
    <w:p w:rsidR="00255C12" w:rsidRPr="00834057" w:rsidRDefault="00255C12">
      <w:pPr>
        <w:autoSpaceDE w:val="0"/>
        <w:autoSpaceDN w:val="0"/>
        <w:spacing w:after="78" w:line="220" w:lineRule="exact"/>
        <w:rPr>
          <w:lang w:val="ru-RU"/>
        </w:rPr>
      </w:pPr>
    </w:p>
    <w:p w:rsidR="00255C12" w:rsidRPr="00834057" w:rsidRDefault="004276BD">
      <w:pPr>
        <w:autoSpaceDE w:val="0"/>
        <w:autoSpaceDN w:val="0"/>
        <w:spacing w:after="0" w:line="286" w:lineRule="auto"/>
        <w:ind w:right="288" w:firstLine="180"/>
        <w:rPr>
          <w:lang w:val="ru-RU"/>
        </w:rPr>
      </w:pPr>
      <w:r w:rsidRPr="00834057">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834057">
        <w:rPr>
          <w:lang w:val="ru-RU"/>
        </w:rPr>
        <w:br/>
      </w:r>
      <w:r w:rsidRPr="00834057">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55C12" w:rsidRPr="00834057" w:rsidRDefault="004276BD">
      <w:pPr>
        <w:autoSpaceDE w:val="0"/>
        <w:autoSpaceDN w:val="0"/>
        <w:spacing w:before="72" w:after="0" w:line="283" w:lineRule="auto"/>
        <w:ind w:firstLine="180"/>
        <w:rPr>
          <w:lang w:val="ru-RU"/>
        </w:rPr>
      </w:pPr>
      <w:r w:rsidRPr="00834057">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55C12" w:rsidRPr="00834057" w:rsidRDefault="004276BD">
      <w:pPr>
        <w:autoSpaceDE w:val="0"/>
        <w:autoSpaceDN w:val="0"/>
        <w:spacing w:before="70" w:after="0" w:line="288" w:lineRule="auto"/>
        <w:ind w:firstLine="180"/>
        <w:rPr>
          <w:lang w:val="ru-RU"/>
        </w:rPr>
      </w:pPr>
      <w:r w:rsidRPr="00834057">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834057">
        <w:rPr>
          <w:lang w:val="ru-RU"/>
        </w:rPr>
        <w:br/>
      </w:r>
      <w:r w:rsidRPr="00834057">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834057">
        <w:rPr>
          <w:lang w:val="ru-RU"/>
        </w:rPr>
        <w:br/>
      </w:r>
      <w:r w:rsidRPr="00834057">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834057">
        <w:rPr>
          <w:lang w:val="ru-RU"/>
        </w:rPr>
        <w:br/>
      </w:r>
      <w:r w:rsidRPr="00834057">
        <w:rPr>
          <w:rFonts w:ascii="Times New Roman" w:eastAsia="Times New Roman" w:hAnsi="Times New Roman"/>
          <w:color w:val="000000"/>
          <w:sz w:val="24"/>
          <w:lang w:val="ru-RU"/>
        </w:rPr>
        <w:t xml:space="preserve">критической оценки. </w:t>
      </w:r>
    </w:p>
    <w:p w:rsidR="00255C12" w:rsidRPr="00834057" w:rsidRDefault="004276BD">
      <w:pPr>
        <w:autoSpaceDE w:val="0"/>
        <w:autoSpaceDN w:val="0"/>
        <w:spacing w:before="72" w:after="0" w:line="283" w:lineRule="auto"/>
        <w:ind w:firstLine="180"/>
        <w:rPr>
          <w:lang w:val="ru-RU"/>
        </w:rPr>
      </w:pPr>
      <w:r w:rsidRPr="00834057">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w:t>
      </w:r>
      <w:r w:rsidR="00834057">
        <w:rPr>
          <w:rFonts w:ascii="Times New Roman" w:eastAsia="Times New Roman" w:hAnsi="Times New Roman"/>
          <w:color w:val="000000"/>
          <w:sz w:val="24"/>
          <w:lang w:val="ru-RU"/>
        </w:rPr>
        <w:t xml:space="preserve"> </w:t>
      </w:r>
      <w:r w:rsidRPr="00834057">
        <w:rPr>
          <w:rFonts w:ascii="Times New Roman" w:eastAsia="Times New Roman" w:hAnsi="Times New Roman"/>
          <w:color w:val="000000"/>
          <w:sz w:val="24"/>
          <w:lang w:val="ru-RU"/>
        </w:rPr>
        <w:lastRenderedPageBreak/>
        <w:t xml:space="preserve">участвовать в учебном диалоге, адекватно воспринимая чужую точку зрения и аргументированно отстаивая свою. </w:t>
      </w:r>
    </w:p>
    <w:p w:rsidR="00255C12" w:rsidRPr="00834057" w:rsidRDefault="004276BD">
      <w:pPr>
        <w:autoSpaceDE w:val="0"/>
        <w:autoSpaceDN w:val="0"/>
        <w:spacing w:before="262" w:after="0" w:line="230" w:lineRule="auto"/>
        <w:rPr>
          <w:lang w:val="ru-RU"/>
        </w:rPr>
      </w:pPr>
      <w:r w:rsidRPr="00834057">
        <w:rPr>
          <w:rFonts w:ascii="Times New Roman" w:eastAsia="Times New Roman" w:hAnsi="Times New Roman"/>
          <w:b/>
          <w:color w:val="000000"/>
          <w:sz w:val="24"/>
          <w:lang w:val="ru-RU"/>
        </w:rPr>
        <w:t>МЕСТО УЧЕБНОГО ПРЕДМЕТА «ЛИТЕРАТУРА» В УЧЕБНОМ ПЛАНЕ</w:t>
      </w:r>
    </w:p>
    <w:p w:rsidR="00255C12" w:rsidRPr="00834057" w:rsidRDefault="004276BD">
      <w:pPr>
        <w:autoSpaceDE w:val="0"/>
        <w:autoSpaceDN w:val="0"/>
        <w:spacing w:before="166" w:after="0" w:line="271" w:lineRule="auto"/>
        <w:ind w:right="576" w:firstLine="180"/>
        <w:rPr>
          <w:lang w:val="ru-RU"/>
        </w:rPr>
      </w:pPr>
      <w:r w:rsidRPr="00834057">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sidR="00834057">
        <w:rPr>
          <w:rFonts w:ascii="Times New Roman" w:eastAsia="Times New Roman" w:hAnsi="Times New Roman"/>
          <w:color w:val="000000"/>
          <w:sz w:val="24"/>
          <w:lang w:val="ru-RU"/>
        </w:rPr>
        <w:t xml:space="preserve"> </w:t>
      </w:r>
      <w:r w:rsidRPr="00834057">
        <w:rPr>
          <w:rFonts w:ascii="Times New Roman" w:eastAsia="Times New Roman" w:hAnsi="Times New Roman"/>
          <w:color w:val="000000"/>
          <w:sz w:val="24"/>
          <w:lang w:val="ru-RU"/>
        </w:rPr>
        <w:t xml:space="preserve">«Литературное чтение». </w:t>
      </w:r>
    </w:p>
    <w:p w:rsidR="00255C12" w:rsidRPr="00834057" w:rsidRDefault="004276BD" w:rsidP="00834057">
      <w:pPr>
        <w:autoSpaceDE w:val="0"/>
        <w:autoSpaceDN w:val="0"/>
        <w:spacing w:before="70" w:after="0" w:line="230" w:lineRule="auto"/>
        <w:ind w:left="180"/>
        <w:rPr>
          <w:lang w:val="ru-RU"/>
        </w:rPr>
      </w:pPr>
      <w:r w:rsidRPr="00834057">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r w:rsidR="00834057">
        <w:rPr>
          <w:rFonts w:ascii="Times New Roman" w:eastAsia="Times New Roman" w:hAnsi="Times New Roman"/>
          <w:color w:val="000000"/>
          <w:sz w:val="24"/>
          <w:lang w:val="ru-RU"/>
        </w:rPr>
        <w:t xml:space="preserve"> </w:t>
      </w:r>
      <w:r w:rsidRPr="00834057">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255C12" w:rsidRPr="00834057" w:rsidRDefault="00255C12">
      <w:pPr>
        <w:rPr>
          <w:lang w:val="ru-RU"/>
        </w:rPr>
        <w:sectPr w:rsidR="00255C12" w:rsidRPr="00834057">
          <w:pgSz w:w="11900" w:h="16840"/>
          <w:pgMar w:top="286" w:right="1440" w:bottom="1440" w:left="666" w:header="720" w:footer="720" w:gutter="0"/>
          <w:cols w:space="720" w:equalWidth="0">
            <w:col w:w="9794" w:space="0"/>
          </w:cols>
          <w:docGrid w:linePitch="360"/>
        </w:sectPr>
      </w:pPr>
    </w:p>
    <w:p w:rsidR="00255C12" w:rsidRPr="00834057" w:rsidRDefault="00255C12">
      <w:pPr>
        <w:autoSpaceDE w:val="0"/>
        <w:autoSpaceDN w:val="0"/>
        <w:spacing w:after="78" w:line="220" w:lineRule="exact"/>
        <w:rPr>
          <w:lang w:val="ru-RU"/>
        </w:rPr>
      </w:pPr>
    </w:p>
    <w:p w:rsidR="00255C12" w:rsidRPr="00834057" w:rsidRDefault="004276BD">
      <w:pPr>
        <w:autoSpaceDE w:val="0"/>
        <w:autoSpaceDN w:val="0"/>
        <w:spacing w:after="0" w:line="230" w:lineRule="auto"/>
        <w:rPr>
          <w:lang w:val="ru-RU"/>
        </w:rPr>
      </w:pPr>
      <w:r w:rsidRPr="00834057">
        <w:rPr>
          <w:rFonts w:ascii="Times New Roman" w:eastAsia="Times New Roman" w:hAnsi="Times New Roman"/>
          <w:b/>
          <w:color w:val="000000"/>
          <w:sz w:val="24"/>
          <w:lang w:val="ru-RU"/>
        </w:rPr>
        <w:t xml:space="preserve">СОДЕРЖАНИЕ УЧЕБНОГО ПРЕДМЕТА </w:t>
      </w:r>
    </w:p>
    <w:p w:rsidR="00255C12" w:rsidRPr="00834057" w:rsidRDefault="004276BD">
      <w:pPr>
        <w:autoSpaceDE w:val="0"/>
        <w:autoSpaceDN w:val="0"/>
        <w:spacing w:before="466" w:after="0" w:line="262" w:lineRule="auto"/>
        <w:ind w:right="7344"/>
        <w:rPr>
          <w:lang w:val="ru-RU"/>
        </w:rPr>
      </w:pPr>
      <w:r w:rsidRPr="00834057">
        <w:rPr>
          <w:rFonts w:ascii="Times New Roman" w:eastAsia="Times New Roman" w:hAnsi="Times New Roman"/>
          <w:b/>
          <w:color w:val="000000"/>
          <w:sz w:val="24"/>
          <w:lang w:val="ru-RU"/>
        </w:rPr>
        <w:t xml:space="preserve">Мифология </w:t>
      </w:r>
      <w:r w:rsidRPr="00834057">
        <w:rPr>
          <w:lang w:val="ru-RU"/>
        </w:rPr>
        <w:br/>
      </w:r>
      <w:r w:rsidRPr="00834057">
        <w:rPr>
          <w:rFonts w:ascii="Times New Roman" w:eastAsia="Times New Roman" w:hAnsi="Times New Roman"/>
          <w:color w:val="000000"/>
          <w:sz w:val="24"/>
          <w:lang w:val="ru-RU"/>
        </w:rPr>
        <w:t>Мифы народов России и мира.</w:t>
      </w:r>
    </w:p>
    <w:p w:rsidR="00255C12" w:rsidRPr="00834057" w:rsidRDefault="004276BD">
      <w:pPr>
        <w:autoSpaceDE w:val="0"/>
        <w:autoSpaceDN w:val="0"/>
        <w:spacing w:before="406" w:after="0" w:line="271" w:lineRule="auto"/>
        <w:ind w:right="576"/>
        <w:rPr>
          <w:lang w:val="ru-RU"/>
        </w:rPr>
      </w:pPr>
      <w:r w:rsidRPr="00834057">
        <w:rPr>
          <w:rFonts w:ascii="Times New Roman" w:eastAsia="Times New Roman" w:hAnsi="Times New Roman"/>
          <w:b/>
          <w:color w:val="000000"/>
          <w:sz w:val="24"/>
          <w:lang w:val="ru-RU"/>
        </w:rPr>
        <w:t xml:space="preserve">Фольклор </w:t>
      </w:r>
      <w:r w:rsidRPr="00834057">
        <w:rPr>
          <w:lang w:val="ru-RU"/>
        </w:rPr>
        <w:br/>
      </w:r>
      <w:r w:rsidRPr="00834057">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255C12" w:rsidRPr="00834057" w:rsidRDefault="004276BD">
      <w:pPr>
        <w:autoSpaceDE w:val="0"/>
        <w:autoSpaceDN w:val="0"/>
        <w:spacing w:before="408" w:after="0"/>
        <w:ind w:right="144"/>
        <w:rPr>
          <w:lang w:val="ru-RU"/>
        </w:rPr>
      </w:pPr>
      <w:r w:rsidRPr="00834057">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834057">
        <w:rPr>
          <w:rFonts w:ascii="Times New Roman" w:eastAsia="Times New Roman" w:hAnsi="Times New Roman"/>
          <w:b/>
          <w:color w:val="000000"/>
          <w:sz w:val="24"/>
          <w:lang w:val="ru-RU"/>
        </w:rPr>
        <w:t xml:space="preserve"> века </w:t>
      </w:r>
      <w:r w:rsidRPr="00834057">
        <w:rPr>
          <w:lang w:val="ru-RU"/>
        </w:rPr>
        <w:br/>
      </w:r>
      <w:r w:rsidRPr="00834057">
        <w:rPr>
          <w:rFonts w:ascii="Times New Roman" w:eastAsia="Times New Roman" w:hAnsi="Times New Roman"/>
          <w:b/>
          <w:color w:val="000000"/>
          <w:sz w:val="24"/>
          <w:lang w:val="ru-RU"/>
        </w:rPr>
        <w:t xml:space="preserve">И. А. Крылов. </w:t>
      </w:r>
      <w:r w:rsidRPr="00834057">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834057">
        <w:rPr>
          <w:lang w:val="ru-RU"/>
        </w:rPr>
        <w:br/>
      </w:r>
      <w:r w:rsidRPr="00834057">
        <w:rPr>
          <w:rFonts w:ascii="Times New Roman" w:eastAsia="Times New Roman" w:hAnsi="Times New Roman"/>
          <w:color w:val="000000"/>
          <w:sz w:val="24"/>
          <w:lang w:val="ru-RU"/>
        </w:rPr>
        <w:t>«Осёл и Соловей», «Ворона и Лисица».</w:t>
      </w:r>
    </w:p>
    <w:p w:rsidR="00255C12" w:rsidRPr="00834057" w:rsidRDefault="004276BD">
      <w:pPr>
        <w:autoSpaceDE w:val="0"/>
        <w:autoSpaceDN w:val="0"/>
        <w:spacing w:before="70" w:after="0" w:line="262" w:lineRule="auto"/>
        <w:ind w:right="2304"/>
        <w:rPr>
          <w:lang w:val="ru-RU"/>
        </w:rPr>
      </w:pPr>
      <w:r w:rsidRPr="00834057">
        <w:rPr>
          <w:rFonts w:ascii="Times New Roman" w:eastAsia="Times New Roman" w:hAnsi="Times New Roman"/>
          <w:b/>
          <w:color w:val="000000"/>
          <w:sz w:val="24"/>
          <w:lang w:val="ru-RU"/>
        </w:rPr>
        <w:t xml:space="preserve">А. С. Пушкин. </w:t>
      </w:r>
      <w:r w:rsidRPr="00834057">
        <w:rPr>
          <w:rFonts w:ascii="Times New Roman" w:eastAsia="Times New Roman" w:hAnsi="Times New Roman"/>
          <w:color w:val="000000"/>
          <w:sz w:val="24"/>
          <w:lang w:val="ru-RU"/>
        </w:rPr>
        <w:t>Стихотворения (не менее трёх). «Зимнее утро»,</w:t>
      </w:r>
      <w:r w:rsidRPr="00834057">
        <w:rPr>
          <w:lang w:val="ru-RU"/>
        </w:rPr>
        <w:br/>
      </w:r>
      <w:r w:rsidRPr="00834057">
        <w:rPr>
          <w:rFonts w:ascii="Times New Roman" w:eastAsia="Times New Roman" w:hAnsi="Times New Roman"/>
          <w:color w:val="000000"/>
          <w:sz w:val="24"/>
          <w:lang w:val="ru-RU"/>
        </w:rPr>
        <w:t>«Зимний вечер», «Няне» и др. «Сказка о мёртвой царевне и о семи богатырях».</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b/>
          <w:color w:val="000000"/>
          <w:sz w:val="24"/>
          <w:lang w:val="ru-RU"/>
        </w:rPr>
        <w:t>М. Ю. Лермонтов.</w:t>
      </w:r>
      <w:r w:rsidRPr="00834057">
        <w:rPr>
          <w:rFonts w:ascii="Times New Roman" w:eastAsia="Times New Roman" w:hAnsi="Times New Roman"/>
          <w:color w:val="000000"/>
          <w:sz w:val="24"/>
          <w:lang w:val="ru-RU"/>
        </w:rPr>
        <w:t xml:space="preserve"> Стихотворение «Бородино».</w:t>
      </w:r>
    </w:p>
    <w:p w:rsidR="00255C12" w:rsidRPr="00834057" w:rsidRDefault="004276BD">
      <w:pPr>
        <w:autoSpaceDE w:val="0"/>
        <w:autoSpaceDN w:val="0"/>
        <w:spacing w:before="70" w:after="0" w:line="262" w:lineRule="auto"/>
        <w:ind w:right="4176"/>
        <w:rPr>
          <w:lang w:val="ru-RU"/>
        </w:rPr>
      </w:pPr>
      <w:r w:rsidRPr="00834057">
        <w:rPr>
          <w:rFonts w:ascii="Times New Roman" w:eastAsia="Times New Roman" w:hAnsi="Times New Roman"/>
          <w:b/>
          <w:color w:val="000000"/>
          <w:sz w:val="24"/>
          <w:lang w:val="ru-RU"/>
        </w:rPr>
        <w:t>Н. В. Гоголь.</w:t>
      </w:r>
      <w:r w:rsidRPr="00834057">
        <w:rPr>
          <w:rFonts w:ascii="Times New Roman" w:eastAsia="Times New Roman" w:hAnsi="Times New Roman"/>
          <w:color w:val="000000"/>
          <w:sz w:val="24"/>
          <w:lang w:val="ru-RU"/>
        </w:rPr>
        <w:t xml:space="preserve"> Повесть «Ночь перед Рождеством» из </w:t>
      </w:r>
      <w:r w:rsidR="00834057">
        <w:rPr>
          <w:rFonts w:ascii="Times New Roman" w:eastAsia="Times New Roman" w:hAnsi="Times New Roman"/>
          <w:color w:val="000000"/>
          <w:sz w:val="24"/>
          <w:lang w:val="ru-RU"/>
        </w:rPr>
        <w:t xml:space="preserve"> с</w:t>
      </w:r>
      <w:r w:rsidRPr="00834057">
        <w:rPr>
          <w:rFonts w:ascii="Times New Roman" w:eastAsia="Times New Roman" w:hAnsi="Times New Roman"/>
          <w:color w:val="000000"/>
          <w:sz w:val="24"/>
          <w:lang w:val="ru-RU"/>
        </w:rPr>
        <w:t>борника</w:t>
      </w:r>
      <w:r w:rsidR="00834057">
        <w:rPr>
          <w:rFonts w:ascii="Times New Roman" w:eastAsia="Times New Roman" w:hAnsi="Times New Roman"/>
          <w:color w:val="000000"/>
          <w:sz w:val="24"/>
          <w:lang w:val="ru-RU"/>
        </w:rPr>
        <w:t xml:space="preserve"> </w:t>
      </w:r>
      <w:r w:rsidRPr="00834057">
        <w:rPr>
          <w:rFonts w:ascii="Times New Roman" w:eastAsia="Times New Roman" w:hAnsi="Times New Roman"/>
          <w:color w:val="000000"/>
          <w:sz w:val="24"/>
          <w:lang w:val="ru-RU"/>
        </w:rPr>
        <w:t>«Вечера на хуторе близ Диканьки».</w:t>
      </w:r>
    </w:p>
    <w:p w:rsidR="00255C12" w:rsidRPr="00834057" w:rsidRDefault="004276BD">
      <w:pPr>
        <w:autoSpaceDE w:val="0"/>
        <w:autoSpaceDN w:val="0"/>
        <w:spacing w:before="406" w:after="0" w:line="262" w:lineRule="auto"/>
        <w:ind w:right="6192"/>
        <w:rPr>
          <w:lang w:val="ru-RU"/>
        </w:rPr>
      </w:pPr>
      <w:r w:rsidRPr="00834057">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834057">
        <w:rPr>
          <w:rFonts w:ascii="Times New Roman" w:eastAsia="Times New Roman" w:hAnsi="Times New Roman"/>
          <w:b/>
          <w:color w:val="000000"/>
          <w:sz w:val="24"/>
          <w:lang w:val="ru-RU"/>
        </w:rPr>
        <w:t xml:space="preserve"> века </w:t>
      </w:r>
      <w:r w:rsidRPr="00834057">
        <w:rPr>
          <w:lang w:val="ru-RU"/>
        </w:rPr>
        <w:br/>
      </w:r>
      <w:r w:rsidRPr="00834057">
        <w:rPr>
          <w:rFonts w:ascii="Times New Roman" w:eastAsia="Times New Roman" w:hAnsi="Times New Roman"/>
          <w:b/>
          <w:color w:val="000000"/>
          <w:sz w:val="24"/>
          <w:lang w:val="ru-RU"/>
        </w:rPr>
        <w:t>И. С. Тургенев.</w:t>
      </w:r>
      <w:r w:rsidRPr="00834057">
        <w:rPr>
          <w:rFonts w:ascii="Times New Roman" w:eastAsia="Times New Roman" w:hAnsi="Times New Roman"/>
          <w:color w:val="000000"/>
          <w:sz w:val="24"/>
          <w:lang w:val="ru-RU"/>
        </w:rPr>
        <w:t xml:space="preserve"> Рассказ «Муму».</w:t>
      </w:r>
    </w:p>
    <w:p w:rsidR="00255C12" w:rsidRPr="00834057" w:rsidRDefault="004276BD">
      <w:pPr>
        <w:autoSpaceDE w:val="0"/>
        <w:autoSpaceDN w:val="0"/>
        <w:spacing w:before="70" w:after="0" w:line="262" w:lineRule="auto"/>
        <w:ind w:right="144"/>
        <w:rPr>
          <w:lang w:val="ru-RU"/>
        </w:rPr>
      </w:pPr>
      <w:r w:rsidRPr="00834057">
        <w:rPr>
          <w:rFonts w:ascii="Times New Roman" w:eastAsia="Times New Roman" w:hAnsi="Times New Roman"/>
          <w:b/>
          <w:color w:val="000000"/>
          <w:sz w:val="24"/>
          <w:lang w:val="ru-RU"/>
        </w:rPr>
        <w:t>Н. А. Некрасов.</w:t>
      </w:r>
      <w:r w:rsidRPr="00834057">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b/>
          <w:color w:val="000000"/>
          <w:sz w:val="24"/>
          <w:lang w:val="ru-RU"/>
        </w:rPr>
        <w:t>Л. Н. Толстой.</w:t>
      </w:r>
      <w:r w:rsidRPr="00834057">
        <w:rPr>
          <w:rFonts w:ascii="Times New Roman" w:eastAsia="Times New Roman" w:hAnsi="Times New Roman"/>
          <w:color w:val="000000"/>
          <w:sz w:val="24"/>
          <w:lang w:val="ru-RU"/>
        </w:rPr>
        <w:t xml:space="preserve"> Рассказ «Кавказский пленник».</w:t>
      </w:r>
    </w:p>
    <w:p w:rsidR="00255C12" w:rsidRPr="00834057" w:rsidRDefault="004276BD">
      <w:pPr>
        <w:autoSpaceDE w:val="0"/>
        <w:autoSpaceDN w:val="0"/>
        <w:spacing w:before="406" w:after="0"/>
        <w:rPr>
          <w:lang w:val="ru-RU"/>
        </w:rPr>
      </w:pPr>
      <w:r w:rsidRPr="00834057">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834057">
        <w:rPr>
          <w:rFonts w:ascii="Times New Roman" w:eastAsia="Times New Roman" w:hAnsi="Times New Roman"/>
          <w:b/>
          <w:color w:val="000000"/>
          <w:sz w:val="24"/>
          <w:lang w:val="ru-RU"/>
        </w:rPr>
        <w:t xml:space="preserve">—ХХ веков </w:t>
      </w:r>
      <w:r w:rsidRPr="00834057">
        <w:rPr>
          <w:lang w:val="ru-RU"/>
        </w:rPr>
        <w:br/>
      </w:r>
      <w:r w:rsidRPr="00834057">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834057">
        <w:rPr>
          <w:rFonts w:ascii="Times New Roman" w:eastAsia="Times New Roman" w:hAnsi="Times New Roman"/>
          <w:b/>
          <w:color w:val="000000"/>
          <w:sz w:val="24"/>
          <w:lang w:val="ru-RU"/>
        </w:rPr>
        <w:t xml:space="preserve">—ХХ веков о родной природе и о связи человека с Родиной </w:t>
      </w:r>
      <w:r w:rsidRPr="00834057">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255C12" w:rsidRPr="00834057" w:rsidRDefault="004276BD">
      <w:pPr>
        <w:autoSpaceDE w:val="0"/>
        <w:autoSpaceDN w:val="0"/>
        <w:spacing w:before="70" w:after="0" w:line="271" w:lineRule="auto"/>
        <w:rPr>
          <w:lang w:val="ru-RU"/>
        </w:rPr>
      </w:pPr>
      <w:r w:rsidRPr="00834057">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834057">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834057">
        <w:rPr>
          <w:rFonts w:ascii="Times New Roman" w:eastAsia="Times New Roman" w:hAnsi="Times New Roman"/>
          <w:b/>
          <w:color w:val="000000"/>
          <w:sz w:val="24"/>
          <w:lang w:val="ru-RU"/>
        </w:rPr>
        <w:t xml:space="preserve"> веков </w:t>
      </w:r>
      <w:r w:rsidRPr="00834057">
        <w:rPr>
          <w:lang w:val="ru-RU"/>
        </w:rPr>
        <w:br/>
      </w:r>
      <w:r w:rsidRPr="00834057">
        <w:rPr>
          <w:rFonts w:ascii="Times New Roman" w:eastAsia="Times New Roman" w:hAnsi="Times New Roman"/>
          <w:b/>
          <w:color w:val="000000"/>
          <w:sz w:val="24"/>
          <w:lang w:val="ru-RU"/>
        </w:rPr>
        <w:t xml:space="preserve">А. П. Чехов </w:t>
      </w:r>
      <w:r w:rsidRPr="00834057">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255C12" w:rsidRPr="00834057" w:rsidRDefault="004276BD">
      <w:pPr>
        <w:autoSpaceDE w:val="0"/>
        <w:autoSpaceDN w:val="0"/>
        <w:spacing w:before="72" w:after="0" w:line="262" w:lineRule="auto"/>
        <w:ind w:right="1008"/>
        <w:rPr>
          <w:lang w:val="ru-RU"/>
        </w:rPr>
      </w:pPr>
      <w:r w:rsidRPr="00834057">
        <w:rPr>
          <w:rFonts w:ascii="Times New Roman" w:eastAsia="Times New Roman" w:hAnsi="Times New Roman"/>
          <w:b/>
          <w:color w:val="000000"/>
          <w:sz w:val="24"/>
          <w:lang w:val="ru-RU"/>
        </w:rPr>
        <w:t xml:space="preserve">М. М. Зощенко </w:t>
      </w:r>
      <w:r w:rsidRPr="00834057">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255C12" w:rsidRPr="00834057" w:rsidRDefault="004276BD">
      <w:pPr>
        <w:autoSpaceDE w:val="0"/>
        <w:autoSpaceDN w:val="0"/>
        <w:spacing w:before="70" w:after="0" w:line="262" w:lineRule="auto"/>
        <w:rPr>
          <w:lang w:val="ru-RU"/>
        </w:rPr>
      </w:pPr>
      <w:r w:rsidRPr="00834057">
        <w:rPr>
          <w:rFonts w:ascii="Times New Roman" w:eastAsia="Times New Roman" w:hAnsi="Times New Roman"/>
          <w:b/>
          <w:color w:val="000000"/>
          <w:sz w:val="24"/>
          <w:lang w:val="ru-RU"/>
        </w:rPr>
        <w:t>Произведения отечественной литературы о природе и животных</w:t>
      </w:r>
      <w:r w:rsidRPr="00834057">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b/>
          <w:color w:val="000000"/>
          <w:sz w:val="24"/>
          <w:lang w:val="ru-RU"/>
        </w:rPr>
        <w:t>А. П. Платонов.</w:t>
      </w:r>
      <w:r w:rsidRPr="00834057">
        <w:rPr>
          <w:rFonts w:ascii="Times New Roman" w:eastAsia="Times New Roman" w:hAnsi="Times New Roman"/>
          <w:color w:val="000000"/>
          <w:sz w:val="24"/>
          <w:lang w:val="ru-RU"/>
        </w:rPr>
        <w:t xml:space="preserve"> Рассказы (один по выбору). Например, «Корова», «Никита» и др.</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b/>
          <w:color w:val="000000"/>
          <w:sz w:val="24"/>
          <w:lang w:val="ru-RU"/>
        </w:rPr>
        <w:t>В. П. Астафьев.</w:t>
      </w:r>
      <w:r w:rsidRPr="00834057">
        <w:rPr>
          <w:rFonts w:ascii="Times New Roman" w:eastAsia="Times New Roman" w:hAnsi="Times New Roman"/>
          <w:color w:val="000000"/>
          <w:sz w:val="24"/>
          <w:lang w:val="ru-RU"/>
        </w:rPr>
        <w:t xml:space="preserve"> Рассказ «Васюткино озеро».</w:t>
      </w:r>
    </w:p>
    <w:p w:rsidR="00255C12" w:rsidRPr="00834057" w:rsidRDefault="004276BD">
      <w:pPr>
        <w:autoSpaceDE w:val="0"/>
        <w:autoSpaceDN w:val="0"/>
        <w:spacing w:before="406" w:after="0" w:line="262" w:lineRule="auto"/>
        <w:rPr>
          <w:lang w:val="ru-RU"/>
        </w:rPr>
      </w:pPr>
      <w:r w:rsidRPr="00834057">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834057">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834057">
        <w:rPr>
          <w:rFonts w:ascii="Times New Roman" w:eastAsia="Times New Roman" w:hAnsi="Times New Roman"/>
          <w:b/>
          <w:color w:val="000000"/>
          <w:sz w:val="24"/>
          <w:lang w:val="ru-RU"/>
        </w:rPr>
        <w:t xml:space="preserve"> веков </w:t>
      </w:r>
      <w:r w:rsidRPr="00834057">
        <w:rPr>
          <w:lang w:val="ru-RU"/>
        </w:rPr>
        <w:br/>
      </w:r>
      <w:r w:rsidRPr="00834057">
        <w:rPr>
          <w:rFonts w:ascii="Times New Roman" w:eastAsia="Times New Roman" w:hAnsi="Times New Roman"/>
          <w:b/>
          <w:color w:val="000000"/>
          <w:sz w:val="24"/>
          <w:lang w:val="ru-RU"/>
        </w:rPr>
        <w:t>Произведения отечественной прозы на тему «Человек на войне»</w:t>
      </w:r>
      <w:r w:rsidRPr="00834057">
        <w:rPr>
          <w:rFonts w:ascii="Times New Roman" w:eastAsia="Times New Roman" w:hAnsi="Times New Roman"/>
          <w:color w:val="000000"/>
          <w:sz w:val="24"/>
          <w:lang w:val="ru-RU"/>
        </w:rPr>
        <w:t xml:space="preserve"> (не менее двух). Например, Л. А.</w:t>
      </w:r>
    </w:p>
    <w:p w:rsidR="00255C12" w:rsidRPr="00834057" w:rsidRDefault="004276BD">
      <w:pPr>
        <w:autoSpaceDE w:val="0"/>
        <w:autoSpaceDN w:val="0"/>
        <w:spacing w:before="70" w:after="0" w:line="262" w:lineRule="auto"/>
        <w:ind w:right="576"/>
        <w:rPr>
          <w:lang w:val="ru-RU"/>
        </w:rPr>
      </w:pPr>
      <w:r w:rsidRPr="00834057">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834057">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834057">
        <w:rPr>
          <w:rFonts w:ascii="Times New Roman" w:eastAsia="Times New Roman" w:hAnsi="Times New Roman"/>
          <w:b/>
          <w:color w:val="000000"/>
          <w:sz w:val="24"/>
          <w:lang w:val="ru-RU"/>
        </w:rPr>
        <w:t xml:space="preserve"> веков на тему детства</w:t>
      </w:r>
      <w:r w:rsidRPr="00834057">
        <w:rPr>
          <w:rFonts w:ascii="Times New Roman" w:eastAsia="Times New Roman" w:hAnsi="Times New Roman"/>
          <w:color w:val="000000"/>
          <w:sz w:val="24"/>
          <w:lang w:val="ru-RU"/>
        </w:rPr>
        <w:t xml:space="preserve"> (не менее двух).</w:t>
      </w:r>
    </w:p>
    <w:p w:rsidR="00255C12" w:rsidRPr="00834057" w:rsidRDefault="004276BD">
      <w:pPr>
        <w:autoSpaceDE w:val="0"/>
        <w:autoSpaceDN w:val="0"/>
        <w:spacing w:before="70" w:after="0" w:line="262" w:lineRule="auto"/>
        <w:ind w:right="144"/>
        <w:rPr>
          <w:lang w:val="ru-RU"/>
        </w:rPr>
      </w:pPr>
      <w:r w:rsidRPr="00834057">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255C12" w:rsidRPr="00834057" w:rsidRDefault="00255C12">
      <w:pPr>
        <w:rPr>
          <w:lang w:val="ru-RU"/>
        </w:rPr>
        <w:sectPr w:rsidR="00255C12" w:rsidRPr="00834057">
          <w:pgSz w:w="11900" w:h="16840"/>
          <w:pgMar w:top="298" w:right="650" w:bottom="398" w:left="666" w:header="720" w:footer="720" w:gutter="0"/>
          <w:cols w:space="720" w:equalWidth="0">
            <w:col w:w="10584" w:space="0"/>
          </w:cols>
          <w:docGrid w:linePitch="360"/>
        </w:sectPr>
      </w:pPr>
    </w:p>
    <w:p w:rsidR="00255C12" w:rsidRPr="00834057" w:rsidRDefault="00255C12">
      <w:pPr>
        <w:autoSpaceDE w:val="0"/>
        <w:autoSpaceDN w:val="0"/>
        <w:spacing w:after="66" w:line="220" w:lineRule="exact"/>
        <w:rPr>
          <w:lang w:val="ru-RU"/>
        </w:rPr>
      </w:pPr>
    </w:p>
    <w:p w:rsidR="00255C12" w:rsidRPr="00834057" w:rsidRDefault="004276BD">
      <w:pPr>
        <w:autoSpaceDE w:val="0"/>
        <w:autoSpaceDN w:val="0"/>
        <w:spacing w:after="0" w:line="230" w:lineRule="auto"/>
        <w:rPr>
          <w:lang w:val="ru-RU"/>
        </w:rPr>
      </w:pPr>
      <w:r w:rsidRPr="00834057">
        <w:rPr>
          <w:rFonts w:ascii="Times New Roman" w:eastAsia="Times New Roman" w:hAnsi="Times New Roman"/>
          <w:color w:val="000000"/>
          <w:sz w:val="24"/>
          <w:lang w:val="ru-RU"/>
        </w:rPr>
        <w:t>С. Аромштам, Н. Ю. Абгарян.</w:t>
      </w:r>
    </w:p>
    <w:p w:rsidR="00255C12" w:rsidRPr="00834057" w:rsidRDefault="004276BD">
      <w:pPr>
        <w:autoSpaceDE w:val="0"/>
        <w:autoSpaceDN w:val="0"/>
        <w:spacing w:before="70" w:after="0" w:line="271" w:lineRule="auto"/>
        <w:ind w:right="288"/>
        <w:rPr>
          <w:lang w:val="ru-RU"/>
        </w:rPr>
      </w:pPr>
      <w:r w:rsidRPr="00834057">
        <w:rPr>
          <w:rFonts w:ascii="Times New Roman" w:eastAsia="Times New Roman" w:hAnsi="Times New Roman"/>
          <w:b/>
          <w:color w:val="000000"/>
          <w:sz w:val="24"/>
          <w:lang w:val="ru-RU"/>
        </w:rPr>
        <w:t>Произведения приключенческого жанра отечественных писателей</w:t>
      </w:r>
      <w:r w:rsidRPr="00834057">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255C12" w:rsidRPr="00834057" w:rsidRDefault="004276BD">
      <w:pPr>
        <w:autoSpaceDE w:val="0"/>
        <w:autoSpaceDN w:val="0"/>
        <w:spacing w:before="406" w:after="0" w:line="262" w:lineRule="auto"/>
        <w:ind w:right="4176"/>
        <w:rPr>
          <w:lang w:val="ru-RU"/>
        </w:rPr>
      </w:pPr>
      <w:r w:rsidRPr="00834057">
        <w:rPr>
          <w:rFonts w:ascii="Times New Roman" w:eastAsia="Times New Roman" w:hAnsi="Times New Roman"/>
          <w:b/>
          <w:color w:val="000000"/>
          <w:sz w:val="24"/>
          <w:lang w:val="ru-RU"/>
        </w:rPr>
        <w:t xml:space="preserve">Литература народов Российской Федерации </w:t>
      </w:r>
      <w:r w:rsidRPr="00834057">
        <w:rPr>
          <w:lang w:val="ru-RU"/>
        </w:rPr>
        <w:br/>
      </w:r>
      <w:r w:rsidRPr="00834057">
        <w:rPr>
          <w:rFonts w:ascii="Times New Roman" w:eastAsia="Times New Roman" w:hAnsi="Times New Roman"/>
          <w:b/>
          <w:color w:val="000000"/>
          <w:sz w:val="24"/>
          <w:lang w:val="ru-RU"/>
        </w:rPr>
        <w:t xml:space="preserve">Стихотворения </w:t>
      </w:r>
      <w:r w:rsidRPr="00834057">
        <w:rPr>
          <w:rFonts w:ascii="Times New Roman" w:eastAsia="Times New Roman" w:hAnsi="Times New Roman"/>
          <w:color w:val="000000"/>
          <w:sz w:val="24"/>
          <w:lang w:val="ru-RU"/>
        </w:rPr>
        <w:t>(одно по выбору). Например, Р. Г. Гамзатов.</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color w:val="000000"/>
          <w:sz w:val="24"/>
          <w:lang w:val="ru-RU"/>
        </w:rPr>
        <w:t>«Песня соловья»; М. Карим. «Эту песню мать мне пела».</w:t>
      </w:r>
    </w:p>
    <w:p w:rsidR="00255C12" w:rsidRPr="00834057" w:rsidRDefault="004276BD">
      <w:pPr>
        <w:autoSpaceDE w:val="0"/>
        <w:autoSpaceDN w:val="0"/>
        <w:spacing w:before="406" w:after="0" w:line="262" w:lineRule="auto"/>
        <w:ind w:right="1008"/>
        <w:rPr>
          <w:lang w:val="ru-RU"/>
        </w:rPr>
      </w:pPr>
      <w:r w:rsidRPr="00834057">
        <w:rPr>
          <w:rFonts w:ascii="Times New Roman" w:eastAsia="Times New Roman" w:hAnsi="Times New Roman"/>
          <w:b/>
          <w:color w:val="000000"/>
          <w:sz w:val="24"/>
          <w:lang w:val="ru-RU"/>
        </w:rPr>
        <w:t xml:space="preserve">Зарубежная литература </w:t>
      </w:r>
      <w:r w:rsidRPr="00834057">
        <w:rPr>
          <w:lang w:val="ru-RU"/>
        </w:rPr>
        <w:br/>
      </w:r>
      <w:r w:rsidRPr="00834057">
        <w:rPr>
          <w:rFonts w:ascii="Times New Roman" w:eastAsia="Times New Roman" w:hAnsi="Times New Roman"/>
          <w:b/>
          <w:color w:val="000000"/>
          <w:sz w:val="24"/>
          <w:lang w:val="ru-RU"/>
        </w:rPr>
        <w:t xml:space="preserve">Х. К. Андерсен. </w:t>
      </w:r>
      <w:r w:rsidRPr="00834057">
        <w:rPr>
          <w:rFonts w:ascii="Times New Roman" w:eastAsia="Times New Roman" w:hAnsi="Times New Roman"/>
          <w:color w:val="000000"/>
          <w:sz w:val="24"/>
          <w:lang w:val="ru-RU"/>
        </w:rPr>
        <w:t>Сказки (одна по выбору). Например, «Снежная королева», «Соловей» и др.</w:t>
      </w:r>
    </w:p>
    <w:p w:rsidR="00255C12" w:rsidRPr="00834057" w:rsidRDefault="004276BD">
      <w:pPr>
        <w:autoSpaceDE w:val="0"/>
        <w:autoSpaceDN w:val="0"/>
        <w:spacing w:before="72" w:after="0" w:line="262" w:lineRule="auto"/>
        <w:rPr>
          <w:lang w:val="ru-RU"/>
        </w:rPr>
      </w:pPr>
      <w:r w:rsidRPr="00834057">
        <w:rPr>
          <w:rFonts w:ascii="Times New Roman" w:eastAsia="Times New Roman" w:hAnsi="Times New Roman"/>
          <w:b/>
          <w:color w:val="000000"/>
          <w:sz w:val="24"/>
          <w:lang w:val="ru-RU"/>
        </w:rPr>
        <w:t>Зарубежная сказочная проза</w:t>
      </w:r>
      <w:r w:rsidRPr="00834057">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b/>
          <w:color w:val="000000"/>
          <w:sz w:val="24"/>
          <w:lang w:val="ru-RU"/>
        </w:rPr>
        <w:t xml:space="preserve">Зарубежная проза о детях и подростках </w:t>
      </w:r>
      <w:r w:rsidRPr="00834057">
        <w:rPr>
          <w:rFonts w:ascii="Times New Roman" w:eastAsia="Times New Roman" w:hAnsi="Times New Roman"/>
          <w:color w:val="000000"/>
          <w:sz w:val="24"/>
          <w:lang w:val="ru-RU"/>
        </w:rPr>
        <w:t xml:space="preserve">(два произведения по выбору).   Например,   М.   Твен. </w:t>
      </w:r>
    </w:p>
    <w:p w:rsidR="00255C12" w:rsidRPr="00834057" w:rsidRDefault="004276BD">
      <w:pPr>
        <w:autoSpaceDE w:val="0"/>
        <w:autoSpaceDN w:val="0"/>
        <w:spacing w:before="70" w:after="0"/>
        <w:ind w:right="144"/>
        <w:rPr>
          <w:lang w:val="ru-RU"/>
        </w:rPr>
      </w:pPr>
      <w:r w:rsidRPr="00834057">
        <w:rPr>
          <w:rFonts w:ascii="Times New Roman" w:eastAsia="Times New Roman" w:hAnsi="Times New Roman"/>
          <w:color w:val="000000"/>
          <w:sz w:val="24"/>
          <w:lang w:val="ru-RU"/>
        </w:rPr>
        <w:t>«Приключения   Тома   Сойера»</w:t>
      </w:r>
      <w:r w:rsidRPr="00834057">
        <w:rPr>
          <w:lang w:val="ru-RU"/>
        </w:rPr>
        <w:br/>
      </w:r>
      <w:r w:rsidRPr="00834057">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834057">
        <w:rPr>
          <w:lang w:val="ru-RU"/>
        </w:rPr>
        <w:br/>
      </w:r>
      <w:r w:rsidRPr="00834057">
        <w:rPr>
          <w:rFonts w:ascii="Times New Roman" w:eastAsia="Times New Roman" w:hAnsi="Times New Roman"/>
          <w:color w:val="000000"/>
          <w:sz w:val="24"/>
          <w:lang w:val="ru-RU"/>
        </w:rPr>
        <w:t>«Зелёное утро» и др.</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b/>
          <w:color w:val="000000"/>
          <w:sz w:val="24"/>
          <w:lang w:val="ru-RU"/>
        </w:rPr>
        <w:t xml:space="preserve">Зарубежная приключенческая проза </w:t>
      </w:r>
      <w:r w:rsidRPr="00834057">
        <w:rPr>
          <w:rFonts w:ascii="Times New Roman" w:eastAsia="Times New Roman" w:hAnsi="Times New Roman"/>
          <w:color w:val="000000"/>
          <w:sz w:val="24"/>
          <w:lang w:val="ru-RU"/>
        </w:rPr>
        <w:t>(два произведения по выбору).</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color w:val="000000"/>
          <w:sz w:val="24"/>
          <w:lang w:val="ru-RU"/>
        </w:rPr>
        <w:t>Например, Р. Л. Стивенсон. «Остров сокровищ», «Чёрная стрела» и др.</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b/>
          <w:color w:val="000000"/>
          <w:sz w:val="24"/>
          <w:lang w:val="ru-RU"/>
        </w:rPr>
        <w:t xml:space="preserve">Зарубежная проза о животных </w:t>
      </w:r>
      <w:r w:rsidRPr="00834057">
        <w:rPr>
          <w:rFonts w:ascii="Times New Roman" w:eastAsia="Times New Roman" w:hAnsi="Times New Roman"/>
          <w:color w:val="000000"/>
          <w:sz w:val="24"/>
          <w:lang w:val="ru-RU"/>
        </w:rPr>
        <w:t>(одно-два произведения по выбору).</w:t>
      </w:r>
    </w:p>
    <w:p w:rsidR="00255C12" w:rsidRPr="00834057" w:rsidRDefault="004276BD">
      <w:pPr>
        <w:autoSpaceDE w:val="0"/>
        <w:autoSpaceDN w:val="0"/>
        <w:spacing w:before="70" w:after="0" w:line="262" w:lineRule="auto"/>
        <w:ind w:right="432"/>
        <w:rPr>
          <w:lang w:val="ru-RU"/>
        </w:rPr>
      </w:pPr>
      <w:r w:rsidRPr="00834057">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rsidR="00255C12" w:rsidRPr="00834057" w:rsidRDefault="00255C12">
      <w:pPr>
        <w:rPr>
          <w:lang w:val="ru-RU"/>
        </w:rPr>
        <w:sectPr w:rsidR="00255C12" w:rsidRPr="00834057">
          <w:pgSz w:w="11900" w:h="16840"/>
          <w:pgMar w:top="286" w:right="658" w:bottom="1440" w:left="666" w:header="720" w:footer="720" w:gutter="0"/>
          <w:cols w:space="720" w:equalWidth="0">
            <w:col w:w="10576" w:space="0"/>
          </w:cols>
          <w:docGrid w:linePitch="360"/>
        </w:sectPr>
      </w:pPr>
    </w:p>
    <w:p w:rsidR="00255C12" w:rsidRPr="00834057" w:rsidRDefault="00255C12">
      <w:pPr>
        <w:autoSpaceDE w:val="0"/>
        <w:autoSpaceDN w:val="0"/>
        <w:spacing w:after="78" w:line="220" w:lineRule="exact"/>
        <w:rPr>
          <w:lang w:val="ru-RU"/>
        </w:rPr>
      </w:pPr>
    </w:p>
    <w:p w:rsidR="00255C12" w:rsidRPr="00834057" w:rsidRDefault="004276BD">
      <w:pPr>
        <w:autoSpaceDE w:val="0"/>
        <w:autoSpaceDN w:val="0"/>
        <w:spacing w:after="0" w:line="230" w:lineRule="auto"/>
        <w:rPr>
          <w:lang w:val="ru-RU"/>
        </w:rPr>
      </w:pPr>
      <w:r w:rsidRPr="00834057">
        <w:rPr>
          <w:rFonts w:ascii="Times New Roman" w:eastAsia="Times New Roman" w:hAnsi="Times New Roman"/>
          <w:b/>
          <w:color w:val="000000"/>
          <w:sz w:val="24"/>
          <w:lang w:val="ru-RU"/>
        </w:rPr>
        <w:t>ПЛАНИРУЕМЫЕ ОБРАЗОВАТЕЛЬНЫЕ РЕЗУЛЬТАТЫ</w:t>
      </w:r>
    </w:p>
    <w:p w:rsidR="00255C12" w:rsidRPr="00834057" w:rsidRDefault="004276BD">
      <w:pPr>
        <w:tabs>
          <w:tab w:val="left" w:pos="180"/>
        </w:tabs>
        <w:autoSpaceDE w:val="0"/>
        <w:autoSpaceDN w:val="0"/>
        <w:spacing w:before="346" w:after="0" w:line="262" w:lineRule="auto"/>
        <w:rPr>
          <w:lang w:val="ru-RU"/>
        </w:rPr>
      </w:pPr>
      <w:r w:rsidRPr="00834057">
        <w:rPr>
          <w:lang w:val="ru-RU"/>
        </w:rPr>
        <w:tab/>
      </w:r>
      <w:r w:rsidRPr="00834057">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255C12" w:rsidRPr="00834057" w:rsidRDefault="004276BD">
      <w:pPr>
        <w:autoSpaceDE w:val="0"/>
        <w:autoSpaceDN w:val="0"/>
        <w:spacing w:before="262" w:after="0" w:line="230" w:lineRule="auto"/>
        <w:rPr>
          <w:lang w:val="ru-RU"/>
        </w:rPr>
      </w:pPr>
      <w:r w:rsidRPr="00834057">
        <w:rPr>
          <w:rFonts w:ascii="Times New Roman" w:eastAsia="Times New Roman" w:hAnsi="Times New Roman"/>
          <w:b/>
          <w:color w:val="000000"/>
          <w:sz w:val="24"/>
          <w:lang w:val="ru-RU"/>
        </w:rPr>
        <w:t>ЛИЧНОСТНЫЕ РЕЗУЛЬТАТЫ</w:t>
      </w:r>
    </w:p>
    <w:p w:rsidR="00255C12" w:rsidRPr="00834057" w:rsidRDefault="004276BD">
      <w:pPr>
        <w:autoSpaceDE w:val="0"/>
        <w:autoSpaceDN w:val="0"/>
        <w:spacing w:before="166" w:after="0" w:line="281" w:lineRule="auto"/>
        <w:ind w:right="144" w:firstLine="180"/>
        <w:rPr>
          <w:lang w:val="ru-RU"/>
        </w:rPr>
      </w:pPr>
      <w:r w:rsidRPr="00834057">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834057">
        <w:rPr>
          <w:lang w:val="ru-RU"/>
        </w:rPr>
        <w:br/>
      </w:r>
      <w:r w:rsidRPr="00834057">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5C12" w:rsidRPr="00834057" w:rsidRDefault="004276BD">
      <w:pPr>
        <w:autoSpaceDE w:val="0"/>
        <w:autoSpaceDN w:val="0"/>
        <w:spacing w:before="72" w:after="0"/>
        <w:ind w:right="432" w:firstLine="180"/>
        <w:rPr>
          <w:lang w:val="ru-RU"/>
        </w:rPr>
      </w:pPr>
      <w:r w:rsidRPr="00834057">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55C12" w:rsidRPr="00834057" w:rsidRDefault="004276BD">
      <w:pPr>
        <w:autoSpaceDE w:val="0"/>
        <w:autoSpaceDN w:val="0"/>
        <w:spacing w:before="190" w:after="0" w:line="230" w:lineRule="auto"/>
        <w:ind w:left="180"/>
        <w:rPr>
          <w:lang w:val="ru-RU"/>
        </w:rPr>
      </w:pPr>
      <w:r w:rsidRPr="00834057">
        <w:rPr>
          <w:rFonts w:ascii="Times New Roman" w:eastAsia="Times New Roman" w:hAnsi="Times New Roman"/>
          <w:b/>
          <w:color w:val="000000"/>
          <w:sz w:val="24"/>
          <w:lang w:val="ru-RU"/>
        </w:rPr>
        <w:t>Гражданского воспитания:</w:t>
      </w:r>
    </w:p>
    <w:p w:rsidR="00255C12" w:rsidRPr="00834057" w:rsidRDefault="004276BD">
      <w:pPr>
        <w:autoSpaceDE w:val="0"/>
        <w:autoSpaceDN w:val="0"/>
        <w:spacing w:before="178" w:after="0" w:line="262" w:lineRule="auto"/>
        <w:ind w:left="420" w:right="288"/>
        <w:rPr>
          <w:lang w:val="ru-RU"/>
        </w:rPr>
      </w:pPr>
      <w:r w:rsidRPr="00834057">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255C12" w:rsidRPr="00834057" w:rsidRDefault="004276BD">
      <w:pPr>
        <w:autoSpaceDE w:val="0"/>
        <w:autoSpaceDN w:val="0"/>
        <w:spacing w:before="190" w:after="0" w:line="271" w:lineRule="auto"/>
        <w:ind w:left="420" w:right="144"/>
        <w:rPr>
          <w:lang w:val="ru-RU"/>
        </w:rPr>
      </w:pPr>
      <w:r w:rsidRPr="00834057">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неприятие любых форм экстремизма, дискриминации;</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понимание роли различных социальных институтов в жизни человека;</w:t>
      </w:r>
    </w:p>
    <w:p w:rsidR="00255C12" w:rsidRPr="00834057" w:rsidRDefault="004276BD">
      <w:pPr>
        <w:autoSpaceDE w:val="0"/>
        <w:autoSpaceDN w:val="0"/>
        <w:spacing w:before="190" w:after="0" w:line="271" w:lineRule="auto"/>
        <w:ind w:left="420" w:right="432"/>
        <w:rPr>
          <w:lang w:val="ru-RU"/>
        </w:rPr>
      </w:pPr>
      <w:r w:rsidRPr="00834057">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представление о способах противодействия коррупции;</w:t>
      </w:r>
    </w:p>
    <w:p w:rsidR="00255C12" w:rsidRPr="00834057" w:rsidRDefault="004276BD">
      <w:pPr>
        <w:autoSpaceDE w:val="0"/>
        <w:autoSpaceDN w:val="0"/>
        <w:spacing w:before="190" w:after="0" w:line="262" w:lineRule="auto"/>
        <w:ind w:left="420" w:right="432"/>
        <w:rPr>
          <w:lang w:val="ru-RU"/>
        </w:rPr>
      </w:pPr>
      <w:r w:rsidRPr="00834057">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55C12" w:rsidRPr="00834057" w:rsidRDefault="004276BD">
      <w:pPr>
        <w:autoSpaceDE w:val="0"/>
        <w:autoSpaceDN w:val="0"/>
        <w:spacing w:before="192" w:after="0" w:line="230" w:lineRule="auto"/>
        <w:ind w:left="420"/>
        <w:rPr>
          <w:lang w:val="ru-RU"/>
        </w:rPr>
      </w:pPr>
      <w:r w:rsidRPr="00834057">
        <w:rPr>
          <w:rFonts w:ascii="Times New Roman" w:eastAsia="Times New Roman" w:hAnsi="Times New Roman"/>
          <w:color w:val="000000"/>
          <w:sz w:val="24"/>
          <w:lang w:val="ru-RU"/>
        </w:rPr>
        <w:t>—   активное участие в школьном самоуправлении;</w:t>
      </w:r>
    </w:p>
    <w:p w:rsidR="00255C12" w:rsidRPr="00834057" w:rsidRDefault="004276BD">
      <w:pPr>
        <w:autoSpaceDE w:val="0"/>
        <w:autoSpaceDN w:val="0"/>
        <w:spacing w:before="190" w:after="0" w:line="262" w:lineRule="auto"/>
        <w:ind w:left="420" w:right="1008"/>
        <w:rPr>
          <w:lang w:val="ru-RU"/>
        </w:rPr>
      </w:pPr>
      <w:r w:rsidRPr="00834057">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255C12" w:rsidRPr="00834057" w:rsidRDefault="004276BD">
      <w:pPr>
        <w:autoSpaceDE w:val="0"/>
        <w:autoSpaceDN w:val="0"/>
        <w:spacing w:before="298" w:after="0" w:line="230" w:lineRule="auto"/>
        <w:ind w:left="180"/>
        <w:rPr>
          <w:lang w:val="ru-RU"/>
        </w:rPr>
      </w:pPr>
      <w:r w:rsidRPr="00834057">
        <w:rPr>
          <w:rFonts w:ascii="Times New Roman" w:eastAsia="Times New Roman" w:hAnsi="Times New Roman"/>
          <w:b/>
          <w:color w:val="000000"/>
          <w:sz w:val="24"/>
          <w:lang w:val="ru-RU"/>
        </w:rPr>
        <w:t>Патриотического воспитания:</w:t>
      </w:r>
    </w:p>
    <w:p w:rsidR="00255C12" w:rsidRPr="00834057" w:rsidRDefault="004276BD">
      <w:pPr>
        <w:autoSpaceDE w:val="0"/>
        <w:autoSpaceDN w:val="0"/>
        <w:spacing w:before="178" w:after="0"/>
        <w:ind w:left="420" w:right="432"/>
        <w:rPr>
          <w:lang w:val="ru-RU"/>
        </w:rPr>
      </w:pPr>
      <w:r w:rsidRPr="00834057">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834057">
        <w:rPr>
          <w:lang w:val="ru-RU"/>
        </w:rPr>
        <w:br/>
      </w:r>
      <w:r w:rsidRPr="00834057">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834057">
        <w:rPr>
          <w:lang w:val="ru-RU"/>
        </w:rPr>
        <w:br/>
      </w:r>
      <w:r w:rsidRPr="00834057">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255C12" w:rsidRPr="00834057" w:rsidRDefault="004276BD">
      <w:pPr>
        <w:autoSpaceDE w:val="0"/>
        <w:autoSpaceDN w:val="0"/>
        <w:spacing w:before="190" w:after="0" w:line="271" w:lineRule="auto"/>
        <w:ind w:left="420" w:right="288"/>
        <w:rPr>
          <w:lang w:val="ru-RU"/>
        </w:rPr>
      </w:pPr>
      <w:r w:rsidRPr="00834057">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55C12" w:rsidRPr="00834057" w:rsidRDefault="00255C12">
      <w:pPr>
        <w:rPr>
          <w:lang w:val="ru-RU"/>
        </w:rPr>
        <w:sectPr w:rsidR="00255C12" w:rsidRPr="00834057">
          <w:pgSz w:w="11900" w:h="16840"/>
          <w:pgMar w:top="298" w:right="650" w:bottom="500" w:left="666" w:header="720" w:footer="720" w:gutter="0"/>
          <w:cols w:space="720" w:equalWidth="0">
            <w:col w:w="10584" w:space="0"/>
          </w:cols>
          <w:docGrid w:linePitch="360"/>
        </w:sectPr>
      </w:pPr>
    </w:p>
    <w:p w:rsidR="00255C12" w:rsidRPr="00834057" w:rsidRDefault="00255C12">
      <w:pPr>
        <w:autoSpaceDE w:val="0"/>
        <w:autoSpaceDN w:val="0"/>
        <w:spacing w:after="108" w:line="220" w:lineRule="exact"/>
        <w:rPr>
          <w:lang w:val="ru-RU"/>
        </w:rPr>
      </w:pPr>
    </w:p>
    <w:p w:rsidR="00255C12" w:rsidRPr="00834057" w:rsidRDefault="004276BD">
      <w:pPr>
        <w:autoSpaceDE w:val="0"/>
        <w:autoSpaceDN w:val="0"/>
        <w:spacing w:after="0" w:line="271" w:lineRule="auto"/>
        <w:ind w:left="240" w:right="454"/>
        <w:jc w:val="both"/>
        <w:rPr>
          <w:lang w:val="ru-RU"/>
        </w:rPr>
      </w:pPr>
      <w:r w:rsidRPr="00834057">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55C12" w:rsidRPr="00834057" w:rsidRDefault="004276BD">
      <w:pPr>
        <w:autoSpaceDE w:val="0"/>
        <w:autoSpaceDN w:val="0"/>
        <w:spacing w:before="298" w:after="0" w:line="230" w:lineRule="auto"/>
        <w:rPr>
          <w:lang w:val="ru-RU"/>
        </w:rPr>
      </w:pPr>
      <w:r w:rsidRPr="00834057">
        <w:rPr>
          <w:rFonts w:ascii="Times New Roman" w:eastAsia="Times New Roman" w:hAnsi="Times New Roman"/>
          <w:b/>
          <w:color w:val="000000"/>
          <w:sz w:val="24"/>
          <w:lang w:val="ru-RU"/>
        </w:rPr>
        <w:t>Духовно-нравственного воспитания:</w:t>
      </w:r>
    </w:p>
    <w:p w:rsidR="00255C12" w:rsidRPr="00834057" w:rsidRDefault="004276BD">
      <w:pPr>
        <w:autoSpaceDE w:val="0"/>
        <w:autoSpaceDN w:val="0"/>
        <w:spacing w:before="178" w:after="0" w:line="262" w:lineRule="auto"/>
        <w:ind w:left="240" w:right="432"/>
        <w:rPr>
          <w:lang w:val="ru-RU"/>
        </w:rPr>
      </w:pPr>
      <w:r w:rsidRPr="00834057">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55C12" w:rsidRPr="00834057" w:rsidRDefault="004276BD">
      <w:pPr>
        <w:autoSpaceDE w:val="0"/>
        <w:autoSpaceDN w:val="0"/>
        <w:spacing w:before="190" w:after="0" w:line="262" w:lineRule="auto"/>
        <w:ind w:left="240" w:right="432"/>
        <w:rPr>
          <w:lang w:val="ru-RU"/>
        </w:rPr>
      </w:pPr>
      <w:r w:rsidRPr="00834057">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55C12" w:rsidRPr="00834057" w:rsidRDefault="004276BD">
      <w:pPr>
        <w:autoSpaceDE w:val="0"/>
        <w:autoSpaceDN w:val="0"/>
        <w:spacing w:before="192" w:after="0" w:line="262" w:lineRule="auto"/>
        <w:ind w:left="240" w:right="144"/>
        <w:rPr>
          <w:lang w:val="ru-RU"/>
        </w:rPr>
      </w:pPr>
      <w:r w:rsidRPr="00834057">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255C12" w:rsidRPr="00834057" w:rsidRDefault="004276BD">
      <w:pPr>
        <w:autoSpaceDE w:val="0"/>
        <w:autoSpaceDN w:val="0"/>
        <w:spacing w:before="298" w:after="0" w:line="230" w:lineRule="auto"/>
        <w:rPr>
          <w:lang w:val="ru-RU"/>
        </w:rPr>
      </w:pPr>
      <w:r w:rsidRPr="00834057">
        <w:rPr>
          <w:rFonts w:ascii="Times New Roman" w:eastAsia="Times New Roman" w:hAnsi="Times New Roman"/>
          <w:b/>
          <w:color w:val="000000"/>
          <w:sz w:val="24"/>
          <w:lang w:val="ru-RU"/>
        </w:rPr>
        <w:t>Эстетического воспитания:</w:t>
      </w:r>
    </w:p>
    <w:p w:rsidR="00255C12" w:rsidRPr="00834057" w:rsidRDefault="004276BD">
      <w:pPr>
        <w:autoSpaceDE w:val="0"/>
        <w:autoSpaceDN w:val="0"/>
        <w:spacing w:before="178" w:after="0" w:line="271" w:lineRule="auto"/>
        <w:ind w:left="240" w:right="864"/>
        <w:rPr>
          <w:lang w:val="ru-RU"/>
        </w:rPr>
      </w:pPr>
      <w:r w:rsidRPr="00834057">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55C12" w:rsidRPr="00834057" w:rsidRDefault="004276BD">
      <w:pPr>
        <w:autoSpaceDE w:val="0"/>
        <w:autoSpaceDN w:val="0"/>
        <w:spacing w:before="190" w:after="0" w:line="262" w:lineRule="auto"/>
        <w:ind w:left="240" w:right="288"/>
        <w:rPr>
          <w:lang w:val="ru-RU"/>
        </w:rPr>
      </w:pPr>
      <w:r w:rsidRPr="00834057">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255C12" w:rsidRPr="00834057" w:rsidRDefault="004276BD">
      <w:pPr>
        <w:autoSpaceDE w:val="0"/>
        <w:autoSpaceDN w:val="0"/>
        <w:spacing w:before="190" w:after="0" w:line="262" w:lineRule="auto"/>
        <w:ind w:left="240" w:right="576"/>
        <w:rPr>
          <w:lang w:val="ru-RU"/>
        </w:rPr>
      </w:pPr>
      <w:r w:rsidRPr="00834057">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255C12" w:rsidRPr="00834057" w:rsidRDefault="004276BD">
      <w:pPr>
        <w:autoSpaceDE w:val="0"/>
        <w:autoSpaceDN w:val="0"/>
        <w:spacing w:before="190" w:after="0" w:line="230" w:lineRule="auto"/>
        <w:ind w:left="240"/>
        <w:rPr>
          <w:lang w:val="ru-RU"/>
        </w:rPr>
      </w:pPr>
      <w:r w:rsidRPr="00834057">
        <w:rPr>
          <w:rFonts w:ascii="Times New Roman" w:eastAsia="Times New Roman" w:hAnsi="Times New Roman"/>
          <w:color w:val="000000"/>
          <w:sz w:val="24"/>
          <w:lang w:val="ru-RU"/>
        </w:rPr>
        <w:t>—  стремление к самовыражению в разных видах искусства.</w:t>
      </w:r>
    </w:p>
    <w:p w:rsidR="00255C12" w:rsidRPr="00834057" w:rsidRDefault="004276BD">
      <w:pPr>
        <w:autoSpaceDE w:val="0"/>
        <w:autoSpaceDN w:val="0"/>
        <w:spacing w:before="298" w:after="0" w:line="230" w:lineRule="auto"/>
        <w:jc w:val="center"/>
        <w:rPr>
          <w:lang w:val="ru-RU"/>
        </w:rPr>
      </w:pPr>
      <w:r w:rsidRPr="00834057">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255C12" w:rsidRPr="00834057" w:rsidRDefault="004276BD">
      <w:pPr>
        <w:autoSpaceDE w:val="0"/>
        <w:autoSpaceDN w:val="0"/>
        <w:spacing w:before="178" w:after="0" w:line="230" w:lineRule="auto"/>
        <w:ind w:left="240"/>
        <w:rPr>
          <w:lang w:val="ru-RU"/>
        </w:rPr>
      </w:pPr>
      <w:r w:rsidRPr="00834057">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255C12" w:rsidRPr="00834057" w:rsidRDefault="004276BD">
      <w:pPr>
        <w:autoSpaceDE w:val="0"/>
        <w:autoSpaceDN w:val="0"/>
        <w:spacing w:before="190" w:after="0" w:line="271" w:lineRule="auto"/>
        <w:ind w:left="240" w:right="144"/>
        <w:rPr>
          <w:lang w:val="ru-RU"/>
        </w:rPr>
      </w:pPr>
      <w:r w:rsidRPr="00834057">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55C12" w:rsidRPr="00834057" w:rsidRDefault="004276BD">
      <w:pPr>
        <w:autoSpaceDE w:val="0"/>
        <w:autoSpaceDN w:val="0"/>
        <w:spacing w:before="190" w:after="0" w:line="278" w:lineRule="auto"/>
        <w:ind w:left="240"/>
        <w:rPr>
          <w:lang w:val="ru-RU"/>
        </w:rPr>
      </w:pPr>
      <w:r w:rsidRPr="00834057">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55C12" w:rsidRPr="00834057" w:rsidRDefault="004276BD">
      <w:pPr>
        <w:autoSpaceDE w:val="0"/>
        <w:autoSpaceDN w:val="0"/>
        <w:spacing w:before="190" w:after="0" w:line="271" w:lineRule="auto"/>
        <w:ind w:left="240"/>
        <w:rPr>
          <w:lang w:val="ru-RU"/>
        </w:rPr>
      </w:pPr>
      <w:r w:rsidRPr="00834057">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834057">
        <w:rPr>
          <w:lang w:val="ru-RU"/>
        </w:rPr>
        <w:br/>
      </w:r>
      <w:r w:rsidRPr="00834057">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255C12" w:rsidRPr="00834057" w:rsidRDefault="004276BD">
      <w:pPr>
        <w:autoSpaceDE w:val="0"/>
        <w:autoSpaceDN w:val="0"/>
        <w:spacing w:before="190" w:after="0" w:line="230" w:lineRule="auto"/>
        <w:ind w:left="240"/>
        <w:rPr>
          <w:lang w:val="ru-RU"/>
        </w:rPr>
      </w:pPr>
      <w:r w:rsidRPr="00834057">
        <w:rPr>
          <w:rFonts w:ascii="Times New Roman" w:eastAsia="Times New Roman" w:hAnsi="Times New Roman"/>
          <w:color w:val="000000"/>
          <w:sz w:val="24"/>
          <w:lang w:val="ru-RU"/>
        </w:rPr>
        <w:t>—  умение принимать себя и других, не осуждая;</w:t>
      </w:r>
    </w:p>
    <w:p w:rsidR="00255C12" w:rsidRPr="00834057" w:rsidRDefault="004276BD">
      <w:pPr>
        <w:autoSpaceDE w:val="0"/>
        <w:autoSpaceDN w:val="0"/>
        <w:spacing w:before="190" w:after="0" w:line="262" w:lineRule="auto"/>
        <w:ind w:left="240" w:right="1008"/>
        <w:rPr>
          <w:lang w:val="ru-RU"/>
        </w:rPr>
      </w:pPr>
      <w:r w:rsidRPr="00834057">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255C12" w:rsidRPr="00834057" w:rsidRDefault="004276BD">
      <w:pPr>
        <w:autoSpaceDE w:val="0"/>
        <w:autoSpaceDN w:val="0"/>
        <w:spacing w:before="190" w:after="0" w:line="230" w:lineRule="auto"/>
        <w:ind w:left="240"/>
        <w:rPr>
          <w:lang w:val="ru-RU"/>
        </w:rPr>
      </w:pPr>
      <w:r w:rsidRPr="00834057">
        <w:rPr>
          <w:rFonts w:ascii="Times New Roman" w:eastAsia="Times New Roman" w:hAnsi="Times New Roman"/>
          <w:color w:val="000000"/>
          <w:sz w:val="24"/>
          <w:lang w:val="ru-RU"/>
        </w:rPr>
        <w:t>—  уметь управлять собственным эмоциональным состоянием;</w:t>
      </w:r>
    </w:p>
    <w:p w:rsidR="00255C12" w:rsidRPr="00834057" w:rsidRDefault="004276BD">
      <w:pPr>
        <w:autoSpaceDE w:val="0"/>
        <w:autoSpaceDN w:val="0"/>
        <w:spacing w:before="190" w:after="0" w:line="262" w:lineRule="auto"/>
        <w:ind w:left="240" w:right="288"/>
        <w:rPr>
          <w:lang w:val="ru-RU"/>
        </w:rPr>
      </w:pPr>
      <w:r w:rsidRPr="00834057">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55C12" w:rsidRPr="00834057" w:rsidRDefault="004276BD">
      <w:pPr>
        <w:autoSpaceDE w:val="0"/>
        <w:autoSpaceDN w:val="0"/>
        <w:spacing w:before="418" w:after="0" w:line="230" w:lineRule="auto"/>
        <w:rPr>
          <w:lang w:val="ru-RU"/>
        </w:rPr>
      </w:pPr>
      <w:r w:rsidRPr="00834057">
        <w:rPr>
          <w:rFonts w:ascii="Times New Roman" w:eastAsia="Times New Roman" w:hAnsi="Times New Roman"/>
          <w:b/>
          <w:color w:val="000000"/>
          <w:sz w:val="24"/>
          <w:lang w:val="ru-RU"/>
        </w:rPr>
        <w:t>Трудового воспитания:</w:t>
      </w:r>
    </w:p>
    <w:p w:rsidR="00255C12" w:rsidRPr="00834057" w:rsidRDefault="00255C12">
      <w:pPr>
        <w:rPr>
          <w:lang w:val="ru-RU"/>
        </w:rPr>
        <w:sectPr w:rsidR="00255C12" w:rsidRPr="00834057">
          <w:pgSz w:w="11900" w:h="16840"/>
          <w:pgMar w:top="328" w:right="648" w:bottom="342" w:left="846" w:header="720" w:footer="720" w:gutter="0"/>
          <w:cols w:space="720" w:equalWidth="0">
            <w:col w:w="10406" w:space="0"/>
          </w:cols>
          <w:docGrid w:linePitch="360"/>
        </w:sectPr>
      </w:pPr>
    </w:p>
    <w:p w:rsidR="00255C12" w:rsidRPr="00834057" w:rsidRDefault="00255C12">
      <w:pPr>
        <w:autoSpaceDE w:val="0"/>
        <w:autoSpaceDN w:val="0"/>
        <w:spacing w:after="96" w:line="220" w:lineRule="exact"/>
        <w:rPr>
          <w:lang w:val="ru-RU"/>
        </w:rPr>
      </w:pPr>
    </w:p>
    <w:p w:rsidR="00255C12" w:rsidRPr="00834057" w:rsidRDefault="004276BD">
      <w:pPr>
        <w:autoSpaceDE w:val="0"/>
        <w:autoSpaceDN w:val="0"/>
        <w:spacing w:after="0" w:line="271" w:lineRule="auto"/>
        <w:ind w:left="420" w:right="720"/>
        <w:rPr>
          <w:lang w:val="ru-RU"/>
        </w:rPr>
      </w:pPr>
      <w:r w:rsidRPr="00834057">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55C12" w:rsidRPr="00834057" w:rsidRDefault="004276BD">
      <w:pPr>
        <w:autoSpaceDE w:val="0"/>
        <w:autoSpaceDN w:val="0"/>
        <w:spacing w:before="190" w:after="0" w:line="271" w:lineRule="auto"/>
        <w:ind w:left="420" w:right="432"/>
        <w:rPr>
          <w:lang w:val="ru-RU"/>
        </w:rPr>
      </w:pPr>
      <w:r w:rsidRPr="00834057">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55C12" w:rsidRPr="00834057" w:rsidRDefault="004276BD">
      <w:pPr>
        <w:autoSpaceDE w:val="0"/>
        <w:autoSpaceDN w:val="0"/>
        <w:spacing w:before="190" w:after="0" w:line="262" w:lineRule="auto"/>
        <w:ind w:left="420" w:right="144"/>
        <w:rPr>
          <w:lang w:val="ru-RU"/>
        </w:rPr>
      </w:pPr>
      <w:r w:rsidRPr="00834057">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xml:space="preserve">—  готовность адаптироваться в профессиональной среде; </w:t>
      </w:r>
    </w:p>
    <w:p w:rsidR="00255C12" w:rsidRPr="00834057" w:rsidRDefault="004276BD">
      <w:pPr>
        <w:autoSpaceDE w:val="0"/>
        <w:autoSpaceDN w:val="0"/>
        <w:spacing w:before="192" w:after="0" w:line="262" w:lineRule="auto"/>
        <w:ind w:left="420" w:right="1152"/>
        <w:rPr>
          <w:lang w:val="ru-RU"/>
        </w:rPr>
      </w:pPr>
      <w:r w:rsidRPr="00834057">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255C12" w:rsidRPr="00834057" w:rsidRDefault="004276BD">
      <w:pPr>
        <w:autoSpaceDE w:val="0"/>
        <w:autoSpaceDN w:val="0"/>
        <w:spacing w:before="190" w:after="0" w:line="262" w:lineRule="auto"/>
        <w:ind w:left="420" w:right="576"/>
        <w:rPr>
          <w:lang w:val="ru-RU"/>
        </w:rPr>
      </w:pPr>
      <w:r w:rsidRPr="00834057">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55C12" w:rsidRPr="00834057" w:rsidRDefault="004276BD">
      <w:pPr>
        <w:autoSpaceDE w:val="0"/>
        <w:autoSpaceDN w:val="0"/>
        <w:spacing w:before="298" w:after="0" w:line="230" w:lineRule="auto"/>
        <w:ind w:left="180"/>
        <w:rPr>
          <w:lang w:val="ru-RU"/>
        </w:rPr>
      </w:pPr>
      <w:r w:rsidRPr="00834057">
        <w:rPr>
          <w:rFonts w:ascii="Times New Roman" w:eastAsia="Times New Roman" w:hAnsi="Times New Roman"/>
          <w:b/>
          <w:color w:val="000000"/>
          <w:sz w:val="24"/>
          <w:lang w:val="ru-RU"/>
        </w:rPr>
        <w:t>Экологического воспитания:</w:t>
      </w:r>
    </w:p>
    <w:p w:rsidR="00255C12" w:rsidRPr="00834057" w:rsidRDefault="004276BD">
      <w:pPr>
        <w:autoSpaceDE w:val="0"/>
        <w:autoSpaceDN w:val="0"/>
        <w:spacing w:before="178" w:after="0" w:line="271" w:lineRule="auto"/>
        <w:ind w:left="420" w:right="144"/>
        <w:rPr>
          <w:lang w:val="ru-RU"/>
        </w:rPr>
      </w:pPr>
      <w:r w:rsidRPr="00834057">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55C12" w:rsidRPr="00834057" w:rsidRDefault="004276BD">
      <w:pPr>
        <w:autoSpaceDE w:val="0"/>
        <w:autoSpaceDN w:val="0"/>
        <w:spacing w:before="190" w:after="0" w:line="262" w:lineRule="auto"/>
        <w:ind w:left="420"/>
        <w:rPr>
          <w:lang w:val="ru-RU"/>
        </w:rPr>
      </w:pPr>
      <w:r w:rsidRPr="00834057">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255C12" w:rsidRPr="00834057" w:rsidRDefault="004276BD">
      <w:pPr>
        <w:autoSpaceDE w:val="0"/>
        <w:autoSpaceDN w:val="0"/>
        <w:spacing w:before="190" w:after="0" w:line="271" w:lineRule="auto"/>
        <w:ind w:left="420" w:right="1296"/>
        <w:rPr>
          <w:lang w:val="ru-RU"/>
        </w:rPr>
      </w:pPr>
      <w:r w:rsidRPr="00834057">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55C12" w:rsidRPr="00834057" w:rsidRDefault="004276BD">
      <w:pPr>
        <w:autoSpaceDE w:val="0"/>
        <w:autoSpaceDN w:val="0"/>
        <w:spacing w:before="190" w:after="0" w:line="262" w:lineRule="auto"/>
        <w:ind w:left="420" w:right="432"/>
        <w:rPr>
          <w:lang w:val="ru-RU"/>
        </w:rPr>
      </w:pPr>
      <w:r w:rsidRPr="00834057">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255C12" w:rsidRPr="00834057" w:rsidRDefault="004276BD">
      <w:pPr>
        <w:autoSpaceDE w:val="0"/>
        <w:autoSpaceDN w:val="0"/>
        <w:spacing w:before="298" w:after="0" w:line="230" w:lineRule="auto"/>
        <w:ind w:left="180"/>
        <w:rPr>
          <w:lang w:val="ru-RU"/>
        </w:rPr>
      </w:pPr>
      <w:r w:rsidRPr="00834057">
        <w:rPr>
          <w:rFonts w:ascii="Times New Roman" w:eastAsia="Times New Roman" w:hAnsi="Times New Roman"/>
          <w:b/>
          <w:color w:val="000000"/>
          <w:sz w:val="24"/>
          <w:lang w:val="ru-RU"/>
        </w:rPr>
        <w:t>Ценности научного познания:</w:t>
      </w:r>
    </w:p>
    <w:p w:rsidR="00255C12" w:rsidRPr="00834057" w:rsidRDefault="004276BD">
      <w:pPr>
        <w:autoSpaceDE w:val="0"/>
        <w:autoSpaceDN w:val="0"/>
        <w:spacing w:before="180" w:after="0"/>
        <w:ind w:left="420"/>
        <w:rPr>
          <w:lang w:val="ru-RU"/>
        </w:rPr>
      </w:pPr>
      <w:r w:rsidRPr="00834057">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255C12" w:rsidRPr="00834057" w:rsidRDefault="004276BD">
      <w:pPr>
        <w:autoSpaceDE w:val="0"/>
        <w:autoSpaceDN w:val="0"/>
        <w:spacing w:before="190" w:after="0" w:line="262" w:lineRule="auto"/>
        <w:ind w:left="420" w:right="720"/>
        <w:rPr>
          <w:lang w:val="ru-RU"/>
        </w:rPr>
      </w:pPr>
      <w:r w:rsidRPr="00834057">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255C12" w:rsidRPr="00834057" w:rsidRDefault="004276BD">
      <w:pPr>
        <w:autoSpaceDE w:val="0"/>
        <w:autoSpaceDN w:val="0"/>
        <w:spacing w:before="190" w:after="0" w:line="262" w:lineRule="auto"/>
        <w:ind w:left="420" w:right="432"/>
        <w:rPr>
          <w:lang w:val="ru-RU"/>
        </w:rPr>
      </w:pPr>
      <w:r w:rsidRPr="00834057">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55C12" w:rsidRPr="00834057" w:rsidRDefault="004276BD">
      <w:pPr>
        <w:tabs>
          <w:tab w:val="left" w:pos="180"/>
        </w:tabs>
        <w:autoSpaceDE w:val="0"/>
        <w:autoSpaceDN w:val="0"/>
        <w:spacing w:before="178" w:after="0" w:line="262" w:lineRule="auto"/>
        <w:ind w:right="288"/>
        <w:rPr>
          <w:lang w:val="ru-RU"/>
        </w:rPr>
      </w:pPr>
      <w:r w:rsidRPr="00834057">
        <w:rPr>
          <w:lang w:val="ru-RU"/>
        </w:rPr>
        <w:tab/>
      </w:r>
      <w:r w:rsidRPr="00834057">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255C12" w:rsidRPr="00834057" w:rsidRDefault="004276BD">
      <w:pPr>
        <w:autoSpaceDE w:val="0"/>
        <w:autoSpaceDN w:val="0"/>
        <w:spacing w:before="178" w:after="0" w:line="262" w:lineRule="auto"/>
        <w:ind w:left="420"/>
        <w:rPr>
          <w:lang w:val="ru-RU"/>
        </w:rPr>
      </w:pPr>
      <w:r w:rsidRPr="00834057">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255C12" w:rsidRPr="00834057" w:rsidRDefault="00255C12">
      <w:pPr>
        <w:rPr>
          <w:lang w:val="ru-RU"/>
        </w:rPr>
        <w:sectPr w:rsidR="00255C12" w:rsidRPr="00834057">
          <w:pgSz w:w="11900" w:h="16840"/>
          <w:pgMar w:top="316" w:right="772" w:bottom="422" w:left="666" w:header="720" w:footer="720" w:gutter="0"/>
          <w:cols w:space="720" w:equalWidth="0">
            <w:col w:w="10462" w:space="0"/>
          </w:cols>
          <w:docGrid w:linePitch="360"/>
        </w:sectPr>
      </w:pPr>
    </w:p>
    <w:p w:rsidR="00255C12" w:rsidRPr="00834057" w:rsidRDefault="00255C12">
      <w:pPr>
        <w:autoSpaceDE w:val="0"/>
        <w:autoSpaceDN w:val="0"/>
        <w:spacing w:after="66" w:line="220" w:lineRule="exact"/>
        <w:rPr>
          <w:lang w:val="ru-RU"/>
        </w:rPr>
      </w:pPr>
    </w:p>
    <w:p w:rsidR="00255C12" w:rsidRPr="00834057" w:rsidRDefault="004276BD">
      <w:pPr>
        <w:autoSpaceDE w:val="0"/>
        <w:autoSpaceDN w:val="0"/>
        <w:spacing w:after="0" w:line="271" w:lineRule="auto"/>
        <w:ind w:left="420"/>
        <w:rPr>
          <w:lang w:val="ru-RU"/>
        </w:rPr>
      </w:pPr>
      <w:r w:rsidRPr="00834057">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255C12" w:rsidRPr="00834057" w:rsidRDefault="004276BD">
      <w:pPr>
        <w:autoSpaceDE w:val="0"/>
        <w:autoSpaceDN w:val="0"/>
        <w:spacing w:before="190" w:after="0" w:line="262" w:lineRule="auto"/>
        <w:ind w:left="420" w:right="144"/>
        <w:rPr>
          <w:lang w:val="ru-RU"/>
        </w:rPr>
      </w:pPr>
      <w:r w:rsidRPr="00834057">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255C12" w:rsidRPr="00834057" w:rsidRDefault="004276BD">
      <w:pPr>
        <w:autoSpaceDE w:val="0"/>
        <w:autoSpaceDN w:val="0"/>
        <w:spacing w:before="190" w:after="0" w:line="271" w:lineRule="auto"/>
        <w:ind w:left="420" w:right="288"/>
        <w:rPr>
          <w:lang w:val="ru-RU"/>
        </w:rPr>
      </w:pPr>
      <w:r w:rsidRPr="00834057">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55C12" w:rsidRPr="00834057" w:rsidRDefault="004276BD">
      <w:pPr>
        <w:autoSpaceDE w:val="0"/>
        <w:autoSpaceDN w:val="0"/>
        <w:spacing w:before="192" w:after="0"/>
        <w:ind w:left="420" w:right="288"/>
        <w:rPr>
          <w:lang w:val="ru-RU"/>
        </w:rPr>
      </w:pPr>
      <w:r w:rsidRPr="00834057">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55C12" w:rsidRPr="00834057" w:rsidRDefault="004276BD">
      <w:pPr>
        <w:autoSpaceDE w:val="0"/>
        <w:autoSpaceDN w:val="0"/>
        <w:spacing w:before="190" w:after="0" w:line="262" w:lineRule="auto"/>
        <w:ind w:left="420" w:right="864"/>
        <w:rPr>
          <w:lang w:val="ru-RU"/>
        </w:rPr>
      </w:pPr>
      <w:r w:rsidRPr="00834057">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255C12" w:rsidRPr="00834057" w:rsidRDefault="004276BD">
      <w:pPr>
        <w:autoSpaceDE w:val="0"/>
        <w:autoSpaceDN w:val="0"/>
        <w:spacing w:before="190" w:after="0" w:line="262" w:lineRule="auto"/>
        <w:ind w:left="420" w:right="576"/>
        <w:rPr>
          <w:lang w:val="ru-RU"/>
        </w:rPr>
      </w:pPr>
      <w:r w:rsidRPr="00834057">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255C12" w:rsidRPr="00834057" w:rsidRDefault="004276BD">
      <w:pPr>
        <w:autoSpaceDE w:val="0"/>
        <w:autoSpaceDN w:val="0"/>
        <w:spacing w:before="190" w:after="0" w:line="262" w:lineRule="auto"/>
        <w:ind w:left="420" w:right="432"/>
        <w:rPr>
          <w:lang w:val="ru-RU"/>
        </w:rPr>
      </w:pPr>
      <w:r w:rsidRPr="00834057">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255C12" w:rsidRPr="00834057" w:rsidRDefault="004276BD">
      <w:pPr>
        <w:autoSpaceDE w:val="0"/>
        <w:autoSpaceDN w:val="0"/>
        <w:spacing w:before="190" w:after="0" w:line="262" w:lineRule="auto"/>
        <w:ind w:left="420" w:right="864"/>
        <w:rPr>
          <w:lang w:val="ru-RU"/>
        </w:rPr>
      </w:pPr>
      <w:r w:rsidRPr="00834057">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быть готовым действовать в отсутствии гарантий успеха.</w:t>
      </w:r>
    </w:p>
    <w:p w:rsidR="00255C12" w:rsidRPr="00834057" w:rsidRDefault="004276BD">
      <w:pPr>
        <w:autoSpaceDE w:val="0"/>
        <w:autoSpaceDN w:val="0"/>
        <w:spacing w:before="322" w:after="0" w:line="230" w:lineRule="auto"/>
        <w:rPr>
          <w:lang w:val="ru-RU"/>
        </w:rPr>
      </w:pPr>
      <w:r w:rsidRPr="00834057">
        <w:rPr>
          <w:rFonts w:ascii="Times New Roman" w:eastAsia="Times New Roman" w:hAnsi="Times New Roman"/>
          <w:b/>
          <w:color w:val="000000"/>
          <w:sz w:val="24"/>
          <w:lang w:val="ru-RU"/>
        </w:rPr>
        <w:t>МЕТАПРЕДМЕТНЫЕ РЕЗУЛЬТАТЫ</w:t>
      </w:r>
    </w:p>
    <w:p w:rsidR="00255C12" w:rsidRPr="00834057" w:rsidRDefault="004276BD">
      <w:pPr>
        <w:autoSpaceDE w:val="0"/>
        <w:autoSpaceDN w:val="0"/>
        <w:spacing w:before="168" w:after="0" w:line="230" w:lineRule="auto"/>
        <w:ind w:left="180"/>
        <w:rPr>
          <w:lang w:val="ru-RU"/>
        </w:rPr>
      </w:pPr>
      <w:r w:rsidRPr="00834057">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255C12" w:rsidRPr="00834057" w:rsidRDefault="004276BD">
      <w:pPr>
        <w:autoSpaceDE w:val="0"/>
        <w:autoSpaceDN w:val="0"/>
        <w:spacing w:before="192" w:after="0" w:line="230" w:lineRule="auto"/>
        <w:ind w:left="180"/>
        <w:rPr>
          <w:lang w:val="ru-RU"/>
        </w:rPr>
      </w:pPr>
      <w:r w:rsidRPr="00834057">
        <w:rPr>
          <w:rFonts w:ascii="Times New Roman" w:eastAsia="Times New Roman" w:hAnsi="Times New Roman"/>
          <w:b/>
          <w:i/>
          <w:color w:val="000000"/>
          <w:sz w:val="24"/>
          <w:lang w:val="ru-RU"/>
        </w:rPr>
        <w:t>Универсальные учебные познавательные действия:</w:t>
      </w:r>
    </w:p>
    <w:p w:rsidR="00255C12" w:rsidRPr="00834057" w:rsidRDefault="004276BD">
      <w:pPr>
        <w:autoSpaceDE w:val="0"/>
        <w:autoSpaceDN w:val="0"/>
        <w:spacing w:before="190" w:after="0" w:line="230" w:lineRule="auto"/>
        <w:ind w:left="180"/>
        <w:rPr>
          <w:lang w:val="ru-RU"/>
        </w:rPr>
      </w:pPr>
      <w:r w:rsidRPr="00834057">
        <w:rPr>
          <w:rFonts w:ascii="Times New Roman" w:eastAsia="Times New Roman" w:hAnsi="Times New Roman"/>
          <w:b/>
          <w:color w:val="000000"/>
          <w:sz w:val="24"/>
          <w:lang w:val="ru-RU"/>
        </w:rPr>
        <w:t>1) Базовые логические действия:</w:t>
      </w:r>
    </w:p>
    <w:p w:rsidR="00255C12" w:rsidRPr="00834057" w:rsidRDefault="004276BD">
      <w:pPr>
        <w:autoSpaceDE w:val="0"/>
        <w:autoSpaceDN w:val="0"/>
        <w:spacing w:before="178" w:after="0" w:line="271" w:lineRule="auto"/>
        <w:ind w:left="420" w:right="288"/>
        <w:rPr>
          <w:lang w:val="ru-RU"/>
        </w:rPr>
      </w:pPr>
      <w:r w:rsidRPr="00834057">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55C12" w:rsidRPr="00834057" w:rsidRDefault="004276BD">
      <w:pPr>
        <w:autoSpaceDE w:val="0"/>
        <w:autoSpaceDN w:val="0"/>
        <w:spacing w:before="190" w:after="0" w:line="271" w:lineRule="auto"/>
        <w:ind w:left="420" w:right="144"/>
        <w:rPr>
          <w:lang w:val="ru-RU"/>
        </w:rPr>
      </w:pPr>
      <w:r w:rsidRPr="00834057">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55C12" w:rsidRPr="00834057" w:rsidRDefault="004276BD">
      <w:pPr>
        <w:autoSpaceDE w:val="0"/>
        <w:autoSpaceDN w:val="0"/>
        <w:spacing w:before="190" w:after="0" w:line="262" w:lineRule="auto"/>
        <w:ind w:left="420"/>
        <w:rPr>
          <w:lang w:val="ru-RU"/>
        </w:rPr>
      </w:pPr>
      <w:r w:rsidRPr="00834057">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255C12" w:rsidRPr="00834057" w:rsidRDefault="004276BD">
      <w:pPr>
        <w:autoSpaceDE w:val="0"/>
        <w:autoSpaceDN w:val="0"/>
        <w:spacing w:before="190" w:after="0" w:line="262" w:lineRule="auto"/>
        <w:ind w:left="420" w:right="576"/>
        <w:rPr>
          <w:lang w:val="ru-RU"/>
        </w:rPr>
      </w:pPr>
      <w:r w:rsidRPr="00834057">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255C12" w:rsidRPr="00834057" w:rsidRDefault="00255C12">
      <w:pPr>
        <w:rPr>
          <w:lang w:val="ru-RU"/>
        </w:rPr>
        <w:sectPr w:rsidR="00255C12" w:rsidRPr="00834057">
          <w:pgSz w:w="11900" w:h="16840"/>
          <w:pgMar w:top="286" w:right="768" w:bottom="368" w:left="666" w:header="720" w:footer="720" w:gutter="0"/>
          <w:cols w:space="720" w:equalWidth="0">
            <w:col w:w="10466" w:space="0"/>
          </w:cols>
          <w:docGrid w:linePitch="360"/>
        </w:sectPr>
      </w:pPr>
    </w:p>
    <w:p w:rsidR="00255C12" w:rsidRPr="00834057" w:rsidRDefault="00255C12">
      <w:pPr>
        <w:autoSpaceDE w:val="0"/>
        <w:autoSpaceDN w:val="0"/>
        <w:spacing w:after="78" w:line="220" w:lineRule="exact"/>
        <w:rPr>
          <w:lang w:val="ru-RU"/>
        </w:rPr>
      </w:pPr>
    </w:p>
    <w:p w:rsidR="00255C12" w:rsidRPr="00834057" w:rsidRDefault="004276BD">
      <w:pPr>
        <w:autoSpaceDE w:val="0"/>
        <w:autoSpaceDN w:val="0"/>
        <w:spacing w:after="0" w:line="262" w:lineRule="auto"/>
        <w:ind w:left="240"/>
        <w:rPr>
          <w:lang w:val="ru-RU"/>
        </w:rPr>
      </w:pPr>
      <w:r w:rsidRPr="00834057">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255C12" w:rsidRPr="00834057" w:rsidRDefault="004276BD">
      <w:pPr>
        <w:autoSpaceDE w:val="0"/>
        <w:autoSpaceDN w:val="0"/>
        <w:spacing w:before="190" w:after="0" w:line="230" w:lineRule="auto"/>
        <w:jc w:val="center"/>
        <w:rPr>
          <w:lang w:val="ru-RU"/>
        </w:rPr>
      </w:pPr>
      <w:r w:rsidRPr="00834057">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255C12" w:rsidRPr="00834057" w:rsidRDefault="004276BD">
      <w:pPr>
        <w:autoSpaceDE w:val="0"/>
        <w:autoSpaceDN w:val="0"/>
        <w:spacing w:before="190" w:after="0" w:line="262" w:lineRule="auto"/>
        <w:ind w:left="240" w:right="1296"/>
        <w:rPr>
          <w:lang w:val="ru-RU"/>
        </w:rPr>
      </w:pPr>
      <w:r w:rsidRPr="00834057">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255C12" w:rsidRPr="00834057" w:rsidRDefault="004276BD">
      <w:pPr>
        <w:autoSpaceDE w:val="0"/>
        <w:autoSpaceDN w:val="0"/>
        <w:spacing w:before="190" w:after="0" w:line="230" w:lineRule="auto"/>
        <w:ind w:left="240"/>
        <w:rPr>
          <w:lang w:val="ru-RU"/>
        </w:rPr>
      </w:pPr>
      <w:r w:rsidRPr="00834057">
        <w:rPr>
          <w:rFonts w:ascii="Times New Roman" w:eastAsia="Times New Roman" w:hAnsi="Times New Roman"/>
          <w:color w:val="000000"/>
          <w:sz w:val="24"/>
          <w:lang w:val="ru-RU"/>
        </w:rPr>
        <w:t>—  формулировать гипотезы об их взаимосвязях;</w:t>
      </w:r>
    </w:p>
    <w:p w:rsidR="00255C12" w:rsidRPr="00834057" w:rsidRDefault="004276BD">
      <w:pPr>
        <w:autoSpaceDE w:val="0"/>
        <w:autoSpaceDN w:val="0"/>
        <w:spacing w:before="190" w:after="0" w:line="271" w:lineRule="auto"/>
        <w:ind w:left="240" w:right="288"/>
        <w:rPr>
          <w:lang w:val="ru-RU"/>
        </w:rPr>
      </w:pPr>
      <w:r w:rsidRPr="00834057">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55C12" w:rsidRPr="00834057" w:rsidRDefault="004276BD">
      <w:pPr>
        <w:autoSpaceDE w:val="0"/>
        <w:autoSpaceDN w:val="0"/>
        <w:spacing w:before="180" w:after="0" w:line="230" w:lineRule="auto"/>
        <w:rPr>
          <w:lang w:val="ru-RU"/>
        </w:rPr>
      </w:pPr>
      <w:r w:rsidRPr="00834057">
        <w:rPr>
          <w:rFonts w:ascii="Times New Roman" w:eastAsia="Times New Roman" w:hAnsi="Times New Roman"/>
          <w:b/>
          <w:color w:val="000000"/>
          <w:sz w:val="24"/>
          <w:lang w:val="ru-RU"/>
        </w:rPr>
        <w:t>2) Базовые исследовательские действия:</w:t>
      </w:r>
    </w:p>
    <w:p w:rsidR="00255C12" w:rsidRPr="00834057" w:rsidRDefault="004276BD">
      <w:pPr>
        <w:autoSpaceDE w:val="0"/>
        <w:autoSpaceDN w:val="0"/>
        <w:spacing w:before="180" w:after="0" w:line="262" w:lineRule="auto"/>
        <w:ind w:left="240"/>
        <w:rPr>
          <w:lang w:val="ru-RU"/>
        </w:rPr>
      </w:pPr>
      <w:r w:rsidRPr="00834057">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55C12" w:rsidRPr="00834057" w:rsidRDefault="004276BD">
      <w:pPr>
        <w:autoSpaceDE w:val="0"/>
        <w:autoSpaceDN w:val="0"/>
        <w:spacing w:before="190" w:after="0" w:line="262" w:lineRule="auto"/>
        <w:ind w:left="240" w:right="864"/>
        <w:rPr>
          <w:lang w:val="ru-RU"/>
        </w:rPr>
      </w:pPr>
      <w:r w:rsidRPr="00834057">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255C12" w:rsidRPr="00834057" w:rsidRDefault="004276BD">
      <w:pPr>
        <w:autoSpaceDE w:val="0"/>
        <w:autoSpaceDN w:val="0"/>
        <w:spacing w:before="190" w:after="0" w:line="262" w:lineRule="auto"/>
        <w:ind w:left="240" w:right="1152"/>
        <w:rPr>
          <w:lang w:val="ru-RU"/>
        </w:rPr>
      </w:pPr>
      <w:r w:rsidRPr="00834057">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255C12" w:rsidRPr="00834057" w:rsidRDefault="004276BD">
      <w:pPr>
        <w:autoSpaceDE w:val="0"/>
        <w:autoSpaceDN w:val="0"/>
        <w:spacing w:before="190" w:after="0" w:line="271" w:lineRule="auto"/>
        <w:ind w:left="240"/>
        <w:rPr>
          <w:lang w:val="ru-RU"/>
        </w:rPr>
      </w:pPr>
      <w:r w:rsidRPr="00834057">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834057">
        <w:rPr>
          <w:lang w:val="ru-RU"/>
        </w:rPr>
        <w:br/>
      </w:r>
      <w:r w:rsidRPr="00834057">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255C12" w:rsidRPr="00834057" w:rsidRDefault="004276BD">
      <w:pPr>
        <w:autoSpaceDE w:val="0"/>
        <w:autoSpaceDN w:val="0"/>
        <w:spacing w:before="190" w:after="0" w:line="262" w:lineRule="auto"/>
        <w:ind w:left="240"/>
        <w:rPr>
          <w:lang w:val="ru-RU"/>
        </w:rPr>
      </w:pPr>
      <w:r w:rsidRPr="00834057">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255C12" w:rsidRPr="00834057" w:rsidRDefault="004276BD">
      <w:pPr>
        <w:autoSpaceDE w:val="0"/>
        <w:autoSpaceDN w:val="0"/>
        <w:spacing w:before="190" w:after="0" w:line="262" w:lineRule="auto"/>
        <w:ind w:left="240" w:right="864"/>
        <w:rPr>
          <w:lang w:val="ru-RU"/>
        </w:rPr>
      </w:pPr>
      <w:r w:rsidRPr="00834057">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255C12" w:rsidRPr="00834057" w:rsidRDefault="004276BD">
      <w:pPr>
        <w:autoSpaceDE w:val="0"/>
        <w:autoSpaceDN w:val="0"/>
        <w:spacing w:before="190" w:after="0" w:line="230" w:lineRule="auto"/>
        <w:ind w:left="240"/>
        <w:rPr>
          <w:lang w:val="ru-RU"/>
        </w:rPr>
      </w:pPr>
      <w:r w:rsidRPr="00834057">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255C12" w:rsidRPr="00834057" w:rsidRDefault="004276BD">
      <w:pPr>
        <w:autoSpaceDE w:val="0"/>
        <w:autoSpaceDN w:val="0"/>
        <w:spacing w:before="190" w:after="0" w:line="271" w:lineRule="auto"/>
        <w:ind w:left="240" w:right="144"/>
        <w:rPr>
          <w:lang w:val="ru-RU"/>
        </w:rPr>
      </w:pPr>
      <w:r w:rsidRPr="00834057">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55C12" w:rsidRPr="00834057" w:rsidRDefault="004276BD">
      <w:pPr>
        <w:autoSpaceDE w:val="0"/>
        <w:autoSpaceDN w:val="0"/>
        <w:spacing w:before="180" w:after="0" w:line="230" w:lineRule="auto"/>
        <w:rPr>
          <w:lang w:val="ru-RU"/>
        </w:rPr>
      </w:pPr>
      <w:r w:rsidRPr="00834057">
        <w:rPr>
          <w:rFonts w:ascii="Times New Roman" w:eastAsia="Times New Roman" w:hAnsi="Times New Roman"/>
          <w:b/>
          <w:color w:val="000000"/>
          <w:sz w:val="24"/>
          <w:lang w:val="ru-RU"/>
        </w:rPr>
        <w:t>3) Работа с информацией:</w:t>
      </w:r>
    </w:p>
    <w:p w:rsidR="00255C12" w:rsidRPr="00834057" w:rsidRDefault="004276BD">
      <w:pPr>
        <w:autoSpaceDE w:val="0"/>
        <w:autoSpaceDN w:val="0"/>
        <w:spacing w:before="180" w:after="0" w:line="271" w:lineRule="auto"/>
        <w:ind w:left="240" w:right="144"/>
        <w:rPr>
          <w:lang w:val="ru-RU"/>
        </w:rPr>
      </w:pPr>
      <w:r w:rsidRPr="00834057">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55C12" w:rsidRPr="00834057" w:rsidRDefault="004276BD">
      <w:pPr>
        <w:autoSpaceDE w:val="0"/>
        <w:autoSpaceDN w:val="0"/>
        <w:spacing w:before="190" w:after="0" w:line="262" w:lineRule="auto"/>
        <w:ind w:left="240" w:right="288"/>
        <w:rPr>
          <w:lang w:val="ru-RU"/>
        </w:rPr>
      </w:pPr>
      <w:r w:rsidRPr="00834057">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255C12" w:rsidRPr="00834057" w:rsidRDefault="004276BD">
      <w:pPr>
        <w:autoSpaceDE w:val="0"/>
        <w:autoSpaceDN w:val="0"/>
        <w:spacing w:before="190" w:after="0" w:line="262" w:lineRule="auto"/>
        <w:ind w:left="240" w:right="432"/>
        <w:rPr>
          <w:lang w:val="ru-RU"/>
        </w:rPr>
      </w:pPr>
      <w:r w:rsidRPr="00834057">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255C12" w:rsidRPr="00834057" w:rsidRDefault="004276BD">
      <w:pPr>
        <w:autoSpaceDE w:val="0"/>
        <w:autoSpaceDN w:val="0"/>
        <w:spacing w:before="190" w:after="0" w:line="271" w:lineRule="auto"/>
        <w:ind w:left="240"/>
        <w:rPr>
          <w:lang w:val="ru-RU"/>
        </w:rPr>
      </w:pPr>
      <w:r w:rsidRPr="00834057">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55C12" w:rsidRPr="00834057" w:rsidRDefault="004276BD">
      <w:pPr>
        <w:autoSpaceDE w:val="0"/>
        <w:autoSpaceDN w:val="0"/>
        <w:spacing w:before="190" w:after="0" w:line="262" w:lineRule="auto"/>
        <w:ind w:left="240" w:right="288"/>
        <w:rPr>
          <w:lang w:val="ru-RU"/>
        </w:rPr>
      </w:pPr>
      <w:r w:rsidRPr="00834057">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255C12" w:rsidRPr="00834057" w:rsidRDefault="00255C12">
      <w:pPr>
        <w:rPr>
          <w:lang w:val="ru-RU"/>
        </w:rPr>
        <w:sectPr w:rsidR="00255C12" w:rsidRPr="00834057">
          <w:pgSz w:w="11900" w:h="16840"/>
          <w:pgMar w:top="298" w:right="858" w:bottom="318" w:left="846" w:header="720" w:footer="720" w:gutter="0"/>
          <w:cols w:space="720" w:equalWidth="0">
            <w:col w:w="10196" w:space="0"/>
          </w:cols>
          <w:docGrid w:linePitch="360"/>
        </w:sectPr>
      </w:pPr>
    </w:p>
    <w:p w:rsidR="00255C12" w:rsidRPr="00834057" w:rsidRDefault="00255C12">
      <w:pPr>
        <w:autoSpaceDE w:val="0"/>
        <w:autoSpaceDN w:val="0"/>
        <w:spacing w:after="126" w:line="220" w:lineRule="exact"/>
        <w:rPr>
          <w:lang w:val="ru-RU"/>
        </w:rPr>
      </w:pPr>
    </w:p>
    <w:p w:rsidR="00255C12" w:rsidRPr="00834057" w:rsidRDefault="004276BD">
      <w:pPr>
        <w:autoSpaceDE w:val="0"/>
        <w:autoSpaceDN w:val="0"/>
        <w:spacing w:after="0" w:line="230" w:lineRule="auto"/>
        <w:ind w:left="240"/>
        <w:rPr>
          <w:lang w:val="ru-RU"/>
        </w:rPr>
      </w:pPr>
      <w:r w:rsidRPr="00834057">
        <w:rPr>
          <w:rFonts w:ascii="Times New Roman" w:eastAsia="Times New Roman" w:hAnsi="Times New Roman"/>
          <w:color w:val="000000"/>
          <w:sz w:val="24"/>
          <w:lang w:val="ru-RU"/>
        </w:rPr>
        <w:t>—  эффективно запоминать и систематизировать эту информацию.</w:t>
      </w:r>
    </w:p>
    <w:p w:rsidR="00255C12" w:rsidRPr="00834057" w:rsidRDefault="004276BD">
      <w:pPr>
        <w:autoSpaceDE w:val="0"/>
        <w:autoSpaceDN w:val="0"/>
        <w:spacing w:before="178" w:after="0" w:line="230" w:lineRule="auto"/>
        <w:rPr>
          <w:lang w:val="ru-RU"/>
        </w:rPr>
      </w:pPr>
      <w:r w:rsidRPr="00834057">
        <w:rPr>
          <w:rFonts w:ascii="Times New Roman" w:eastAsia="Times New Roman" w:hAnsi="Times New Roman"/>
          <w:b/>
          <w:i/>
          <w:color w:val="000000"/>
          <w:sz w:val="24"/>
          <w:lang w:val="ru-RU"/>
        </w:rPr>
        <w:t>Универсальные учебные коммуникативные действия:</w:t>
      </w:r>
    </w:p>
    <w:p w:rsidR="00255C12" w:rsidRPr="00834057" w:rsidRDefault="004276BD">
      <w:pPr>
        <w:autoSpaceDE w:val="0"/>
        <w:autoSpaceDN w:val="0"/>
        <w:spacing w:before="190" w:after="0" w:line="230" w:lineRule="auto"/>
        <w:rPr>
          <w:lang w:val="ru-RU"/>
        </w:rPr>
      </w:pPr>
      <w:r w:rsidRPr="00834057">
        <w:rPr>
          <w:rFonts w:ascii="Times New Roman" w:eastAsia="Times New Roman" w:hAnsi="Times New Roman"/>
          <w:color w:val="000000"/>
          <w:sz w:val="24"/>
          <w:lang w:val="ru-RU"/>
        </w:rPr>
        <w:t>1)</w:t>
      </w:r>
      <w:r w:rsidRPr="00834057">
        <w:rPr>
          <w:rFonts w:ascii="Times New Roman" w:eastAsia="Times New Roman" w:hAnsi="Times New Roman"/>
          <w:i/>
          <w:color w:val="000000"/>
          <w:sz w:val="24"/>
          <w:lang w:val="ru-RU"/>
        </w:rPr>
        <w:t xml:space="preserve"> Общение</w:t>
      </w:r>
      <w:r w:rsidRPr="00834057">
        <w:rPr>
          <w:rFonts w:ascii="Times New Roman" w:eastAsia="Times New Roman" w:hAnsi="Times New Roman"/>
          <w:color w:val="000000"/>
          <w:sz w:val="24"/>
          <w:lang w:val="ru-RU"/>
        </w:rPr>
        <w:t>:</w:t>
      </w:r>
    </w:p>
    <w:p w:rsidR="00255C12" w:rsidRPr="00834057" w:rsidRDefault="004276BD">
      <w:pPr>
        <w:autoSpaceDE w:val="0"/>
        <w:autoSpaceDN w:val="0"/>
        <w:spacing w:before="178" w:after="0" w:line="262" w:lineRule="auto"/>
        <w:ind w:left="240" w:right="288"/>
        <w:rPr>
          <w:lang w:val="ru-RU"/>
        </w:rPr>
      </w:pPr>
      <w:r w:rsidRPr="00834057">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255C12" w:rsidRPr="00834057" w:rsidRDefault="004276BD">
      <w:pPr>
        <w:autoSpaceDE w:val="0"/>
        <w:autoSpaceDN w:val="0"/>
        <w:spacing w:before="190" w:after="0" w:line="271" w:lineRule="auto"/>
        <w:ind w:left="240"/>
        <w:rPr>
          <w:lang w:val="ru-RU"/>
        </w:rPr>
      </w:pPr>
      <w:r w:rsidRPr="00834057">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834057">
        <w:rPr>
          <w:lang w:val="ru-RU"/>
        </w:rPr>
        <w:br/>
      </w:r>
      <w:r w:rsidRPr="00834057">
        <w:rPr>
          <w:rFonts w:ascii="Times New Roman" w:eastAsia="Times New Roman" w:hAnsi="Times New Roman"/>
          <w:color w:val="000000"/>
          <w:sz w:val="24"/>
          <w:lang w:val="ru-RU"/>
        </w:rPr>
        <w:t>произведениях, и смягчать конфликты, вести переговоры;</w:t>
      </w:r>
    </w:p>
    <w:p w:rsidR="00255C12" w:rsidRPr="00834057" w:rsidRDefault="004276BD">
      <w:pPr>
        <w:autoSpaceDE w:val="0"/>
        <w:autoSpaceDN w:val="0"/>
        <w:spacing w:before="192" w:after="0" w:line="230" w:lineRule="auto"/>
        <w:ind w:left="240"/>
        <w:rPr>
          <w:lang w:val="ru-RU"/>
        </w:rPr>
      </w:pPr>
      <w:r w:rsidRPr="00834057">
        <w:rPr>
          <w:rFonts w:ascii="Times New Roman" w:eastAsia="Times New Roman" w:hAnsi="Times New Roman"/>
          <w:color w:val="000000"/>
          <w:sz w:val="24"/>
          <w:lang w:val="ru-RU"/>
        </w:rPr>
        <w:t>—  выражать себя (свою точку зрения) в устных и письменных текстах;</w:t>
      </w:r>
    </w:p>
    <w:p w:rsidR="00255C12" w:rsidRPr="00834057" w:rsidRDefault="004276BD">
      <w:pPr>
        <w:autoSpaceDE w:val="0"/>
        <w:autoSpaceDN w:val="0"/>
        <w:spacing w:before="192" w:after="0" w:line="262" w:lineRule="auto"/>
        <w:ind w:left="240" w:right="144"/>
        <w:rPr>
          <w:lang w:val="ru-RU"/>
        </w:rPr>
      </w:pPr>
      <w:r w:rsidRPr="00834057">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255C12" w:rsidRPr="00834057" w:rsidRDefault="004276BD">
      <w:pPr>
        <w:autoSpaceDE w:val="0"/>
        <w:autoSpaceDN w:val="0"/>
        <w:spacing w:before="190" w:after="0" w:line="271" w:lineRule="auto"/>
        <w:ind w:left="240"/>
        <w:rPr>
          <w:lang w:val="ru-RU"/>
        </w:rPr>
      </w:pPr>
      <w:r w:rsidRPr="00834057">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55C12" w:rsidRPr="00834057" w:rsidRDefault="004276BD">
      <w:pPr>
        <w:autoSpaceDE w:val="0"/>
        <w:autoSpaceDN w:val="0"/>
        <w:spacing w:before="190" w:after="0" w:line="262" w:lineRule="auto"/>
        <w:ind w:left="240" w:right="864"/>
        <w:rPr>
          <w:lang w:val="ru-RU"/>
        </w:rPr>
      </w:pPr>
      <w:r w:rsidRPr="00834057">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255C12" w:rsidRPr="00834057" w:rsidRDefault="004276BD">
      <w:pPr>
        <w:autoSpaceDE w:val="0"/>
        <w:autoSpaceDN w:val="0"/>
        <w:spacing w:before="190" w:after="0" w:line="262" w:lineRule="auto"/>
        <w:ind w:left="240" w:right="1440"/>
        <w:rPr>
          <w:lang w:val="ru-RU"/>
        </w:rPr>
      </w:pPr>
      <w:r w:rsidRPr="00834057">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255C12" w:rsidRPr="00834057" w:rsidRDefault="004276BD">
      <w:pPr>
        <w:autoSpaceDE w:val="0"/>
        <w:autoSpaceDN w:val="0"/>
        <w:spacing w:before="190" w:after="0" w:line="271" w:lineRule="auto"/>
        <w:ind w:left="240" w:right="288"/>
        <w:rPr>
          <w:lang w:val="ru-RU"/>
        </w:rPr>
      </w:pPr>
      <w:r w:rsidRPr="00834057">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5C12" w:rsidRPr="00834057" w:rsidRDefault="004276BD">
      <w:pPr>
        <w:autoSpaceDE w:val="0"/>
        <w:autoSpaceDN w:val="0"/>
        <w:spacing w:before="298" w:after="0" w:line="230" w:lineRule="auto"/>
        <w:rPr>
          <w:lang w:val="ru-RU"/>
        </w:rPr>
      </w:pPr>
      <w:r w:rsidRPr="00834057">
        <w:rPr>
          <w:rFonts w:ascii="Times New Roman" w:eastAsia="Times New Roman" w:hAnsi="Times New Roman"/>
          <w:color w:val="000000"/>
          <w:sz w:val="24"/>
          <w:lang w:val="ru-RU"/>
        </w:rPr>
        <w:t>2) С</w:t>
      </w:r>
      <w:r w:rsidRPr="00834057">
        <w:rPr>
          <w:rFonts w:ascii="Times New Roman" w:eastAsia="Times New Roman" w:hAnsi="Times New Roman"/>
          <w:i/>
          <w:color w:val="000000"/>
          <w:sz w:val="24"/>
          <w:lang w:val="ru-RU"/>
        </w:rPr>
        <w:t>овместная деятельность</w:t>
      </w:r>
      <w:r w:rsidRPr="00834057">
        <w:rPr>
          <w:rFonts w:ascii="Times New Roman" w:eastAsia="Times New Roman" w:hAnsi="Times New Roman"/>
          <w:color w:val="000000"/>
          <w:sz w:val="24"/>
          <w:lang w:val="ru-RU"/>
        </w:rPr>
        <w:t>:</w:t>
      </w:r>
    </w:p>
    <w:p w:rsidR="00255C12" w:rsidRPr="00834057" w:rsidRDefault="004276BD">
      <w:pPr>
        <w:autoSpaceDE w:val="0"/>
        <w:autoSpaceDN w:val="0"/>
        <w:spacing w:before="178" w:after="0"/>
        <w:ind w:left="240" w:right="864"/>
        <w:rPr>
          <w:lang w:val="ru-RU"/>
        </w:rPr>
      </w:pPr>
      <w:r w:rsidRPr="00834057">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55C12" w:rsidRPr="00834057" w:rsidRDefault="004276BD">
      <w:pPr>
        <w:autoSpaceDE w:val="0"/>
        <w:autoSpaceDN w:val="0"/>
        <w:spacing w:before="192" w:after="0" w:line="271" w:lineRule="auto"/>
        <w:ind w:left="240" w:right="432"/>
        <w:rPr>
          <w:lang w:val="ru-RU"/>
        </w:rPr>
      </w:pPr>
      <w:r w:rsidRPr="00834057">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5C12" w:rsidRPr="00834057" w:rsidRDefault="004276BD">
      <w:pPr>
        <w:autoSpaceDE w:val="0"/>
        <w:autoSpaceDN w:val="0"/>
        <w:spacing w:before="190" w:after="0" w:line="230" w:lineRule="auto"/>
        <w:ind w:left="240"/>
        <w:rPr>
          <w:lang w:val="ru-RU"/>
        </w:rPr>
      </w:pPr>
      <w:r w:rsidRPr="00834057">
        <w:rPr>
          <w:rFonts w:ascii="Times New Roman" w:eastAsia="Times New Roman" w:hAnsi="Times New Roman"/>
          <w:color w:val="000000"/>
          <w:sz w:val="24"/>
          <w:lang w:val="ru-RU"/>
        </w:rPr>
        <w:t>—  уметь обобщать мнения нескольких людей;</w:t>
      </w:r>
    </w:p>
    <w:p w:rsidR="00255C12" w:rsidRPr="00834057" w:rsidRDefault="004276BD">
      <w:pPr>
        <w:autoSpaceDE w:val="0"/>
        <w:autoSpaceDN w:val="0"/>
        <w:spacing w:before="190" w:after="0" w:line="281" w:lineRule="auto"/>
        <w:ind w:left="240"/>
        <w:rPr>
          <w:lang w:val="ru-RU"/>
        </w:rPr>
      </w:pPr>
      <w:r w:rsidRPr="00834057">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834057">
        <w:rPr>
          <w:lang w:val="ru-RU"/>
        </w:rPr>
        <w:br/>
      </w:r>
      <w:r w:rsidRPr="00834057">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834057">
        <w:rPr>
          <w:lang w:val="ru-RU"/>
        </w:rPr>
        <w:br/>
      </w:r>
      <w:r w:rsidRPr="00834057">
        <w:rPr>
          <w:rFonts w:ascii="Times New Roman" w:eastAsia="Times New Roman" w:hAnsi="Times New Roman"/>
          <w:color w:val="000000"/>
          <w:sz w:val="24"/>
          <w:lang w:val="ru-RU"/>
        </w:rPr>
        <w:t>(обсуждения, обмен мнений, «мозговые штурмы» и иные);</w:t>
      </w:r>
    </w:p>
    <w:p w:rsidR="00255C12" w:rsidRPr="00834057" w:rsidRDefault="004276BD">
      <w:pPr>
        <w:autoSpaceDE w:val="0"/>
        <w:autoSpaceDN w:val="0"/>
        <w:spacing w:before="190" w:after="0" w:line="262" w:lineRule="auto"/>
        <w:ind w:left="240"/>
        <w:rPr>
          <w:lang w:val="ru-RU"/>
        </w:rPr>
      </w:pPr>
      <w:r w:rsidRPr="00834057">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5C12" w:rsidRPr="00834057" w:rsidRDefault="004276BD">
      <w:pPr>
        <w:autoSpaceDE w:val="0"/>
        <w:autoSpaceDN w:val="0"/>
        <w:spacing w:before="190" w:after="0" w:line="271" w:lineRule="auto"/>
        <w:ind w:left="240" w:right="432"/>
        <w:rPr>
          <w:lang w:val="ru-RU"/>
        </w:rPr>
      </w:pPr>
      <w:r w:rsidRPr="00834057">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55C12" w:rsidRPr="00834057" w:rsidRDefault="00255C12">
      <w:pPr>
        <w:rPr>
          <w:lang w:val="ru-RU"/>
        </w:rPr>
        <w:sectPr w:rsidR="00255C12" w:rsidRPr="00834057">
          <w:pgSz w:w="11900" w:h="16840"/>
          <w:pgMar w:top="346" w:right="728" w:bottom="332" w:left="846" w:header="720" w:footer="720" w:gutter="0"/>
          <w:cols w:space="720" w:equalWidth="0">
            <w:col w:w="10326" w:space="0"/>
          </w:cols>
          <w:docGrid w:linePitch="360"/>
        </w:sectPr>
      </w:pPr>
    </w:p>
    <w:p w:rsidR="00255C12" w:rsidRPr="00834057" w:rsidRDefault="00255C12">
      <w:pPr>
        <w:autoSpaceDE w:val="0"/>
        <w:autoSpaceDN w:val="0"/>
        <w:spacing w:after="114" w:line="220" w:lineRule="exact"/>
        <w:rPr>
          <w:lang w:val="ru-RU"/>
        </w:rPr>
      </w:pPr>
    </w:p>
    <w:p w:rsidR="00255C12" w:rsidRPr="00834057" w:rsidRDefault="004276BD">
      <w:pPr>
        <w:autoSpaceDE w:val="0"/>
        <w:autoSpaceDN w:val="0"/>
        <w:spacing w:after="0" w:line="271" w:lineRule="auto"/>
        <w:ind w:left="240"/>
        <w:rPr>
          <w:lang w:val="ru-RU"/>
        </w:rPr>
      </w:pPr>
      <w:r w:rsidRPr="00834057">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55C12" w:rsidRPr="00834057" w:rsidRDefault="004276BD">
      <w:pPr>
        <w:autoSpaceDE w:val="0"/>
        <w:autoSpaceDN w:val="0"/>
        <w:spacing w:before="190" w:after="0" w:line="262" w:lineRule="auto"/>
        <w:ind w:left="240" w:right="864"/>
        <w:rPr>
          <w:lang w:val="ru-RU"/>
        </w:rPr>
      </w:pPr>
      <w:r w:rsidRPr="00834057">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255C12" w:rsidRPr="00834057" w:rsidRDefault="004276BD">
      <w:pPr>
        <w:autoSpaceDE w:val="0"/>
        <w:autoSpaceDN w:val="0"/>
        <w:spacing w:before="190" w:after="0" w:line="262" w:lineRule="auto"/>
        <w:ind w:left="240" w:right="1440"/>
        <w:rPr>
          <w:lang w:val="ru-RU"/>
        </w:rPr>
      </w:pPr>
      <w:r w:rsidRPr="00834057">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255C12" w:rsidRPr="00834057" w:rsidRDefault="004276BD">
      <w:pPr>
        <w:autoSpaceDE w:val="0"/>
        <w:autoSpaceDN w:val="0"/>
        <w:spacing w:before="190" w:after="0" w:line="271" w:lineRule="auto"/>
        <w:ind w:left="240" w:right="288"/>
        <w:rPr>
          <w:lang w:val="ru-RU"/>
        </w:rPr>
      </w:pPr>
      <w:r w:rsidRPr="00834057">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5C12" w:rsidRPr="00834057" w:rsidRDefault="004276BD">
      <w:pPr>
        <w:autoSpaceDE w:val="0"/>
        <w:autoSpaceDN w:val="0"/>
        <w:spacing w:before="192" w:after="0" w:line="230" w:lineRule="auto"/>
        <w:ind w:left="240"/>
        <w:rPr>
          <w:lang w:val="ru-RU"/>
        </w:rPr>
      </w:pPr>
      <w:r w:rsidRPr="00834057">
        <w:rPr>
          <w:rFonts w:ascii="Times New Roman" w:eastAsia="Times New Roman" w:hAnsi="Times New Roman"/>
          <w:color w:val="000000"/>
          <w:sz w:val="24"/>
          <w:lang w:val="ru-RU"/>
        </w:rPr>
        <w:t>—  участниками взаимодействия на литературных занятиях;</w:t>
      </w:r>
    </w:p>
    <w:p w:rsidR="00255C12" w:rsidRPr="00834057" w:rsidRDefault="004276BD">
      <w:pPr>
        <w:autoSpaceDE w:val="0"/>
        <w:autoSpaceDN w:val="0"/>
        <w:spacing w:before="190" w:after="0" w:line="271" w:lineRule="auto"/>
        <w:ind w:left="240" w:right="144"/>
        <w:rPr>
          <w:lang w:val="ru-RU"/>
        </w:rPr>
      </w:pPr>
      <w:r w:rsidRPr="00834057">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55C12" w:rsidRPr="00834057" w:rsidRDefault="004276BD">
      <w:pPr>
        <w:autoSpaceDE w:val="0"/>
        <w:autoSpaceDN w:val="0"/>
        <w:spacing w:before="178" w:after="0" w:line="230" w:lineRule="auto"/>
        <w:rPr>
          <w:lang w:val="ru-RU"/>
        </w:rPr>
      </w:pPr>
      <w:r w:rsidRPr="00834057">
        <w:rPr>
          <w:rFonts w:ascii="Times New Roman" w:eastAsia="Times New Roman" w:hAnsi="Times New Roman"/>
          <w:b/>
          <w:i/>
          <w:color w:val="000000"/>
          <w:sz w:val="24"/>
          <w:lang w:val="ru-RU"/>
        </w:rPr>
        <w:t>Универсальные учебные регулятивные действия:</w:t>
      </w:r>
    </w:p>
    <w:p w:rsidR="00255C12" w:rsidRPr="00834057" w:rsidRDefault="004276BD">
      <w:pPr>
        <w:autoSpaceDE w:val="0"/>
        <w:autoSpaceDN w:val="0"/>
        <w:spacing w:before="190" w:after="0" w:line="230" w:lineRule="auto"/>
        <w:rPr>
          <w:lang w:val="ru-RU"/>
        </w:rPr>
      </w:pPr>
      <w:r w:rsidRPr="00834057">
        <w:rPr>
          <w:rFonts w:ascii="Times New Roman" w:eastAsia="Times New Roman" w:hAnsi="Times New Roman"/>
          <w:color w:val="000000"/>
          <w:sz w:val="24"/>
          <w:lang w:val="ru-RU"/>
        </w:rPr>
        <w:t>1)</w:t>
      </w:r>
      <w:r w:rsidRPr="00834057">
        <w:rPr>
          <w:rFonts w:ascii="Times New Roman" w:eastAsia="Times New Roman" w:hAnsi="Times New Roman"/>
          <w:i/>
          <w:color w:val="000000"/>
          <w:sz w:val="24"/>
          <w:lang w:val="ru-RU"/>
        </w:rPr>
        <w:t xml:space="preserve"> Самоорганизация</w:t>
      </w:r>
      <w:r w:rsidRPr="00834057">
        <w:rPr>
          <w:rFonts w:ascii="Times New Roman" w:eastAsia="Times New Roman" w:hAnsi="Times New Roman"/>
          <w:color w:val="000000"/>
          <w:sz w:val="24"/>
          <w:lang w:val="ru-RU"/>
        </w:rPr>
        <w:t>:</w:t>
      </w:r>
    </w:p>
    <w:p w:rsidR="00255C12" w:rsidRPr="00834057" w:rsidRDefault="004276BD">
      <w:pPr>
        <w:autoSpaceDE w:val="0"/>
        <w:autoSpaceDN w:val="0"/>
        <w:spacing w:before="178" w:after="0" w:line="262" w:lineRule="auto"/>
        <w:ind w:left="240" w:right="288"/>
        <w:rPr>
          <w:lang w:val="ru-RU"/>
        </w:rPr>
      </w:pPr>
      <w:r w:rsidRPr="00834057">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255C12" w:rsidRPr="00834057" w:rsidRDefault="004276BD">
      <w:pPr>
        <w:autoSpaceDE w:val="0"/>
        <w:autoSpaceDN w:val="0"/>
        <w:spacing w:before="190" w:after="0" w:line="262" w:lineRule="auto"/>
        <w:ind w:left="240" w:right="720"/>
        <w:rPr>
          <w:lang w:val="ru-RU"/>
        </w:rPr>
      </w:pPr>
      <w:r w:rsidRPr="00834057">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255C12" w:rsidRPr="00834057" w:rsidRDefault="004276BD">
      <w:pPr>
        <w:autoSpaceDE w:val="0"/>
        <w:autoSpaceDN w:val="0"/>
        <w:spacing w:before="190" w:after="0" w:line="271" w:lineRule="auto"/>
        <w:ind w:left="240" w:right="432"/>
        <w:rPr>
          <w:lang w:val="ru-RU"/>
        </w:rPr>
      </w:pPr>
      <w:r w:rsidRPr="00834057">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55C12" w:rsidRPr="00834057" w:rsidRDefault="004276BD">
      <w:pPr>
        <w:autoSpaceDE w:val="0"/>
        <w:autoSpaceDN w:val="0"/>
        <w:spacing w:before="190" w:after="0" w:line="271" w:lineRule="auto"/>
        <w:ind w:left="240" w:right="720"/>
        <w:rPr>
          <w:lang w:val="ru-RU"/>
        </w:rPr>
      </w:pPr>
      <w:r w:rsidRPr="00834057">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55C12" w:rsidRPr="00834057" w:rsidRDefault="004276BD">
      <w:pPr>
        <w:autoSpaceDE w:val="0"/>
        <w:autoSpaceDN w:val="0"/>
        <w:spacing w:before="190" w:after="0" w:line="230" w:lineRule="auto"/>
        <w:ind w:left="240"/>
        <w:rPr>
          <w:lang w:val="ru-RU"/>
        </w:rPr>
      </w:pPr>
      <w:r w:rsidRPr="00834057">
        <w:rPr>
          <w:rFonts w:ascii="Times New Roman" w:eastAsia="Times New Roman" w:hAnsi="Times New Roman"/>
          <w:color w:val="000000"/>
          <w:sz w:val="24"/>
          <w:lang w:val="ru-RU"/>
        </w:rPr>
        <w:t>—  делать выбор и брать ответственность за решение.</w:t>
      </w:r>
    </w:p>
    <w:p w:rsidR="00255C12" w:rsidRPr="00834057" w:rsidRDefault="004276BD">
      <w:pPr>
        <w:autoSpaceDE w:val="0"/>
        <w:autoSpaceDN w:val="0"/>
        <w:spacing w:before="180" w:after="0" w:line="230" w:lineRule="auto"/>
        <w:rPr>
          <w:lang w:val="ru-RU"/>
        </w:rPr>
      </w:pPr>
      <w:r w:rsidRPr="00834057">
        <w:rPr>
          <w:rFonts w:ascii="Times New Roman" w:eastAsia="Times New Roman" w:hAnsi="Times New Roman"/>
          <w:color w:val="000000"/>
          <w:sz w:val="24"/>
          <w:lang w:val="ru-RU"/>
        </w:rPr>
        <w:t>2) С</w:t>
      </w:r>
      <w:r w:rsidRPr="00834057">
        <w:rPr>
          <w:rFonts w:ascii="Times New Roman" w:eastAsia="Times New Roman" w:hAnsi="Times New Roman"/>
          <w:i/>
          <w:color w:val="000000"/>
          <w:sz w:val="24"/>
          <w:lang w:val="ru-RU"/>
        </w:rPr>
        <w:t>амоконтроль</w:t>
      </w:r>
      <w:r w:rsidRPr="00834057">
        <w:rPr>
          <w:rFonts w:ascii="Times New Roman" w:eastAsia="Times New Roman" w:hAnsi="Times New Roman"/>
          <w:color w:val="000000"/>
          <w:sz w:val="24"/>
          <w:lang w:val="ru-RU"/>
        </w:rPr>
        <w:t>:</w:t>
      </w:r>
    </w:p>
    <w:p w:rsidR="00255C12" w:rsidRPr="00834057" w:rsidRDefault="004276BD">
      <w:pPr>
        <w:autoSpaceDE w:val="0"/>
        <w:autoSpaceDN w:val="0"/>
        <w:spacing w:before="180" w:after="0" w:line="262" w:lineRule="auto"/>
        <w:ind w:left="240" w:right="432"/>
        <w:rPr>
          <w:lang w:val="ru-RU"/>
        </w:rPr>
      </w:pPr>
      <w:r w:rsidRPr="00834057">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55C12" w:rsidRPr="00834057" w:rsidRDefault="004276BD">
      <w:pPr>
        <w:autoSpaceDE w:val="0"/>
        <w:autoSpaceDN w:val="0"/>
        <w:spacing w:before="190" w:after="0" w:line="262" w:lineRule="auto"/>
        <w:ind w:left="240"/>
        <w:rPr>
          <w:lang w:val="ru-RU"/>
        </w:rPr>
      </w:pPr>
      <w:r w:rsidRPr="00834057">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55C12" w:rsidRPr="00834057" w:rsidRDefault="004276BD">
      <w:pPr>
        <w:autoSpaceDE w:val="0"/>
        <w:autoSpaceDN w:val="0"/>
        <w:spacing w:before="190" w:after="0" w:line="262" w:lineRule="auto"/>
        <w:ind w:left="240" w:right="432"/>
        <w:rPr>
          <w:lang w:val="ru-RU"/>
        </w:rPr>
      </w:pPr>
      <w:r w:rsidRPr="00834057">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55C12" w:rsidRPr="00834057" w:rsidRDefault="004276BD">
      <w:pPr>
        <w:autoSpaceDE w:val="0"/>
        <w:autoSpaceDN w:val="0"/>
        <w:spacing w:before="190" w:after="0" w:line="271" w:lineRule="auto"/>
        <w:ind w:left="240" w:right="288"/>
        <w:rPr>
          <w:lang w:val="ru-RU"/>
        </w:rPr>
      </w:pPr>
      <w:r w:rsidRPr="00834057">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55C12" w:rsidRPr="00834057" w:rsidRDefault="004276BD">
      <w:pPr>
        <w:autoSpaceDE w:val="0"/>
        <w:autoSpaceDN w:val="0"/>
        <w:spacing w:before="178" w:after="0" w:line="230" w:lineRule="auto"/>
        <w:rPr>
          <w:lang w:val="ru-RU"/>
        </w:rPr>
      </w:pPr>
      <w:r w:rsidRPr="00834057">
        <w:rPr>
          <w:rFonts w:ascii="Times New Roman" w:eastAsia="Times New Roman" w:hAnsi="Times New Roman"/>
          <w:color w:val="000000"/>
          <w:sz w:val="24"/>
          <w:lang w:val="ru-RU"/>
        </w:rPr>
        <w:t xml:space="preserve">3) </w:t>
      </w:r>
      <w:r w:rsidRPr="00834057">
        <w:rPr>
          <w:rFonts w:ascii="Times New Roman" w:eastAsia="Times New Roman" w:hAnsi="Times New Roman"/>
          <w:i/>
          <w:color w:val="000000"/>
          <w:sz w:val="24"/>
          <w:lang w:val="ru-RU"/>
        </w:rPr>
        <w:t>Эмоциональный интеллект</w:t>
      </w:r>
      <w:r w:rsidRPr="00834057">
        <w:rPr>
          <w:rFonts w:ascii="Times New Roman" w:eastAsia="Times New Roman" w:hAnsi="Times New Roman"/>
          <w:color w:val="000000"/>
          <w:sz w:val="24"/>
          <w:lang w:val="ru-RU"/>
        </w:rPr>
        <w:t>:</w:t>
      </w:r>
    </w:p>
    <w:p w:rsidR="00255C12" w:rsidRPr="00834057" w:rsidRDefault="004276BD">
      <w:pPr>
        <w:autoSpaceDE w:val="0"/>
        <w:autoSpaceDN w:val="0"/>
        <w:spacing w:before="178" w:after="0" w:line="262" w:lineRule="auto"/>
        <w:ind w:left="240"/>
        <w:rPr>
          <w:lang w:val="ru-RU"/>
        </w:rPr>
      </w:pPr>
      <w:r w:rsidRPr="00834057">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255C12" w:rsidRPr="00834057" w:rsidRDefault="00255C12">
      <w:pPr>
        <w:rPr>
          <w:lang w:val="ru-RU"/>
        </w:rPr>
        <w:sectPr w:rsidR="00255C12" w:rsidRPr="00834057">
          <w:pgSz w:w="11900" w:h="16840"/>
          <w:pgMar w:top="334" w:right="720" w:bottom="296" w:left="846" w:header="720" w:footer="720" w:gutter="0"/>
          <w:cols w:space="720" w:equalWidth="0">
            <w:col w:w="10334" w:space="0"/>
          </w:cols>
          <w:docGrid w:linePitch="360"/>
        </w:sectPr>
      </w:pPr>
    </w:p>
    <w:p w:rsidR="00255C12" w:rsidRPr="00834057" w:rsidRDefault="00255C12">
      <w:pPr>
        <w:autoSpaceDE w:val="0"/>
        <w:autoSpaceDN w:val="0"/>
        <w:spacing w:after="150" w:line="220" w:lineRule="exact"/>
        <w:rPr>
          <w:lang w:val="ru-RU"/>
        </w:rPr>
      </w:pPr>
    </w:p>
    <w:p w:rsidR="00255C12" w:rsidRPr="00834057" w:rsidRDefault="004276BD">
      <w:pPr>
        <w:autoSpaceDE w:val="0"/>
        <w:autoSpaceDN w:val="0"/>
        <w:spacing w:after="0" w:line="230" w:lineRule="auto"/>
        <w:ind w:left="420"/>
        <w:rPr>
          <w:lang w:val="ru-RU"/>
        </w:rPr>
      </w:pPr>
      <w:r w:rsidRPr="00834057">
        <w:rPr>
          <w:rFonts w:ascii="Times New Roman" w:eastAsia="Times New Roman" w:hAnsi="Times New Roman"/>
          <w:color w:val="000000"/>
          <w:sz w:val="24"/>
          <w:lang w:val="ru-RU"/>
        </w:rPr>
        <w:t>—  выявлять и анализировать причины эмоций;</w:t>
      </w:r>
    </w:p>
    <w:p w:rsidR="00255C12" w:rsidRPr="00834057" w:rsidRDefault="004276BD">
      <w:pPr>
        <w:autoSpaceDE w:val="0"/>
        <w:autoSpaceDN w:val="0"/>
        <w:spacing w:before="190" w:after="0" w:line="262" w:lineRule="auto"/>
        <w:ind w:left="420" w:right="288"/>
        <w:rPr>
          <w:lang w:val="ru-RU"/>
        </w:rPr>
      </w:pPr>
      <w:r w:rsidRPr="00834057">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регулировать способ выражения своих эмоций;</w:t>
      </w:r>
    </w:p>
    <w:p w:rsidR="00255C12" w:rsidRPr="00834057" w:rsidRDefault="004276BD">
      <w:pPr>
        <w:autoSpaceDE w:val="0"/>
        <w:autoSpaceDN w:val="0"/>
        <w:spacing w:before="298" w:after="0" w:line="230" w:lineRule="auto"/>
        <w:ind w:left="180"/>
        <w:rPr>
          <w:lang w:val="ru-RU"/>
        </w:rPr>
      </w:pPr>
      <w:r w:rsidRPr="00834057">
        <w:rPr>
          <w:rFonts w:ascii="Times New Roman" w:eastAsia="Times New Roman" w:hAnsi="Times New Roman"/>
          <w:color w:val="000000"/>
          <w:sz w:val="24"/>
          <w:lang w:val="ru-RU"/>
        </w:rPr>
        <w:t>4)</w:t>
      </w:r>
      <w:r w:rsidRPr="00834057">
        <w:rPr>
          <w:rFonts w:ascii="Times New Roman" w:eastAsia="Times New Roman" w:hAnsi="Times New Roman"/>
          <w:i/>
          <w:color w:val="000000"/>
          <w:sz w:val="24"/>
          <w:lang w:val="ru-RU"/>
        </w:rPr>
        <w:t xml:space="preserve"> Принятие себя и других</w:t>
      </w:r>
      <w:r w:rsidRPr="00834057">
        <w:rPr>
          <w:rFonts w:ascii="Times New Roman" w:eastAsia="Times New Roman" w:hAnsi="Times New Roman"/>
          <w:color w:val="000000"/>
          <w:sz w:val="24"/>
          <w:lang w:val="ru-RU"/>
        </w:rPr>
        <w:t>:</w:t>
      </w:r>
    </w:p>
    <w:p w:rsidR="00255C12" w:rsidRPr="00834057" w:rsidRDefault="004276BD">
      <w:pPr>
        <w:autoSpaceDE w:val="0"/>
        <w:autoSpaceDN w:val="0"/>
        <w:spacing w:before="178" w:after="0" w:line="262" w:lineRule="auto"/>
        <w:ind w:left="420" w:right="144"/>
        <w:rPr>
          <w:lang w:val="ru-RU"/>
        </w:rPr>
      </w:pPr>
      <w:r w:rsidRPr="00834057">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255C12" w:rsidRPr="00834057" w:rsidRDefault="004276BD">
      <w:pPr>
        <w:autoSpaceDE w:val="0"/>
        <w:autoSpaceDN w:val="0"/>
        <w:spacing w:before="192" w:after="0" w:line="262" w:lineRule="auto"/>
        <w:ind w:left="420" w:right="576"/>
        <w:rPr>
          <w:lang w:val="ru-RU"/>
        </w:rPr>
      </w:pPr>
      <w:r w:rsidRPr="00834057">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255C12" w:rsidRPr="00834057" w:rsidRDefault="004276BD">
      <w:pPr>
        <w:autoSpaceDE w:val="0"/>
        <w:autoSpaceDN w:val="0"/>
        <w:spacing w:before="192" w:after="0" w:line="230" w:lineRule="auto"/>
        <w:ind w:left="420"/>
        <w:rPr>
          <w:lang w:val="ru-RU"/>
        </w:rPr>
      </w:pPr>
      <w:r w:rsidRPr="00834057">
        <w:rPr>
          <w:rFonts w:ascii="Times New Roman" w:eastAsia="Times New Roman" w:hAnsi="Times New Roman"/>
          <w:color w:val="000000"/>
          <w:sz w:val="24"/>
          <w:lang w:val="ru-RU"/>
        </w:rPr>
        <w:t>—  проявлять открытость себе и другим;</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осознавать невозможность контролировать всё вокруг.</w:t>
      </w:r>
    </w:p>
    <w:p w:rsidR="00255C12" w:rsidRPr="00834057" w:rsidRDefault="004276BD">
      <w:pPr>
        <w:autoSpaceDE w:val="0"/>
        <w:autoSpaceDN w:val="0"/>
        <w:spacing w:before="322" w:after="0" w:line="230" w:lineRule="auto"/>
        <w:rPr>
          <w:lang w:val="ru-RU"/>
        </w:rPr>
      </w:pPr>
      <w:r w:rsidRPr="00834057">
        <w:rPr>
          <w:rFonts w:ascii="Times New Roman" w:eastAsia="Times New Roman" w:hAnsi="Times New Roman"/>
          <w:b/>
          <w:color w:val="000000"/>
          <w:sz w:val="24"/>
          <w:lang w:val="ru-RU"/>
        </w:rPr>
        <w:t>ПРЕДМЕТНЫЕ РЕЗУЛЬТАТЫ</w:t>
      </w:r>
    </w:p>
    <w:p w:rsidR="00255C12" w:rsidRPr="00834057" w:rsidRDefault="004276BD">
      <w:pPr>
        <w:tabs>
          <w:tab w:val="left" w:pos="180"/>
        </w:tabs>
        <w:autoSpaceDE w:val="0"/>
        <w:autoSpaceDN w:val="0"/>
        <w:spacing w:before="166" w:after="0" w:line="281" w:lineRule="auto"/>
        <w:rPr>
          <w:lang w:val="ru-RU"/>
        </w:rPr>
      </w:pPr>
      <w:r w:rsidRPr="00834057">
        <w:rPr>
          <w:lang w:val="ru-RU"/>
        </w:rPr>
        <w:tab/>
      </w:r>
      <w:r w:rsidRPr="00834057">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834057">
        <w:rPr>
          <w:lang w:val="ru-RU"/>
        </w:rPr>
        <w:br/>
      </w:r>
      <w:r w:rsidRPr="00834057">
        <w:rPr>
          <w:lang w:val="ru-RU"/>
        </w:rPr>
        <w:tab/>
      </w:r>
      <w:r w:rsidRPr="00834057">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834057">
        <w:rPr>
          <w:lang w:val="ru-RU"/>
        </w:rPr>
        <w:br/>
      </w:r>
      <w:r w:rsidRPr="00834057">
        <w:rPr>
          <w:lang w:val="ru-RU"/>
        </w:rPr>
        <w:tab/>
      </w:r>
      <w:r w:rsidRPr="00834057">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255C12" w:rsidRPr="00834057" w:rsidRDefault="004276BD">
      <w:pPr>
        <w:autoSpaceDE w:val="0"/>
        <w:autoSpaceDN w:val="0"/>
        <w:spacing w:before="178" w:after="0"/>
        <w:ind w:left="420" w:right="288"/>
        <w:rPr>
          <w:lang w:val="ru-RU"/>
        </w:rPr>
      </w:pPr>
      <w:r w:rsidRPr="00834057">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834057">
        <w:rPr>
          <w:lang w:val="ru-RU"/>
        </w:rPr>
        <w:br/>
      </w:r>
      <w:r w:rsidRPr="00834057">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255C12" w:rsidRPr="00834057" w:rsidRDefault="004276BD">
      <w:pPr>
        <w:autoSpaceDE w:val="0"/>
        <w:autoSpaceDN w:val="0"/>
        <w:spacing w:before="190" w:after="0" w:line="283" w:lineRule="auto"/>
        <w:ind w:left="420"/>
        <w:rPr>
          <w:lang w:val="ru-RU"/>
        </w:rPr>
      </w:pPr>
      <w:r w:rsidRPr="00834057">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55C12" w:rsidRPr="00834057" w:rsidRDefault="004276BD">
      <w:pPr>
        <w:autoSpaceDE w:val="0"/>
        <w:autoSpaceDN w:val="0"/>
        <w:spacing w:before="190" w:after="0" w:line="230" w:lineRule="auto"/>
        <w:ind w:left="420"/>
        <w:rPr>
          <w:lang w:val="ru-RU"/>
        </w:rPr>
      </w:pPr>
      <w:r w:rsidRPr="00834057">
        <w:rPr>
          <w:rFonts w:ascii="Times New Roman" w:eastAsia="Times New Roman" w:hAnsi="Times New Roman"/>
          <w:color w:val="000000"/>
          <w:sz w:val="24"/>
          <w:lang w:val="ru-RU"/>
        </w:rPr>
        <w:t>—  сопоставлять темы и сюжеты произведений, образы персонажей;</w:t>
      </w:r>
    </w:p>
    <w:p w:rsidR="00255C12" w:rsidRPr="00834057" w:rsidRDefault="004276BD">
      <w:pPr>
        <w:autoSpaceDE w:val="0"/>
        <w:autoSpaceDN w:val="0"/>
        <w:spacing w:before="190" w:after="0" w:line="271" w:lineRule="auto"/>
        <w:ind w:left="420" w:right="410"/>
        <w:jc w:val="both"/>
        <w:rPr>
          <w:lang w:val="ru-RU"/>
        </w:rPr>
      </w:pPr>
      <w:r w:rsidRPr="00834057">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55C12" w:rsidRPr="00834057" w:rsidRDefault="004276BD">
      <w:pPr>
        <w:tabs>
          <w:tab w:val="left" w:pos="180"/>
        </w:tabs>
        <w:autoSpaceDE w:val="0"/>
        <w:autoSpaceDN w:val="0"/>
        <w:spacing w:before="178" w:after="0" w:line="283" w:lineRule="auto"/>
        <w:rPr>
          <w:lang w:val="ru-RU"/>
        </w:rPr>
      </w:pPr>
      <w:r w:rsidRPr="00834057">
        <w:rPr>
          <w:lang w:val="ru-RU"/>
        </w:rPr>
        <w:tab/>
      </w:r>
      <w:r w:rsidRPr="00834057">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834057">
        <w:rPr>
          <w:lang w:val="ru-RU"/>
        </w:rPr>
        <w:br/>
      </w:r>
      <w:r w:rsidRPr="00834057">
        <w:rPr>
          <w:rFonts w:ascii="Times New Roman" w:eastAsia="Times New Roman" w:hAnsi="Times New Roman"/>
          <w:color w:val="000000"/>
          <w:sz w:val="24"/>
          <w:lang w:val="ru-RU"/>
        </w:rPr>
        <w:t xml:space="preserve">индивидуальных особенностей обучающихся); </w:t>
      </w:r>
      <w:r w:rsidRPr="00834057">
        <w:rPr>
          <w:lang w:val="ru-RU"/>
        </w:rPr>
        <w:br/>
      </w:r>
      <w:r w:rsidRPr="00834057">
        <w:rPr>
          <w:lang w:val="ru-RU"/>
        </w:rPr>
        <w:tab/>
      </w:r>
      <w:r w:rsidRPr="00834057">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834057">
        <w:rPr>
          <w:lang w:val="ru-RU"/>
        </w:rPr>
        <w:br/>
      </w:r>
      <w:r w:rsidRPr="00834057">
        <w:rPr>
          <w:lang w:val="ru-RU"/>
        </w:rPr>
        <w:tab/>
      </w:r>
      <w:r w:rsidRPr="00834057">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255C12" w:rsidRPr="00834057" w:rsidRDefault="00255C12">
      <w:pPr>
        <w:rPr>
          <w:lang w:val="ru-RU"/>
        </w:rPr>
        <w:sectPr w:rsidR="00255C12" w:rsidRPr="00834057">
          <w:pgSz w:w="11900" w:h="16840"/>
          <w:pgMar w:top="370" w:right="684" w:bottom="432" w:left="666" w:header="720" w:footer="720" w:gutter="0"/>
          <w:cols w:space="720" w:equalWidth="0">
            <w:col w:w="10550" w:space="0"/>
          </w:cols>
          <w:docGrid w:linePitch="360"/>
        </w:sectPr>
      </w:pPr>
    </w:p>
    <w:p w:rsidR="00255C12" w:rsidRPr="00834057" w:rsidRDefault="00255C12">
      <w:pPr>
        <w:autoSpaceDE w:val="0"/>
        <w:autoSpaceDN w:val="0"/>
        <w:spacing w:after="66" w:line="220" w:lineRule="exact"/>
        <w:rPr>
          <w:lang w:val="ru-RU"/>
        </w:rPr>
      </w:pPr>
    </w:p>
    <w:p w:rsidR="00255C12" w:rsidRPr="00834057" w:rsidRDefault="004276BD">
      <w:pPr>
        <w:tabs>
          <w:tab w:val="left" w:pos="180"/>
        </w:tabs>
        <w:autoSpaceDE w:val="0"/>
        <w:autoSpaceDN w:val="0"/>
        <w:spacing w:after="0" w:line="288" w:lineRule="auto"/>
        <w:rPr>
          <w:lang w:val="ru-RU"/>
        </w:rPr>
      </w:pPr>
      <w:r w:rsidRPr="00834057">
        <w:rPr>
          <w:rFonts w:ascii="Times New Roman" w:eastAsia="Times New Roman" w:hAnsi="Times New Roman"/>
          <w:color w:val="000000"/>
          <w:sz w:val="24"/>
          <w:lang w:val="ru-RU"/>
        </w:rPr>
        <w:t xml:space="preserve">прочитанного (с учётом литературного развития обучающихся); </w:t>
      </w:r>
      <w:r w:rsidRPr="00834057">
        <w:rPr>
          <w:lang w:val="ru-RU"/>
        </w:rPr>
        <w:br/>
      </w:r>
      <w:r w:rsidRPr="00834057">
        <w:rPr>
          <w:lang w:val="ru-RU"/>
        </w:rPr>
        <w:tab/>
      </w:r>
      <w:r w:rsidRPr="00834057">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834057">
        <w:rPr>
          <w:lang w:val="ru-RU"/>
        </w:rPr>
        <w:br/>
      </w:r>
      <w:r w:rsidRPr="00834057">
        <w:rPr>
          <w:lang w:val="ru-RU"/>
        </w:rPr>
        <w:tab/>
      </w:r>
      <w:r w:rsidRPr="00834057">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834057">
        <w:rPr>
          <w:lang w:val="ru-RU"/>
        </w:rPr>
        <w:br/>
      </w:r>
      <w:r w:rsidRPr="00834057">
        <w:rPr>
          <w:lang w:val="ru-RU"/>
        </w:rPr>
        <w:tab/>
      </w:r>
      <w:r w:rsidRPr="00834057">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834057">
        <w:rPr>
          <w:lang w:val="ru-RU"/>
        </w:rPr>
        <w:br/>
      </w:r>
      <w:r w:rsidRPr="00834057">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834057">
        <w:rPr>
          <w:lang w:val="ru-RU"/>
        </w:rPr>
        <w:br/>
      </w:r>
      <w:r w:rsidRPr="00834057">
        <w:rPr>
          <w:lang w:val="ru-RU"/>
        </w:rPr>
        <w:tab/>
      </w:r>
      <w:r w:rsidRPr="00834057">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834057">
        <w:rPr>
          <w:lang w:val="ru-RU"/>
        </w:rPr>
        <w:br/>
      </w:r>
      <w:r w:rsidRPr="00834057">
        <w:rPr>
          <w:lang w:val="ru-RU"/>
        </w:rPr>
        <w:tab/>
      </w:r>
      <w:r w:rsidRPr="00834057">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834057">
        <w:rPr>
          <w:lang w:val="ru-RU"/>
        </w:rPr>
        <w:br/>
      </w:r>
      <w:r w:rsidRPr="00834057">
        <w:rPr>
          <w:lang w:val="ru-RU"/>
        </w:rPr>
        <w:tab/>
      </w:r>
      <w:r w:rsidRPr="00834057">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55C12" w:rsidRPr="00834057" w:rsidRDefault="00255C12">
      <w:pPr>
        <w:rPr>
          <w:lang w:val="ru-RU"/>
        </w:rPr>
        <w:sectPr w:rsidR="00255C12" w:rsidRPr="00834057">
          <w:pgSz w:w="11900" w:h="16840"/>
          <w:pgMar w:top="286" w:right="770" w:bottom="1440" w:left="666" w:header="720" w:footer="720" w:gutter="0"/>
          <w:cols w:space="720" w:equalWidth="0">
            <w:col w:w="10464" w:space="0"/>
          </w:cols>
          <w:docGrid w:linePitch="360"/>
        </w:sectPr>
      </w:pPr>
    </w:p>
    <w:p w:rsidR="00255C12" w:rsidRPr="00834057" w:rsidRDefault="004276BD">
      <w:pPr>
        <w:autoSpaceDE w:val="0"/>
        <w:autoSpaceDN w:val="0"/>
        <w:spacing w:after="62" w:line="220" w:lineRule="exact"/>
        <w:rPr>
          <w:lang w:val="ru-RU"/>
        </w:rPr>
      </w:pPr>
      <w:r>
        <w:rPr>
          <w:noProof/>
          <w:lang w:val="ru-RU" w:eastAsia="ru-RU"/>
        </w:rPr>
        <w:lastRenderedPageBreak/>
        <w:drawing>
          <wp:anchor distT="0" distB="0" distL="0" distR="0" simplePos="0" relativeHeight="251658240" behindDoc="1" locked="0" layoutInCell="1" allowOverlap="1">
            <wp:simplePos x="0" y="0"/>
            <wp:positionH relativeFrom="page">
              <wp:posOffset>4204970</wp:posOffset>
            </wp:positionH>
            <wp:positionV relativeFrom="page">
              <wp:posOffset>979169</wp:posOffset>
            </wp:positionV>
            <wp:extent cx="152400" cy="15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6"/>
                    <a:stretch>
                      <a:fillRect/>
                    </a:stretch>
                  </pic:blipFill>
                  <pic:spPr>
                    <a:xfrm>
                      <a:off x="0" y="0"/>
                      <a:ext cx="152400" cy="152400"/>
                    </a:xfrm>
                    <a:prstGeom prst="rect">
                      <a:avLst/>
                    </a:prstGeom>
                  </pic:spPr>
                </pic:pic>
              </a:graphicData>
            </a:graphic>
          </wp:anchor>
        </w:drawing>
      </w:r>
      <w:r>
        <w:rPr>
          <w:noProof/>
          <w:lang w:val="ru-RU" w:eastAsia="ru-RU"/>
        </w:rPr>
        <w:drawing>
          <wp:anchor distT="0" distB="0" distL="0" distR="0" simplePos="0" relativeHeight="251659264" behindDoc="1" locked="0" layoutInCell="1" allowOverlap="1">
            <wp:simplePos x="0" y="0"/>
            <wp:positionH relativeFrom="page">
              <wp:posOffset>4204970</wp:posOffset>
            </wp:positionH>
            <wp:positionV relativeFrom="page">
              <wp:posOffset>1131570</wp:posOffset>
            </wp:positionV>
            <wp:extent cx="152400" cy="15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7"/>
                    <a:stretch>
                      <a:fillRect/>
                    </a:stretch>
                  </pic:blipFill>
                  <pic:spPr>
                    <a:xfrm>
                      <a:off x="0" y="0"/>
                      <a:ext cx="152400" cy="152400"/>
                    </a:xfrm>
                    <a:prstGeom prst="rect">
                      <a:avLst/>
                    </a:prstGeom>
                  </pic:spPr>
                </pic:pic>
              </a:graphicData>
            </a:graphic>
          </wp:anchor>
        </w:drawing>
      </w:r>
      <w:r>
        <w:rPr>
          <w:noProof/>
          <w:lang w:val="ru-RU" w:eastAsia="ru-RU"/>
        </w:rPr>
        <w:drawing>
          <wp:anchor distT="0" distB="0" distL="0" distR="0" simplePos="0" relativeHeight="251660288" behindDoc="1" locked="0" layoutInCell="1" allowOverlap="1">
            <wp:simplePos x="0" y="0"/>
            <wp:positionH relativeFrom="page">
              <wp:posOffset>4204970</wp:posOffset>
            </wp:positionH>
            <wp:positionV relativeFrom="page">
              <wp:posOffset>1283970</wp:posOffset>
            </wp:positionV>
            <wp:extent cx="152400" cy="1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stretch>
                      <a:fillRect/>
                    </a:stretch>
                  </pic:blipFill>
                  <pic:spPr>
                    <a:xfrm>
                      <a:off x="0" y="0"/>
                      <a:ext cx="152400" cy="152400"/>
                    </a:xfrm>
                    <a:prstGeom prst="rect">
                      <a:avLst/>
                    </a:prstGeom>
                  </pic:spPr>
                </pic:pic>
              </a:graphicData>
            </a:graphic>
          </wp:anchor>
        </w:drawing>
      </w:r>
      <w:r>
        <w:rPr>
          <w:noProof/>
          <w:lang w:val="ru-RU" w:eastAsia="ru-RU"/>
        </w:rPr>
        <w:drawing>
          <wp:anchor distT="0" distB="0" distL="0" distR="0" simplePos="0" relativeHeight="251661312" behindDoc="1" locked="0" layoutInCell="1" allowOverlap="1">
            <wp:simplePos x="0" y="0"/>
            <wp:positionH relativeFrom="page">
              <wp:posOffset>4128770</wp:posOffset>
            </wp:positionH>
            <wp:positionV relativeFrom="page">
              <wp:posOffset>582930</wp:posOffset>
            </wp:positionV>
            <wp:extent cx="213359" cy="1981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9"/>
                    <a:stretch>
                      <a:fillRect/>
                    </a:stretch>
                  </pic:blipFill>
                  <pic:spPr>
                    <a:xfrm>
                      <a:off x="0" y="0"/>
                      <a:ext cx="213359" cy="198118"/>
                    </a:xfrm>
                    <a:prstGeom prst="rect">
                      <a:avLst/>
                    </a:prstGeom>
                  </pic:spPr>
                </pic:pic>
              </a:graphicData>
            </a:graphic>
          </wp:anchor>
        </w:drawing>
      </w:r>
      <w:r>
        <w:rPr>
          <w:noProof/>
          <w:lang w:val="ru-RU" w:eastAsia="ru-RU"/>
        </w:rPr>
        <w:drawing>
          <wp:anchor distT="0" distB="0" distL="0" distR="0" simplePos="0" relativeHeight="251662336" behindDoc="1" locked="0" layoutInCell="1" allowOverlap="1">
            <wp:simplePos x="0" y="0"/>
            <wp:positionH relativeFrom="page">
              <wp:posOffset>355600</wp:posOffset>
            </wp:positionH>
            <wp:positionV relativeFrom="page">
              <wp:posOffset>444500</wp:posOffset>
            </wp:positionV>
            <wp:extent cx="9982200" cy="506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0"/>
                    <a:stretch>
                      <a:fillRect/>
                    </a:stretch>
                  </pic:blipFill>
                  <pic:spPr>
                    <a:xfrm>
                      <a:off x="0" y="0"/>
                      <a:ext cx="9982200" cy="5067300"/>
                    </a:xfrm>
                    <a:prstGeom prst="rect">
                      <a:avLst/>
                    </a:prstGeom>
                  </pic:spPr>
                </pic:pic>
              </a:graphicData>
            </a:graphic>
          </wp:anchor>
        </w:drawing>
      </w:r>
    </w:p>
    <w:p w:rsidR="00255C12" w:rsidRDefault="004276BD">
      <w:pPr>
        <w:autoSpaceDE w:val="0"/>
        <w:autoSpaceDN w:val="0"/>
        <w:spacing w:after="288" w:line="233" w:lineRule="auto"/>
      </w:pPr>
      <w:r>
        <w:rPr>
          <w:rFonts w:ascii="Times New Roman" w:eastAsia="Times New Roman" w:hAnsi="Times New Roman"/>
          <w:b/>
          <w:color w:val="221F1F"/>
          <w:w w:val="101"/>
          <w:sz w:val="19"/>
        </w:rPr>
        <w:t xml:space="preserve">ТЕМАТИЧЕСКОЕ ПЛАНИРОВАНИЕ </w:t>
      </w:r>
    </w:p>
    <w:tbl>
      <w:tblPr>
        <w:tblW w:w="0" w:type="auto"/>
        <w:tblInd w:w="30" w:type="dxa"/>
        <w:tblLayout w:type="fixed"/>
        <w:tblLook w:val="04A0" w:firstRow="1" w:lastRow="0" w:firstColumn="1" w:lastColumn="0" w:noHBand="0" w:noVBand="1"/>
      </w:tblPr>
      <w:tblGrid>
        <w:gridCol w:w="340"/>
        <w:gridCol w:w="4460"/>
        <w:gridCol w:w="2020"/>
        <w:gridCol w:w="1020"/>
        <w:gridCol w:w="1040"/>
        <w:gridCol w:w="820"/>
        <w:gridCol w:w="1940"/>
        <w:gridCol w:w="1580"/>
        <w:gridCol w:w="1900"/>
      </w:tblGrid>
      <w:tr w:rsidR="00255C12">
        <w:trPr>
          <w:trHeight w:hRule="exact" w:val="232"/>
        </w:trPr>
        <w:tc>
          <w:tcPr>
            <w:tcW w:w="340" w:type="dxa"/>
            <w:tcMar>
              <w:left w:w="0" w:type="dxa"/>
              <w:right w:w="0" w:type="dxa"/>
            </w:tcMar>
          </w:tcPr>
          <w:p w:rsidR="00255C12" w:rsidRDefault="004276BD">
            <w:pPr>
              <w:autoSpaceDE w:val="0"/>
              <w:autoSpaceDN w:val="0"/>
              <w:spacing w:before="60" w:after="0" w:line="230" w:lineRule="auto"/>
              <w:ind w:left="54"/>
            </w:pPr>
            <w:r>
              <w:rPr>
                <w:rFonts w:ascii="Times New Roman" w:eastAsia="Times New Roman" w:hAnsi="Times New Roman"/>
                <w:color w:val="221F1F"/>
                <w:w w:val="97"/>
                <w:sz w:val="16"/>
              </w:rPr>
              <w:t>№</w:t>
            </w:r>
          </w:p>
        </w:tc>
        <w:tc>
          <w:tcPr>
            <w:tcW w:w="4460" w:type="dxa"/>
            <w:vMerge w:val="restart"/>
            <w:tcMar>
              <w:left w:w="0" w:type="dxa"/>
              <w:right w:w="0" w:type="dxa"/>
            </w:tcMar>
          </w:tcPr>
          <w:p w:rsidR="00255C12" w:rsidRPr="00834057" w:rsidRDefault="004276BD">
            <w:pPr>
              <w:autoSpaceDE w:val="0"/>
              <w:autoSpaceDN w:val="0"/>
              <w:spacing w:before="60" w:after="0" w:line="230" w:lineRule="auto"/>
              <w:ind w:left="110"/>
              <w:rPr>
                <w:lang w:val="ru-RU"/>
              </w:rPr>
            </w:pPr>
            <w:r w:rsidRPr="00834057">
              <w:rPr>
                <w:rFonts w:ascii="Times New Roman" w:eastAsia="Times New Roman" w:hAnsi="Times New Roman"/>
                <w:color w:val="221F1F"/>
                <w:w w:val="97"/>
                <w:sz w:val="16"/>
                <w:lang w:val="ru-RU"/>
              </w:rPr>
              <w:t>Наименование разделов и тем программы</w:t>
            </w:r>
          </w:p>
        </w:tc>
        <w:tc>
          <w:tcPr>
            <w:tcW w:w="3040" w:type="dxa"/>
            <w:gridSpan w:val="2"/>
            <w:tcMar>
              <w:left w:w="0" w:type="dxa"/>
              <w:right w:w="0" w:type="dxa"/>
            </w:tcMar>
          </w:tcPr>
          <w:p w:rsidR="00255C12" w:rsidRDefault="004276BD">
            <w:pPr>
              <w:autoSpaceDE w:val="0"/>
              <w:autoSpaceDN w:val="0"/>
              <w:spacing w:before="60" w:after="0" w:line="230" w:lineRule="auto"/>
              <w:ind w:right="258"/>
              <w:jc w:val="right"/>
            </w:pPr>
            <w:r>
              <w:rPr>
                <w:rFonts w:ascii="Times New Roman" w:eastAsia="Times New Roman" w:hAnsi="Times New Roman"/>
                <w:color w:val="221F1F"/>
                <w:w w:val="97"/>
                <w:sz w:val="16"/>
              </w:rPr>
              <w:t>Количество часов</w:t>
            </w:r>
          </w:p>
        </w:tc>
        <w:tc>
          <w:tcPr>
            <w:tcW w:w="1040" w:type="dxa"/>
            <w:vMerge w:val="restart"/>
            <w:tcMar>
              <w:left w:w="0" w:type="dxa"/>
              <w:right w:w="0" w:type="dxa"/>
            </w:tcMar>
          </w:tcPr>
          <w:p w:rsidR="00255C12" w:rsidRDefault="004276BD">
            <w:pPr>
              <w:autoSpaceDE w:val="0"/>
              <w:autoSpaceDN w:val="0"/>
              <w:spacing w:before="400" w:after="0" w:line="230" w:lineRule="auto"/>
              <w:jc w:val="center"/>
            </w:pPr>
            <w:r>
              <w:rPr>
                <w:rFonts w:ascii="Times New Roman" w:eastAsia="Times New Roman" w:hAnsi="Times New Roman"/>
                <w:color w:val="221F1F"/>
                <w:w w:val="97"/>
                <w:sz w:val="16"/>
              </w:rPr>
              <w:t>практические</w:t>
            </w:r>
          </w:p>
        </w:tc>
        <w:tc>
          <w:tcPr>
            <w:tcW w:w="820" w:type="dxa"/>
            <w:tcMar>
              <w:left w:w="0" w:type="dxa"/>
              <w:right w:w="0" w:type="dxa"/>
            </w:tcMar>
          </w:tcPr>
          <w:p w:rsidR="00255C12" w:rsidRDefault="004276BD">
            <w:pPr>
              <w:autoSpaceDE w:val="0"/>
              <w:autoSpaceDN w:val="0"/>
              <w:spacing w:before="60" w:after="0" w:line="230" w:lineRule="auto"/>
              <w:ind w:left="96"/>
            </w:pPr>
            <w:r>
              <w:rPr>
                <w:rFonts w:ascii="Times New Roman" w:eastAsia="Times New Roman" w:hAnsi="Times New Roman"/>
                <w:color w:val="221F1F"/>
                <w:w w:val="97"/>
                <w:sz w:val="16"/>
              </w:rPr>
              <w:t>Дата</w:t>
            </w:r>
          </w:p>
        </w:tc>
        <w:tc>
          <w:tcPr>
            <w:tcW w:w="1940" w:type="dxa"/>
            <w:vMerge w:val="restart"/>
            <w:tcMar>
              <w:left w:w="0" w:type="dxa"/>
              <w:right w:w="0" w:type="dxa"/>
            </w:tcMar>
          </w:tcPr>
          <w:p w:rsidR="00255C12" w:rsidRDefault="004276BD">
            <w:pPr>
              <w:autoSpaceDE w:val="0"/>
              <w:autoSpaceDN w:val="0"/>
              <w:spacing w:before="60" w:after="0" w:line="230" w:lineRule="auto"/>
              <w:ind w:left="140"/>
            </w:pPr>
            <w:r>
              <w:rPr>
                <w:rFonts w:ascii="Times New Roman" w:eastAsia="Times New Roman" w:hAnsi="Times New Roman"/>
                <w:color w:val="221F1F"/>
                <w:w w:val="97"/>
                <w:sz w:val="16"/>
              </w:rPr>
              <w:t>Виды деятельности</w:t>
            </w:r>
          </w:p>
        </w:tc>
        <w:tc>
          <w:tcPr>
            <w:tcW w:w="1580" w:type="dxa"/>
            <w:tcMar>
              <w:left w:w="0" w:type="dxa"/>
              <w:right w:w="0" w:type="dxa"/>
            </w:tcMar>
          </w:tcPr>
          <w:p w:rsidR="00255C12" w:rsidRDefault="004276BD">
            <w:pPr>
              <w:autoSpaceDE w:val="0"/>
              <w:autoSpaceDN w:val="0"/>
              <w:spacing w:before="60" w:after="0" w:line="230" w:lineRule="auto"/>
              <w:ind w:right="152"/>
              <w:jc w:val="right"/>
            </w:pPr>
            <w:r>
              <w:rPr>
                <w:rFonts w:ascii="Times New Roman" w:eastAsia="Times New Roman" w:hAnsi="Times New Roman"/>
                <w:color w:val="221F1F"/>
                <w:w w:val="97"/>
                <w:sz w:val="16"/>
              </w:rPr>
              <w:t>Виды, формы</w:t>
            </w:r>
          </w:p>
        </w:tc>
        <w:tc>
          <w:tcPr>
            <w:tcW w:w="1900" w:type="dxa"/>
            <w:tcMar>
              <w:left w:w="0" w:type="dxa"/>
              <w:right w:w="0" w:type="dxa"/>
            </w:tcMar>
          </w:tcPr>
          <w:p w:rsidR="00255C12" w:rsidRDefault="004276BD">
            <w:pPr>
              <w:autoSpaceDE w:val="0"/>
              <w:autoSpaceDN w:val="0"/>
              <w:spacing w:before="60" w:after="0" w:line="230" w:lineRule="auto"/>
              <w:ind w:left="174"/>
            </w:pPr>
            <w:r>
              <w:rPr>
                <w:rFonts w:ascii="Times New Roman" w:eastAsia="Times New Roman" w:hAnsi="Times New Roman"/>
                <w:color w:val="221F1F"/>
                <w:w w:val="97"/>
                <w:sz w:val="16"/>
              </w:rPr>
              <w:t>Электронные (цифровые)</w:t>
            </w:r>
          </w:p>
        </w:tc>
      </w:tr>
      <w:tr w:rsidR="00255C12">
        <w:trPr>
          <w:trHeight w:hRule="exact" w:val="340"/>
        </w:trPr>
        <w:tc>
          <w:tcPr>
            <w:tcW w:w="340" w:type="dxa"/>
            <w:vMerge w:val="restart"/>
            <w:tcMar>
              <w:left w:w="0" w:type="dxa"/>
              <w:right w:w="0" w:type="dxa"/>
            </w:tcMar>
          </w:tcPr>
          <w:p w:rsidR="00255C12" w:rsidRDefault="004276BD">
            <w:pPr>
              <w:autoSpaceDE w:val="0"/>
              <w:autoSpaceDN w:val="0"/>
              <w:spacing w:before="20" w:after="0" w:line="230" w:lineRule="auto"/>
              <w:jc w:val="center"/>
            </w:pPr>
            <w:r>
              <w:rPr>
                <w:rFonts w:ascii="Times New Roman" w:eastAsia="Times New Roman" w:hAnsi="Times New Roman"/>
                <w:color w:val="221F1F"/>
                <w:w w:val="97"/>
                <w:sz w:val="16"/>
              </w:rPr>
              <w:t>п/п</w:t>
            </w:r>
          </w:p>
        </w:tc>
        <w:tc>
          <w:tcPr>
            <w:tcW w:w="1684" w:type="dxa"/>
            <w:vMerge/>
          </w:tcPr>
          <w:p w:rsidR="00255C12" w:rsidRDefault="00255C12"/>
        </w:tc>
        <w:tc>
          <w:tcPr>
            <w:tcW w:w="2020" w:type="dxa"/>
            <w:tcMar>
              <w:left w:w="0" w:type="dxa"/>
              <w:right w:w="0" w:type="dxa"/>
            </w:tcMar>
          </w:tcPr>
          <w:p w:rsidR="00255C12" w:rsidRDefault="004276BD">
            <w:pPr>
              <w:autoSpaceDE w:val="0"/>
              <w:autoSpaceDN w:val="0"/>
              <w:spacing w:before="168" w:after="0" w:line="230" w:lineRule="auto"/>
              <w:ind w:right="72"/>
              <w:jc w:val="right"/>
            </w:pPr>
            <w:r>
              <w:rPr>
                <w:rFonts w:ascii="Times New Roman" w:eastAsia="Times New Roman" w:hAnsi="Times New Roman"/>
                <w:color w:val="221F1F"/>
                <w:w w:val="97"/>
                <w:sz w:val="16"/>
              </w:rPr>
              <w:t>всего</w:t>
            </w:r>
          </w:p>
        </w:tc>
        <w:tc>
          <w:tcPr>
            <w:tcW w:w="1020" w:type="dxa"/>
            <w:tcMar>
              <w:left w:w="0" w:type="dxa"/>
              <w:right w:w="0" w:type="dxa"/>
            </w:tcMar>
          </w:tcPr>
          <w:p w:rsidR="00255C12" w:rsidRDefault="004276BD">
            <w:pPr>
              <w:autoSpaceDE w:val="0"/>
              <w:autoSpaceDN w:val="0"/>
              <w:spacing w:before="168" w:after="0" w:line="230" w:lineRule="auto"/>
              <w:jc w:val="center"/>
            </w:pPr>
            <w:r>
              <w:rPr>
                <w:rFonts w:ascii="Times New Roman" w:eastAsia="Times New Roman" w:hAnsi="Times New Roman"/>
                <w:color w:val="221F1F"/>
                <w:w w:val="97"/>
                <w:sz w:val="16"/>
              </w:rPr>
              <w:t>контрольные</w:t>
            </w:r>
          </w:p>
        </w:tc>
        <w:tc>
          <w:tcPr>
            <w:tcW w:w="1684" w:type="dxa"/>
            <w:vMerge/>
          </w:tcPr>
          <w:p w:rsidR="00255C12" w:rsidRDefault="00255C12"/>
        </w:tc>
        <w:tc>
          <w:tcPr>
            <w:tcW w:w="820" w:type="dxa"/>
            <w:vMerge w:val="restart"/>
            <w:tcMar>
              <w:left w:w="0" w:type="dxa"/>
              <w:right w:w="0" w:type="dxa"/>
            </w:tcMar>
          </w:tcPr>
          <w:p w:rsidR="00255C12" w:rsidRDefault="004276BD">
            <w:pPr>
              <w:autoSpaceDE w:val="0"/>
              <w:autoSpaceDN w:val="0"/>
              <w:spacing w:before="20" w:after="0" w:line="230" w:lineRule="auto"/>
              <w:jc w:val="center"/>
            </w:pPr>
            <w:r>
              <w:rPr>
                <w:rFonts w:ascii="Times New Roman" w:eastAsia="Times New Roman" w:hAnsi="Times New Roman"/>
                <w:color w:val="221F1F"/>
                <w:w w:val="97"/>
                <w:sz w:val="16"/>
              </w:rPr>
              <w:t>изучения</w:t>
            </w:r>
          </w:p>
        </w:tc>
        <w:tc>
          <w:tcPr>
            <w:tcW w:w="1684" w:type="dxa"/>
            <w:vMerge/>
          </w:tcPr>
          <w:p w:rsidR="00255C12" w:rsidRDefault="00255C12"/>
        </w:tc>
        <w:tc>
          <w:tcPr>
            <w:tcW w:w="1580" w:type="dxa"/>
            <w:vMerge w:val="restart"/>
            <w:tcMar>
              <w:left w:w="0" w:type="dxa"/>
              <w:right w:w="0" w:type="dxa"/>
            </w:tcMar>
          </w:tcPr>
          <w:p w:rsidR="00255C12" w:rsidRDefault="004276BD">
            <w:pPr>
              <w:autoSpaceDE w:val="0"/>
              <w:autoSpaceDN w:val="0"/>
              <w:spacing w:before="20" w:after="0" w:line="230" w:lineRule="auto"/>
              <w:jc w:val="center"/>
            </w:pPr>
            <w:r>
              <w:rPr>
                <w:rFonts w:ascii="Times New Roman" w:eastAsia="Times New Roman" w:hAnsi="Times New Roman"/>
                <w:color w:val="221F1F"/>
                <w:w w:val="97"/>
                <w:sz w:val="16"/>
              </w:rPr>
              <w:t>контроля</w:t>
            </w:r>
          </w:p>
        </w:tc>
        <w:tc>
          <w:tcPr>
            <w:tcW w:w="1900" w:type="dxa"/>
            <w:vMerge w:val="restart"/>
            <w:tcMar>
              <w:left w:w="0" w:type="dxa"/>
              <w:right w:w="0" w:type="dxa"/>
            </w:tcMar>
          </w:tcPr>
          <w:p w:rsidR="00255C12" w:rsidRDefault="004276BD">
            <w:pPr>
              <w:autoSpaceDE w:val="0"/>
              <w:autoSpaceDN w:val="0"/>
              <w:spacing w:before="20" w:after="0" w:line="230" w:lineRule="auto"/>
              <w:ind w:left="174"/>
            </w:pPr>
            <w:r>
              <w:rPr>
                <w:rFonts w:ascii="Times New Roman" w:eastAsia="Times New Roman" w:hAnsi="Times New Roman"/>
                <w:color w:val="221F1F"/>
                <w:w w:val="97"/>
                <w:sz w:val="16"/>
              </w:rPr>
              <w:t>образовательные ресурсы</w:t>
            </w:r>
          </w:p>
        </w:tc>
      </w:tr>
      <w:tr w:rsidR="00255C12">
        <w:trPr>
          <w:trHeight w:hRule="exact" w:val="260"/>
        </w:trPr>
        <w:tc>
          <w:tcPr>
            <w:tcW w:w="1684" w:type="dxa"/>
            <w:vMerge/>
          </w:tcPr>
          <w:p w:rsidR="00255C12" w:rsidRDefault="00255C12"/>
        </w:tc>
        <w:tc>
          <w:tcPr>
            <w:tcW w:w="1684" w:type="dxa"/>
            <w:vMerge/>
          </w:tcPr>
          <w:p w:rsidR="00255C12" w:rsidRDefault="00255C12"/>
        </w:tc>
        <w:tc>
          <w:tcPr>
            <w:tcW w:w="3040" w:type="dxa"/>
            <w:gridSpan w:val="2"/>
            <w:tcMar>
              <w:left w:w="0" w:type="dxa"/>
              <w:right w:w="0" w:type="dxa"/>
            </w:tcMar>
          </w:tcPr>
          <w:p w:rsidR="00255C12" w:rsidRDefault="004276BD">
            <w:pPr>
              <w:autoSpaceDE w:val="0"/>
              <w:autoSpaceDN w:val="0"/>
              <w:spacing w:before="28" w:after="0" w:line="230" w:lineRule="auto"/>
              <w:ind w:right="464"/>
              <w:jc w:val="right"/>
            </w:pPr>
            <w:r>
              <w:rPr>
                <w:rFonts w:ascii="Times New Roman" w:eastAsia="Times New Roman" w:hAnsi="Times New Roman"/>
                <w:color w:val="221F1F"/>
                <w:w w:val="97"/>
                <w:sz w:val="16"/>
              </w:rPr>
              <w:t>работы</w:t>
            </w:r>
          </w:p>
        </w:tc>
        <w:tc>
          <w:tcPr>
            <w:tcW w:w="1040" w:type="dxa"/>
            <w:tcMar>
              <w:left w:w="0" w:type="dxa"/>
              <w:right w:w="0" w:type="dxa"/>
            </w:tcMar>
          </w:tcPr>
          <w:p w:rsidR="00255C12" w:rsidRDefault="004276BD">
            <w:pPr>
              <w:autoSpaceDE w:val="0"/>
              <w:autoSpaceDN w:val="0"/>
              <w:spacing w:before="28" w:after="0" w:line="230" w:lineRule="auto"/>
              <w:ind w:left="78"/>
            </w:pPr>
            <w:r>
              <w:rPr>
                <w:rFonts w:ascii="Times New Roman" w:eastAsia="Times New Roman" w:hAnsi="Times New Roman"/>
                <w:color w:val="221F1F"/>
                <w:w w:val="97"/>
                <w:sz w:val="16"/>
              </w:rPr>
              <w:t>работы</w:t>
            </w:r>
          </w:p>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r>
    </w:tbl>
    <w:p w:rsidR="00255C12" w:rsidRDefault="004276BD">
      <w:pPr>
        <w:autoSpaceDE w:val="0"/>
        <w:autoSpaceDN w:val="0"/>
        <w:spacing w:before="116" w:after="116" w:line="230" w:lineRule="auto"/>
        <w:ind w:left="84"/>
      </w:pPr>
      <w:r>
        <w:rPr>
          <w:rFonts w:ascii="Times New Roman" w:eastAsia="Times New Roman" w:hAnsi="Times New Roman"/>
          <w:color w:val="221F1F"/>
          <w:w w:val="97"/>
          <w:sz w:val="16"/>
        </w:rPr>
        <w:t>Раздел 1. Мифология</w:t>
      </w:r>
    </w:p>
    <w:tbl>
      <w:tblPr>
        <w:tblW w:w="0" w:type="auto"/>
        <w:tblInd w:w="30" w:type="dxa"/>
        <w:tblLayout w:type="fixed"/>
        <w:tblLook w:val="04A0" w:firstRow="1" w:lastRow="0" w:firstColumn="1" w:lastColumn="0" w:noHBand="0" w:noVBand="1"/>
      </w:tblPr>
      <w:tblGrid>
        <w:gridCol w:w="360"/>
        <w:gridCol w:w="4060"/>
        <w:gridCol w:w="2260"/>
        <w:gridCol w:w="760"/>
        <w:gridCol w:w="1040"/>
        <w:gridCol w:w="1260"/>
        <w:gridCol w:w="2240"/>
        <w:gridCol w:w="1280"/>
        <w:gridCol w:w="1680"/>
      </w:tblGrid>
      <w:tr w:rsidR="00255C12">
        <w:trPr>
          <w:trHeight w:hRule="exact" w:val="236"/>
        </w:trPr>
        <w:tc>
          <w:tcPr>
            <w:tcW w:w="360" w:type="dxa"/>
            <w:vMerge w:val="restart"/>
            <w:tcMar>
              <w:left w:w="0" w:type="dxa"/>
              <w:right w:w="0" w:type="dxa"/>
            </w:tcMar>
          </w:tcPr>
          <w:p w:rsidR="00255C12" w:rsidRDefault="004276BD">
            <w:pPr>
              <w:autoSpaceDE w:val="0"/>
              <w:autoSpaceDN w:val="0"/>
              <w:spacing w:before="60" w:after="0" w:line="230" w:lineRule="auto"/>
              <w:jc w:val="center"/>
            </w:pPr>
            <w:r>
              <w:rPr>
                <w:rFonts w:ascii="Times New Roman" w:eastAsia="Times New Roman" w:hAnsi="Times New Roman"/>
                <w:color w:val="221F1F"/>
                <w:w w:val="97"/>
                <w:sz w:val="16"/>
              </w:rPr>
              <w:t>1.1.</w:t>
            </w:r>
          </w:p>
        </w:tc>
        <w:tc>
          <w:tcPr>
            <w:tcW w:w="4060" w:type="dxa"/>
            <w:vMerge w:val="restart"/>
            <w:tcMar>
              <w:left w:w="0" w:type="dxa"/>
              <w:right w:w="0" w:type="dxa"/>
            </w:tcMar>
          </w:tcPr>
          <w:p w:rsidR="00255C12" w:rsidRPr="00834057" w:rsidRDefault="004276BD">
            <w:pPr>
              <w:autoSpaceDE w:val="0"/>
              <w:autoSpaceDN w:val="0"/>
              <w:spacing w:before="60" w:after="0" w:line="230" w:lineRule="auto"/>
              <w:ind w:left="90"/>
              <w:rPr>
                <w:lang w:val="ru-RU"/>
              </w:rPr>
            </w:pPr>
            <w:r w:rsidRPr="00834057">
              <w:rPr>
                <w:rFonts w:ascii="Times New Roman" w:eastAsia="Times New Roman" w:hAnsi="Times New Roman"/>
                <w:color w:val="221F1F"/>
                <w:w w:val="97"/>
                <w:sz w:val="16"/>
                <w:lang w:val="ru-RU"/>
              </w:rPr>
              <w:t>Мифы народов России и мира</w:t>
            </w:r>
          </w:p>
        </w:tc>
        <w:tc>
          <w:tcPr>
            <w:tcW w:w="2260" w:type="dxa"/>
            <w:vMerge w:val="restart"/>
            <w:tcMar>
              <w:left w:w="0" w:type="dxa"/>
              <w:right w:w="0" w:type="dxa"/>
            </w:tcMar>
          </w:tcPr>
          <w:p w:rsidR="00255C12" w:rsidRDefault="004276BD">
            <w:pPr>
              <w:autoSpaceDE w:val="0"/>
              <w:autoSpaceDN w:val="0"/>
              <w:spacing w:before="60" w:after="0" w:line="230" w:lineRule="auto"/>
              <w:ind w:right="208"/>
              <w:jc w:val="right"/>
            </w:pPr>
            <w:r>
              <w:rPr>
                <w:rFonts w:ascii="Times New Roman" w:eastAsia="Times New Roman" w:hAnsi="Times New Roman"/>
                <w:color w:val="221F1F"/>
                <w:w w:val="97"/>
                <w:sz w:val="16"/>
              </w:rPr>
              <w:t>3</w:t>
            </w:r>
          </w:p>
        </w:tc>
        <w:tc>
          <w:tcPr>
            <w:tcW w:w="760" w:type="dxa"/>
            <w:vMerge w:val="restart"/>
            <w:tcMar>
              <w:left w:w="0" w:type="dxa"/>
              <w:right w:w="0" w:type="dxa"/>
            </w:tcMar>
          </w:tcPr>
          <w:p w:rsidR="00255C12" w:rsidRDefault="004276BD">
            <w:pPr>
              <w:autoSpaceDE w:val="0"/>
              <w:autoSpaceDN w:val="0"/>
              <w:spacing w:before="60" w:after="0" w:line="230" w:lineRule="auto"/>
              <w:ind w:right="464"/>
              <w:jc w:val="right"/>
            </w:pPr>
            <w:r>
              <w:rPr>
                <w:rFonts w:ascii="Times New Roman" w:eastAsia="Times New Roman" w:hAnsi="Times New Roman"/>
                <w:color w:val="221F1F"/>
                <w:w w:val="97"/>
                <w:sz w:val="16"/>
              </w:rPr>
              <w:t>1</w:t>
            </w:r>
          </w:p>
        </w:tc>
        <w:tc>
          <w:tcPr>
            <w:tcW w:w="1040" w:type="dxa"/>
            <w:vMerge w:val="restart"/>
            <w:tcMar>
              <w:left w:w="0" w:type="dxa"/>
              <w:right w:w="0" w:type="dxa"/>
            </w:tcMar>
          </w:tcPr>
          <w:p w:rsidR="00255C12" w:rsidRDefault="004276BD">
            <w:pPr>
              <w:autoSpaceDE w:val="0"/>
              <w:autoSpaceDN w:val="0"/>
              <w:spacing w:before="60" w:after="0" w:line="230" w:lineRule="auto"/>
              <w:jc w:val="center"/>
            </w:pPr>
            <w:r>
              <w:rPr>
                <w:rFonts w:ascii="Times New Roman" w:eastAsia="Times New Roman" w:hAnsi="Times New Roman"/>
                <w:color w:val="221F1F"/>
                <w:w w:val="97"/>
                <w:sz w:val="16"/>
              </w:rPr>
              <w:t>2</w:t>
            </w:r>
          </w:p>
        </w:tc>
        <w:tc>
          <w:tcPr>
            <w:tcW w:w="1260" w:type="dxa"/>
            <w:vMerge w:val="restart"/>
            <w:tcMar>
              <w:left w:w="0" w:type="dxa"/>
              <w:right w:w="0" w:type="dxa"/>
            </w:tcMar>
          </w:tcPr>
          <w:p w:rsidR="00255C12" w:rsidRDefault="004276BD">
            <w:pPr>
              <w:autoSpaceDE w:val="0"/>
              <w:autoSpaceDN w:val="0"/>
              <w:spacing w:before="60" w:after="0" w:line="230" w:lineRule="auto"/>
              <w:ind w:right="62"/>
              <w:jc w:val="right"/>
            </w:pPr>
            <w:r>
              <w:rPr>
                <w:rFonts w:ascii="Times New Roman" w:eastAsia="Times New Roman" w:hAnsi="Times New Roman"/>
                <w:color w:val="221F1F"/>
                <w:w w:val="97"/>
                <w:sz w:val="16"/>
              </w:rPr>
              <w:t>01.09.2022</w:t>
            </w:r>
          </w:p>
        </w:tc>
        <w:tc>
          <w:tcPr>
            <w:tcW w:w="2240" w:type="dxa"/>
            <w:tcMar>
              <w:left w:w="0" w:type="dxa"/>
              <w:right w:w="0" w:type="dxa"/>
            </w:tcMar>
          </w:tcPr>
          <w:p w:rsidR="00255C12" w:rsidRDefault="004276BD">
            <w:pPr>
              <w:autoSpaceDE w:val="0"/>
              <w:autoSpaceDN w:val="0"/>
              <w:spacing w:before="60" w:after="0" w:line="230" w:lineRule="auto"/>
              <w:jc w:val="center"/>
            </w:pPr>
            <w:r>
              <w:rPr>
                <w:rFonts w:ascii="Times New Roman" w:eastAsia="Times New Roman" w:hAnsi="Times New Roman"/>
                <w:color w:val="221F1F"/>
                <w:w w:val="97"/>
                <w:sz w:val="16"/>
              </w:rPr>
              <w:t>Выразительно читать мифы и</w:t>
            </w:r>
          </w:p>
        </w:tc>
        <w:tc>
          <w:tcPr>
            <w:tcW w:w="1280" w:type="dxa"/>
            <w:tcMar>
              <w:left w:w="0" w:type="dxa"/>
              <w:right w:w="0" w:type="dxa"/>
            </w:tcMar>
          </w:tcPr>
          <w:p w:rsidR="00255C12" w:rsidRDefault="004276BD">
            <w:pPr>
              <w:autoSpaceDE w:val="0"/>
              <w:autoSpaceDN w:val="0"/>
              <w:spacing w:before="60" w:after="0" w:line="230" w:lineRule="auto"/>
              <w:jc w:val="center"/>
            </w:pPr>
            <w:r>
              <w:rPr>
                <w:rFonts w:ascii="Times New Roman" w:eastAsia="Times New Roman" w:hAnsi="Times New Roman"/>
                <w:color w:val="221F1F"/>
                <w:w w:val="97"/>
                <w:sz w:val="16"/>
              </w:rPr>
              <w:t>Практическая</w:t>
            </w:r>
          </w:p>
        </w:tc>
        <w:tc>
          <w:tcPr>
            <w:tcW w:w="1680" w:type="dxa"/>
            <w:tcMar>
              <w:left w:w="0" w:type="dxa"/>
              <w:right w:w="0" w:type="dxa"/>
            </w:tcMar>
          </w:tcPr>
          <w:p w:rsidR="00255C12" w:rsidRDefault="004276BD">
            <w:pPr>
              <w:autoSpaceDE w:val="0"/>
              <w:autoSpaceDN w:val="0"/>
              <w:spacing w:before="60" w:after="0" w:line="230" w:lineRule="auto"/>
              <w:ind w:left="134"/>
            </w:pPr>
            <w:r>
              <w:rPr>
                <w:rFonts w:ascii="Times New Roman" w:eastAsia="Times New Roman" w:hAnsi="Times New Roman"/>
                <w:color w:val="221F1F"/>
                <w:w w:val="97"/>
                <w:sz w:val="16"/>
              </w:rPr>
              <w:t>www.edu.ru</w:t>
            </w:r>
          </w:p>
        </w:tc>
      </w:tr>
      <w:tr w:rsidR="00255C12">
        <w:trPr>
          <w:trHeight w:hRule="exact" w:val="198"/>
        </w:trPr>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2240" w:type="dxa"/>
            <w:tcMar>
              <w:left w:w="0" w:type="dxa"/>
              <w:right w:w="0" w:type="dxa"/>
            </w:tcMar>
          </w:tcPr>
          <w:p w:rsidR="00255C12" w:rsidRDefault="004276BD">
            <w:pPr>
              <w:autoSpaceDE w:val="0"/>
              <w:autoSpaceDN w:val="0"/>
              <w:spacing w:before="16" w:after="0" w:line="230" w:lineRule="auto"/>
              <w:ind w:left="100"/>
            </w:pPr>
            <w:r>
              <w:rPr>
                <w:rFonts w:ascii="Times New Roman" w:eastAsia="Times New Roman" w:hAnsi="Times New Roman"/>
                <w:color w:val="221F1F"/>
                <w:w w:val="97"/>
                <w:sz w:val="16"/>
              </w:rPr>
              <w:t>другие эпические</w:t>
            </w:r>
          </w:p>
        </w:tc>
        <w:tc>
          <w:tcPr>
            <w:tcW w:w="1280" w:type="dxa"/>
            <w:tcMar>
              <w:left w:w="0" w:type="dxa"/>
              <w:right w:w="0" w:type="dxa"/>
            </w:tcMar>
          </w:tcPr>
          <w:p w:rsidR="00255C12" w:rsidRDefault="004276BD">
            <w:pPr>
              <w:autoSpaceDE w:val="0"/>
              <w:autoSpaceDN w:val="0"/>
              <w:spacing w:before="16" w:after="0" w:line="230" w:lineRule="auto"/>
              <w:ind w:left="176"/>
            </w:pPr>
            <w:r>
              <w:rPr>
                <w:rFonts w:ascii="Times New Roman" w:eastAsia="Times New Roman" w:hAnsi="Times New Roman"/>
                <w:color w:val="221F1F"/>
                <w:w w:val="97"/>
                <w:sz w:val="16"/>
              </w:rPr>
              <w:t>работа;</w:t>
            </w:r>
          </w:p>
        </w:tc>
        <w:tc>
          <w:tcPr>
            <w:tcW w:w="1680" w:type="dxa"/>
            <w:vMerge w:val="restart"/>
            <w:tcMar>
              <w:left w:w="0" w:type="dxa"/>
              <w:right w:w="0" w:type="dxa"/>
            </w:tcMar>
          </w:tcPr>
          <w:p w:rsidR="00255C12" w:rsidRDefault="004276BD">
            <w:pPr>
              <w:autoSpaceDE w:val="0"/>
              <w:autoSpaceDN w:val="0"/>
              <w:spacing w:before="206" w:after="0" w:line="233" w:lineRule="auto"/>
              <w:ind w:left="134"/>
            </w:pPr>
            <w:r>
              <w:rPr>
                <w:rFonts w:ascii="Times New Roman" w:eastAsia="Times New Roman" w:hAnsi="Times New Roman"/>
                <w:color w:val="221F1F"/>
                <w:w w:val="97"/>
                <w:sz w:val="16"/>
              </w:rPr>
              <w:t>https://resh.edu.ru/</w:t>
            </w:r>
          </w:p>
        </w:tc>
      </w:tr>
      <w:tr w:rsidR="00255C12">
        <w:trPr>
          <w:trHeight w:hRule="exact" w:val="182"/>
        </w:trPr>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2240" w:type="dxa"/>
            <w:tcMar>
              <w:left w:w="0" w:type="dxa"/>
              <w:right w:w="0" w:type="dxa"/>
            </w:tcMar>
          </w:tcPr>
          <w:p w:rsidR="00255C12" w:rsidRDefault="004276BD">
            <w:pPr>
              <w:autoSpaceDE w:val="0"/>
              <w:autoSpaceDN w:val="0"/>
              <w:spacing w:before="8" w:after="0" w:line="233" w:lineRule="auto"/>
              <w:ind w:left="100"/>
            </w:pPr>
            <w:r>
              <w:rPr>
                <w:rFonts w:ascii="Times New Roman" w:eastAsia="Times New Roman" w:hAnsi="Times New Roman"/>
                <w:color w:val="221F1F"/>
                <w:w w:val="97"/>
                <w:sz w:val="16"/>
              </w:rPr>
              <w:t>произведения;</w:t>
            </w:r>
          </w:p>
        </w:tc>
        <w:tc>
          <w:tcPr>
            <w:tcW w:w="1280" w:type="dxa"/>
            <w:tcMar>
              <w:left w:w="0" w:type="dxa"/>
              <w:right w:w="0" w:type="dxa"/>
            </w:tcMar>
          </w:tcPr>
          <w:p w:rsidR="00255C12" w:rsidRDefault="004276BD">
            <w:pPr>
              <w:autoSpaceDE w:val="0"/>
              <w:autoSpaceDN w:val="0"/>
              <w:spacing w:before="8" w:after="0" w:line="233" w:lineRule="auto"/>
              <w:jc w:val="center"/>
            </w:pPr>
            <w:r>
              <w:rPr>
                <w:rFonts w:ascii="Times New Roman" w:eastAsia="Times New Roman" w:hAnsi="Times New Roman"/>
                <w:color w:val="221F1F"/>
                <w:w w:val="97"/>
                <w:sz w:val="16"/>
              </w:rPr>
              <w:t>Устный опрос;</w:t>
            </w:r>
          </w:p>
        </w:tc>
        <w:tc>
          <w:tcPr>
            <w:tcW w:w="1684" w:type="dxa"/>
            <w:vMerge/>
          </w:tcPr>
          <w:p w:rsidR="00255C12" w:rsidRDefault="00255C12"/>
        </w:tc>
      </w:tr>
      <w:tr w:rsidR="00255C12">
        <w:trPr>
          <w:trHeight w:hRule="exact" w:val="200"/>
        </w:trPr>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2240" w:type="dxa"/>
            <w:tcMar>
              <w:left w:w="0" w:type="dxa"/>
              <w:right w:w="0" w:type="dxa"/>
            </w:tcMar>
          </w:tcPr>
          <w:p w:rsidR="00255C12" w:rsidRDefault="004276BD">
            <w:pPr>
              <w:autoSpaceDE w:val="0"/>
              <w:autoSpaceDN w:val="0"/>
              <w:spacing w:before="20" w:after="0" w:line="233" w:lineRule="auto"/>
              <w:ind w:left="100"/>
            </w:pPr>
            <w:r>
              <w:rPr>
                <w:rFonts w:ascii="Times New Roman" w:eastAsia="Times New Roman" w:hAnsi="Times New Roman"/>
                <w:color w:val="221F1F"/>
                <w:w w:val="97"/>
                <w:sz w:val="16"/>
              </w:rPr>
              <w:t>отвечать на вопросы;</w:t>
            </w:r>
          </w:p>
        </w:tc>
        <w:tc>
          <w:tcPr>
            <w:tcW w:w="1280" w:type="dxa"/>
            <w:tcMar>
              <w:left w:w="0" w:type="dxa"/>
              <w:right w:w="0" w:type="dxa"/>
            </w:tcMar>
          </w:tcPr>
          <w:p w:rsidR="00255C12" w:rsidRDefault="004276BD">
            <w:pPr>
              <w:autoSpaceDE w:val="0"/>
              <w:autoSpaceDN w:val="0"/>
              <w:spacing w:before="20" w:after="0" w:line="233" w:lineRule="auto"/>
              <w:jc w:val="center"/>
            </w:pPr>
            <w:r>
              <w:rPr>
                <w:rFonts w:ascii="Times New Roman" w:eastAsia="Times New Roman" w:hAnsi="Times New Roman"/>
                <w:color w:val="221F1F"/>
                <w:w w:val="97"/>
                <w:sz w:val="16"/>
              </w:rPr>
              <w:t>Письменный</w:t>
            </w:r>
          </w:p>
        </w:tc>
        <w:tc>
          <w:tcPr>
            <w:tcW w:w="1680" w:type="dxa"/>
            <w:vMerge w:val="restart"/>
            <w:tcMar>
              <w:left w:w="0" w:type="dxa"/>
              <w:right w:w="0" w:type="dxa"/>
            </w:tcMar>
          </w:tcPr>
          <w:p w:rsidR="00255C12" w:rsidRDefault="004276BD">
            <w:pPr>
              <w:autoSpaceDE w:val="0"/>
              <w:autoSpaceDN w:val="0"/>
              <w:spacing w:before="20" w:after="0" w:line="233" w:lineRule="auto"/>
              <w:jc w:val="center"/>
            </w:pPr>
            <w:r>
              <w:rPr>
                <w:rFonts w:ascii="Times New Roman" w:eastAsia="Times New Roman" w:hAnsi="Times New Roman"/>
                <w:color w:val="221F1F"/>
                <w:w w:val="97"/>
                <w:sz w:val="16"/>
              </w:rPr>
              <w:t>https://do2.rcokoit.ru/</w:t>
            </w:r>
          </w:p>
        </w:tc>
      </w:tr>
      <w:tr w:rsidR="00255C12">
        <w:trPr>
          <w:trHeight w:hRule="exact" w:val="180"/>
        </w:trPr>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2240" w:type="dxa"/>
            <w:tcMar>
              <w:left w:w="0" w:type="dxa"/>
              <w:right w:w="0" w:type="dxa"/>
            </w:tcMar>
          </w:tcPr>
          <w:p w:rsidR="00255C12" w:rsidRDefault="004276BD">
            <w:pPr>
              <w:autoSpaceDE w:val="0"/>
              <w:autoSpaceDN w:val="0"/>
              <w:spacing w:before="6" w:after="0" w:line="233" w:lineRule="auto"/>
              <w:ind w:left="100"/>
            </w:pPr>
            <w:r>
              <w:rPr>
                <w:rFonts w:ascii="Times New Roman" w:eastAsia="Times New Roman" w:hAnsi="Times New Roman"/>
                <w:color w:val="221F1F"/>
                <w:w w:val="97"/>
                <w:sz w:val="16"/>
              </w:rPr>
              <w:t>пересказывать;</w:t>
            </w:r>
          </w:p>
        </w:tc>
        <w:tc>
          <w:tcPr>
            <w:tcW w:w="1280" w:type="dxa"/>
            <w:tcMar>
              <w:left w:w="0" w:type="dxa"/>
              <w:right w:w="0" w:type="dxa"/>
            </w:tcMar>
          </w:tcPr>
          <w:p w:rsidR="00255C12" w:rsidRDefault="004276BD">
            <w:pPr>
              <w:autoSpaceDE w:val="0"/>
              <w:autoSpaceDN w:val="0"/>
              <w:spacing w:before="6" w:after="0" w:line="233" w:lineRule="auto"/>
              <w:ind w:left="176"/>
            </w:pPr>
            <w:r>
              <w:rPr>
                <w:rFonts w:ascii="Times New Roman" w:eastAsia="Times New Roman" w:hAnsi="Times New Roman"/>
                <w:color w:val="221F1F"/>
                <w:w w:val="97"/>
                <w:sz w:val="16"/>
              </w:rPr>
              <w:t>контроль;</w:t>
            </w:r>
          </w:p>
        </w:tc>
        <w:tc>
          <w:tcPr>
            <w:tcW w:w="1684" w:type="dxa"/>
            <w:vMerge/>
          </w:tcPr>
          <w:p w:rsidR="00255C12" w:rsidRDefault="00255C12"/>
        </w:tc>
      </w:tr>
      <w:tr w:rsidR="00255C12">
        <w:trPr>
          <w:trHeight w:hRule="exact" w:val="200"/>
        </w:trPr>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2240" w:type="dxa"/>
            <w:tcMar>
              <w:left w:w="0" w:type="dxa"/>
              <w:right w:w="0" w:type="dxa"/>
            </w:tcMar>
          </w:tcPr>
          <w:p w:rsidR="00255C12" w:rsidRDefault="004276BD">
            <w:pPr>
              <w:autoSpaceDE w:val="0"/>
              <w:autoSpaceDN w:val="0"/>
              <w:spacing w:before="24" w:after="0" w:line="233" w:lineRule="auto"/>
              <w:ind w:left="100"/>
            </w:pPr>
            <w:r>
              <w:rPr>
                <w:rFonts w:ascii="Times New Roman" w:eastAsia="Times New Roman" w:hAnsi="Times New Roman"/>
                <w:color w:val="221F1F"/>
                <w:w w:val="97"/>
                <w:sz w:val="16"/>
              </w:rPr>
              <w:t>Анализировать сюжет;</w:t>
            </w:r>
          </w:p>
        </w:tc>
        <w:tc>
          <w:tcPr>
            <w:tcW w:w="1280" w:type="dxa"/>
            <w:tcMar>
              <w:left w:w="0" w:type="dxa"/>
              <w:right w:w="0" w:type="dxa"/>
            </w:tcMar>
          </w:tcPr>
          <w:p w:rsidR="00255C12" w:rsidRDefault="004276BD">
            <w:pPr>
              <w:autoSpaceDE w:val="0"/>
              <w:autoSpaceDN w:val="0"/>
              <w:spacing w:before="24" w:after="0" w:line="233" w:lineRule="auto"/>
              <w:jc w:val="center"/>
            </w:pPr>
            <w:r>
              <w:rPr>
                <w:rFonts w:ascii="Times New Roman" w:eastAsia="Times New Roman" w:hAnsi="Times New Roman"/>
                <w:color w:val="221F1F"/>
                <w:w w:val="97"/>
                <w:sz w:val="16"/>
              </w:rPr>
              <w:t>практическая</w:t>
            </w:r>
          </w:p>
        </w:tc>
        <w:tc>
          <w:tcPr>
            <w:tcW w:w="1684" w:type="dxa"/>
            <w:vMerge/>
          </w:tcPr>
          <w:p w:rsidR="00255C12" w:rsidRDefault="00255C12"/>
        </w:tc>
      </w:tr>
      <w:tr w:rsidR="00255C12">
        <w:trPr>
          <w:trHeight w:hRule="exact" w:val="180"/>
        </w:trPr>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2240" w:type="dxa"/>
            <w:tcMar>
              <w:left w:w="0" w:type="dxa"/>
              <w:right w:w="0" w:type="dxa"/>
            </w:tcMar>
          </w:tcPr>
          <w:p w:rsidR="00255C12" w:rsidRDefault="004276BD">
            <w:pPr>
              <w:autoSpaceDE w:val="0"/>
              <w:autoSpaceDN w:val="0"/>
              <w:spacing w:before="6" w:after="0" w:line="233" w:lineRule="auto"/>
              <w:ind w:left="100"/>
            </w:pPr>
            <w:r>
              <w:rPr>
                <w:rFonts w:ascii="Times New Roman" w:eastAsia="Times New Roman" w:hAnsi="Times New Roman"/>
                <w:color w:val="221F1F"/>
                <w:w w:val="97"/>
                <w:sz w:val="16"/>
              </w:rPr>
              <w:t>жанровые;</w:t>
            </w:r>
          </w:p>
        </w:tc>
        <w:tc>
          <w:tcPr>
            <w:tcW w:w="1280" w:type="dxa"/>
            <w:tcMar>
              <w:left w:w="0" w:type="dxa"/>
              <w:right w:w="0" w:type="dxa"/>
            </w:tcMar>
          </w:tcPr>
          <w:p w:rsidR="00255C12" w:rsidRDefault="004276BD">
            <w:pPr>
              <w:autoSpaceDE w:val="0"/>
              <w:autoSpaceDN w:val="0"/>
              <w:spacing w:before="6" w:after="0" w:line="233" w:lineRule="auto"/>
              <w:ind w:left="176"/>
            </w:pPr>
            <w:r>
              <w:rPr>
                <w:rFonts w:ascii="Times New Roman" w:eastAsia="Times New Roman" w:hAnsi="Times New Roman"/>
                <w:color w:val="221F1F"/>
                <w:w w:val="97"/>
                <w:sz w:val="16"/>
              </w:rPr>
              <w:t>работа;</w:t>
            </w:r>
          </w:p>
        </w:tc>
        <w:tc>
          <w:tcPr>
            <w:tcW w:w="1684" w:type="dxa"/>
            <w:vMerge/>
          </w:tcPr>
          <w:p w:rsidR="00255C12" w:rsidRDefault="00255C12"/>
        </w:tc>
      </w:tr>
      <w:tr w:rsidR="00255C12">
        <w:trPr>
          <w:trHeight w:hRule="exact" w:val="212"/>
        </w:trPr>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2240" w:type="dxa"/>
            <w:tcMar>
              <w:left w:w="0" w:type="dxa"/>
              <w:right w:w="0" w:type="dxa"/>
            </w:tcMar>
          </w:tcPr>
          <w:p w:rsidR="00255C12" w:rsidRDefault="004276BD">
            <w:pPr>
              <w:autoSpaceDE w:val="0"/>
              <w:autoSpaceDN w:val="0"/>
              <w:spacing w:before="28" w:after="0" w:line="233" w:lineRule="auto"/>
              <w:ind w:left="100"/>
            </w:pPr>
            <w:r>
              <w:rPr>
                <w:rFonts w:ascii="Times New Roman" w:eastAsia="Times New Roman" w:hAnsi="Times New Roman"/>
                <w:color w:val="221F1F"/>
                <w:w w:val="97"/>
                <w:sz w:val="16"/>
              </w:rPr>
              <w:t>композиционные;</w:t>
            </w:r>
          </w:p>
        </w:tc>
        <w:tc>
          <w:tcPr>
            <w:tcW w:w="1280" w:type="dxa"/>
            <w:tcMar>
              <w:left w:w="0" w:type="dxa"/>
              <w:right w:w="0" w:type="dxa"/>
            </w:tcMar>
          </w:tcPr>
          <w:p w:rsidR="00255C12" w:rsidRDefault="004276BD">
            <w:pPr>
              <w:autoSpaceDE w:val="0"/>
              <w:autoSpaceDN w:val="0"/>
              <w:spacing w:before="28" w:after="0" w:line="233" w:lineRule="auto"/>
              <w:ind w:left="176"/>
            </w:pPr>
            <w:r>
              <w:rPr>
                <w:rFonts w:ascii="Times New Roman" w:eastAsia="Times New Roman" w:hAnsi="Times New Roman"/>
                <w:color w:val="221F1F"/>
                <w:w w:val="97"/>
                <w:sz w:val="16"/>
              </w:rPr>
              <w:t>;</w:t>
            </w:r>
          </w:p>
        </w:tc>
        <w:tc>
          <w:tcPr>
            <w:tcW w:w="1684" w:type="dxa"/>
            <w:vMerge/>
          </w:tcPr>
          <w:p w:rsidR="00255C12" w:rsidRDefault="00255C12"/>
        </w:tc>
      </w:tr>
    </w:tbl>
    <w:p w:rsidR="00255C12" w:rsidRPr="00834057" w:rsidRDefault="004276BD">
      <w:pPr>
        <w:autoSpaceDE w:val="0"/>
        <w:autoSpaceDN w:val="0"/>
        <w:spacing w:before="8" w:after="114" w:line="254" w:lineRule="auto"/>
        <w:ind w:left="9870" w:right="3024"/>
        <w:rPr>
          <w:lang w:val="ru-RU"/>
        </w:rPr>
      </w:pPr>
      <w:r w:rsidRPr="00834057">
        <w:rPr>
          <w:rFonts w:ascii="Times New Roman" w:eastAsia="Times New Roman" w:hAnsi="Times New Roman"/>
          <w:color w:val="221F1F"/>
          <w:w w:val="97"/>
          <w:sz w:val="16"/>
          <w:lang w:val="ru-RU"/>
        </w:rPr>
        <w:t xml:space="preserve">и художественные особенности; </w:t>
      </w:r>
      <w:r w:rsidRPr="00834057">
        <w:rPr>
          <w:lang w:val="ru-RU"/>
        </w:rPr>
        <w:br/>
      </w:r>
      <w:r w:rsidRPr="00834057">
        <w:rPr>
          <w:rFonts w:ascii="Times New Roman" w:eastAsia="Times New Roman" w:hAnsi="Times New Roman"/>
          <w:color w:val="221F1F"/>
          <w:w w:val="97"/>
          <w:sz w:val="16"/>
          <w:lang w:val="ru-RU"/>
        </w:rPr>
        <w:t xml:space="preserve">Определять и формулировать </w:t>
      </w:r>
      <w:r w:rsidRPr="00834057">
        <w:rPr>
          <w:lang w:val="ru-RU"/>
        </w:rPr>
        <w:br/>
      </w:r>
      <w:r w:rsidRPr="00834057">
        <w:rPr>
          <w:rFonts w:ascii="Times New Roman" w:eastAsia="Times New Roman" w:hAnsi="Times New Roman"/>
          <w:color w:val="221F1F"/>
          <w:w w:val="97"/>
          <w:sz w:val="16"/>
          <w:lang w:val="ru-RU"/>
        </w:rPr>
        <w:t xml:space="preserve">тему и основную; </w:t>
      </w:r>
      <w:r w:rsidRPr="00834057">
        <w:rPr>
          <w:lang w:val="ru-RU"/>
        </w:rPr>
        <w:br/>
      </w:r>
      <w:r w:rsidRPr="00834057">
        <w:rPr>
          <w:rFonts w:ascii="Times New Roman" w:eastAsia="Times New Roman" w:hAnsi="Times New Roman"/>
          <w:color w:val="221F1F"/>
          <w:w w:val="97"/>
          <w:sz w:val="16"/>
          <w:lang w:val="ru-RU"/>
        </w:rPr>
        <w:t xml:space="preserve">мысль прочитанных мифов; </w:t>
      </w:r>
      <w:r w:rsidRPr="00834057">
        <w:rPr>
          <w:lang w:val="ru-RU"/>
        </w:rPr>
        <w:br/>
      </w:r>
      <w:r w:rsidRPr="00834057">
        <w:rPr>
          <w:rFonts w:ascii="Times New Roman" w:eastAsia="Times New Roman" w:hAnsi="Times New Roman"/>
          <w:color w:val="221F1F"/>
          <w:w w:val="97"/>
          <w:sz w:val="16"/>
          <w:lang w:val="ru-RU"/>
        </w:rPr>
        <w:t xml:space="preserve">Сопоставлять мифы разных </w:t>
      </w:r>
      <w:r w:rsidRPr="00834057">
        <w:rPr>
          <w:lang w:val="ru-RU"/>
        </w:rPr>
        <w:br/>
      </w:r>
      <w:r w:rsidRPr="00834057">
        <w:rPr>
          <w:rFonts w:ascii="Times New Roman" w:eastAsia="Times New Roman" w:hAnsi="Times New Roman"/>
          <w:color w:val="221F1F"/>
          <w:w w:val="97"/>
          <w:sz w:val="16"/>
          <w:lang w:val="ru-RU"/>
        </w:rPr>
        <w:t xml:space="preserve">народов; </w:t>
      </w:r>
      <w:r w:rsidRPr="00834057">
        <w:rPr>
          <w:lang w:val="ru-RU"/>
        </w:rPr>
        <w:br/>
      </w:r>
      <w:r w:rsidRPr="00834057">
        <w:rPr>
          <w:rFonts w:ascii="Times New Roman" w:eastAsia="Times New Roman" w:hAnsi="Times New Roman"/>
          <w:color w:val="221F1F"/>
          <w:w w:val="97"/>
          <w:sz w:val="16"/>
          <w:lang w:val="ru-RU"/>
        </w:rPr>
        <w:t xml:space="preserve">сравнивать их; </w:t>
      </w:r>
      <w:r w:rsidRPr="00834057">
        <w:rPr>
          <w:lang w:val="ru-RU"/>
        </w:rPr>
        <w:br/>
      </w:r>
      <w:r w:rsidRPr="00834057">
        <w:rPr>
          <w:rFonts w:ascii="Times New Roman" w:eastAsia="Times New Roman" w:hAnsi="Times New Roman"/>
          <w:color w:val="221F1F"/>
          <w:w w:val="97"/>
          <w:sz w:val="16"/>
          <w:lang w:val="ru-RU"/>
        </w:rPr>
        <w:t xml:space="preserve">с эпическими произведениями; </w:t>
      </w:r>
      <w:r w:rsidRPr="00834057">
        <w:rPr>
          <w:lang w:val="ru-RU"/>
        </w:rPr>
        <w:br/>
      </w:r>
      <w:r w:rsidRPr="00834057">
        <w:rPr>
          <w:rFonts w:ascii="Times New Roman" w:eastAsia="Times New Roman" w:hAnsi="Times New Roman"/>
          <w:color w:val="221F1F"/>
          <w:w w:val="97"/>
          <w:sz w:val="16"/>
          <w:lang w:val="ru-RU"/>
        </w:rPr>
        <w:t xml:space="preserve">Характеризовать главных </w:t>
      </w:r>
      <w:r w:rsidRPr="00834057">
        <w:rPr>
          <w:lang w:val="ru-RU"/>
        </w:rPr>
        <w:br/>
      </w:r>
      <w:r w:rsidRPr="00834057">
        <w:rPr>
          <w:rFonts w:ascii="Times New Roman" w:eastAsia="Times New Roman" w:hAnsi="Times New Roman"/>
          <w:color w:val="221F1F"/>
          <w:w w:val="97"/>
          <w:sz w:val="16"/>
          <w:lang w:val="ru-RU"/>
        </w:rPr>
        <w:t xml:space="preserve">героев; </w:t>
      </w:r>
      <w:r w:rsidRPr="00834057">
        <w:rPr>
          <w:lang w:val="ru-RU"/>
        </w:rPr>
        <w:br/>
      </w:r>
      <w:r w:rsidRPr="00834057">
        <w:rPr>
          <w:rFonts w:ascii="Times New Roman" w:eastAsia="Times New Roman" w:hAnsi="Times New Roman"/>
          <w:color w:val="221F1F"/>
          <w:w w:val="97"/>
          <w:sz w:val="16"/>
          <w:lang w:val="ru-RU"/>
        </w:rPr>
        <w:t xml:space="preserve">сравнивать их; </w:t>
      </w:r>
      <w:r w:rsidRPr="00834057">
        <w:rPr>
          <w:lang w:val="ru-RU"/>
        </w:rPr>
        <w:br/>
      </w:r>
      <w:r w:rsidRPr="00834057">
        <w:rPr>
          <w:rFonts w:ascii="Times New Roman" w:eastAsia="Times New Roman" w:hAnsi="Times New Roman"/>
          <w:color w:val="221F1F"/>
          <w:w w:val="97"/>
          <w:sz w:val="16"/>
          <w:lang w:val="ru-RU"/>
        </w:rPr>
        <w:t xml:space="preserve">поступки; </w:t>
      </w:r>
      <w:r w:rsidRPr="00834057">
        <w:rPr>
          <w:lang w:val="ru-RU"/>
        </w:rPr>
        <w:br/>
      </w:r>
      <w:r w:rsidRPr="00834057">
        <w:rPr>
          <w:rFonts w:ascii="Times New Roman" w:eastAsia="Times New Roman" w:hAnsi="Times New Roman"/>
          <w:color w:val="221F1F"/>
          <w:w w:val="97"/>
          <w:sz w:val="16"/>
          <w:lang w:val="ru-RU"/>
        </w:rPr>
        <w:t xml:space="preserve">Высказывать своё отношение к </w:t>
      </w:r>
      <w:r w:rsidRPr="00834057">
        <w:rPr>
          <w:lang w:val="ru-RU"/>
        </w:rPr>
        <w:br/>
      </w:r>
      <w:r w:rsidRPr="00834057">
        <w:rPr>
          <w:rFonts w:ascii="Times New Roman" w:eastAsia="Times New Roman" w:hAnsi="Times New Roman"/>
          <w:color w:val="221F1F"/>
          <w:w w:val="97"/>
          <w:sz w:val="16"/>
          <w:lang w:val="ru-RU"/>
        </w:rPr>
        <w:t xml:space="preserve">событиям и; </w:t>
      </w:r>
      <w:r w:rsidRPr="00834057">
        <w:rPr>
          <w:lang w:val="ru-RU"/>
        </w:rPr>
        <w:br/>
      </w:r>
      <w:r w:rsidRPr="00834057">
        <w:rPr>
          <w:rFonts w:ascii="Times New Roman" w:eastAsia="Times New Roman" w:hAnsi="Times New Roman"/>
          <w:color w:val="221F1F"/>
          <w:w w:val="97"/>
          <w:sz w:val="16"/>
          <w:lang w:val="ru-RU"/>
        </w:rPr>
        <w:t xml:space="preserve">эпическим героям; </w:t>
      </w:r>
      <w:r w:rsidRPr="00834057">
        <w:rPr>
          <w:lang w:val="ru-RU"/>
        </w:rPr>
        <w:br/>
      </w:r>
      <w:r w:rsidRPr="00834057">
        <w:rPr>
          <w:rFonts w:ascii="Times New Roman" w:eastAsia="Times New Roman" w:hAnsi="Times New Roman"/>
          <w:color w:val="221F1F"/>
          <w:w w:val="97"/>
          <w:sz w:val="16"/>
          <w:lang w:val="ru-RU"/>
        </w:rPr>
        <w:t>;</w:t>
      </w:r>
    </w:p>
    <w:tbl>
      <w:tblPr>
        <w:tblW w:w="0" w:type="auto"/>
        <w:tblInd w:w="30" w:type="dxa"/>
        <w:tblLayout w:type="fixed"/>
        <w:tblLook w:val="04A0" w:firstRow="1" w:lastRow="0" w:firstColumn="1" w:lastColumn="0" w:noHBand="0" w:noVBand="1"/>
      </w:tblPr>
      <w:tblGrid>
        <w:gridCol w:w="360"/>
        <w:gridCol w:w="3720"/>
        <w:gridCol w:w="2600"/>
        <w:gridCol w:w="760"/>
        <w:gridCol w:w="1040"/>
        <w:gridCol w:w="1260"/>
        <w:gridCol w:w="2300"/>
        <w:gridCol w:w="1180"/>
        <w:gridCol w:w="1420"/>
      </w:tblGrid>
      <w:tr w:rsidR="00255C12">
        <w:trPr>
          <w:trHeight w:hRule="exact" w:val="230"/>
        </w:trPr>
        <w:tc>
          <w:tcPr>
            <w:tcW w:w="360" w:type="dxa"/>
            <w:vMerge w:val="restart"/>
            <w:tcMar>
              <w:left w:w="0" w:type="dxa"/>
              <w:right w:w="0" w:type="dxa"/>
            </w:tcMar>
          </w:tcPr>
          <w:p w:rsidR="00255C12" w:rsidRDefault="004276BD">
            <w:pPr>
              <w:autoSpaceDE w:val="0"/>
              <w:autoSpaceDN w:val="0"/>
              <w:spacing w:before="60" w:after="0" w:line="233" w:lineRule="auto"/>
              <w:jc w:val="center"/>
            </w:pPr>
            <w:r>
              <w:rPr>
                <w:rFonts w:ascii="Times New Roman" w:eastAsia="Times New Roman" w:hAnsi="Times New Roman"/>
                <w:color w:val="221F1F"/>
                <w:w w:val="97"/>
                <w:sz w:val="16"/>
              </w:rPr>
              <w:t>1.2.</w:t>
            </w:r>
          </w:p>
        </w:tc>
        <w:tc>
          <w:tcPr>
            <w:tcW w:w="3720" w:type="dxa"/>
            <w:vMerge w:val="restart"/>
            <w:tcMar>
              <w:left w:w="0" w:type="dxa"/>
              <w:right w:w="0" w:type="dxa"/>
            </w:tcMar>
          </w:tcPr>
          <w:p w:rsidR="00255C12" w:rsidRDefault="004276BD">
            <w:pPr>
              <w:autoSpaceDE w:val="0"/>
              <w:autoSpaceDN w:val="0"/>
              <w:spacing w:before="60" w:after="0" w:line="233" w:lineRule="auto"/>
              <w:ind w:left="90"/>
            </w:pPr>
            <w:r>
              <w:rPr>
                <w:rFonts w:ascii="Times New Roman" w:eastAsia="Times New Roman" w:hAnsi="Times New Roman"/>
                <w:color w:val="221F1F"/>
                <w:w w:val="97"/>
                <w:sz w:val="16"/>
              </w:rPr>
              <w:t>Внеклассное чтение</w:t>
            </w:r>
          </w:p>
        </w:tc>
        <w:tc>
          <w:tcPr>
            <w:tcW w:w="2600" w:type="dxa"/>
            <w:vMerge w:val="restart"/>
            <w:tcMar>
              <w:left w:w="0" w:type="dxa"/>
              <w:right w:w="0" w:type="dxa"/>
            </w:tcMar>
          </w:tcPr>
          <w:p w:rsidR="00255C12" w:rsidRDefault="004276BD">
            <w:pPr>
              <w:autoSpaceDE w:val="0"/>
              <w:autoSpaceDN w:val="0"/>
              <w:spacing w:before="60" w:after="0" w:line="233" w:lineRule="auto"/>
              <w:ind w:right="208"/>
              <w:jc w:val="right"/>
            </w:pPr>
            <w:r>
              <w:rPr>
                <w:rFonts w:ascii="Times New Roman" w:eastAsia="Times New Roman" w:hAnsi="Times New Roman"/>
                <w:color w:val="221F1F"/>
                <w:w w:val="97"/>
                <w:sz w:val="16"/>
              </w:rPr>
              <w:t>2</w:t>
            </w:r>
          </w:p>
        </w:tc>
        <w:tc>
          <w:tcPr>
            <w:tcW w:w="760" w:type="dxa"/>
            <w:vMerge w:val="restart"/>
            <w:tcMar>
              <w:left w:w="0" w:type="dxa"/>
              <w:right w:w="0" w:type="dxa"/>
            </w:tcMar>
          </w:tcPr>
          <w:p w:rsidR="00255C12" w:rsidRDefault="004276BD">
            <w:pPr>
              <w:autoSpaceDE w:val="0"/>
              <w:autoSpaceDN w:val="0"/>
              <w:spacing w:before="60" w:after="0" w:line="233" w:lineRule="auto"/>
              <w:ind w:right="464"/>
              <w:jc w:val="right"/>
            </w:pPr>
            <w:r>
              <w:rPr>
                <w:rFonts w:ascii="Times New Roman" w:eastAsia="Times New Roman" w:hAnsi="Times New Roman"/>
                <w:color w:val="221F1F"/>
                <w:w w:val="97"/>
                <w:sz w:val="16"/>
              </w:rPr>
              <w:t>0</w:t>
            </w:r>
          </w:p>
        </w:tc>
        <w:tc>
          <w:tcPr>
            <w:tcW w:w="1040" w:type="dxa"/>
            <w:vMerge w:val="restart"/>
            <w:tcMar>
              <w:left w:w="0" w:type="dxa"/>
              <w:right w:w="0" w:type="dxa"/>
            </w:tcMar>
          </w:tcPr>
          <w:p w:rsidR="00255C12" w:rsidRDefault="004276BD">
            <w:pPr>
              <w:autoSpaceDE w:val="0"/>
              <w:autoSpaceDN w:val="0"/>
              <w:spacing w:before="60" w:after="0" w:line="233" w:lineRule="auto"/>
              <w:jc w:val="center"/>
            </w:pPr>
            <w:r>
              <w:rPr>
                <w:rFonts w:ascii="Times New Roman" w:eastAsia="Times New Roman" w:hAnsi="Times New Roman"/>
                <w:color w:val="221F1F"/>
                <w:w w:val="97"/>
                <w:sz w:val="16"/>
              </w:rPr>
              <w:t>0</w:t>
            </w:r>
          </w:p>
        </w:tc>
        <w:tc>
          <w:tcPr>
            <w:tcW w:w="1260" w:type="dxa"/>
            <w:vMerge w:val="restart"/>
            <w:tcMar>
              <w:left w:w="0" w:type="dxa"/>
              <w:right w:w="0" w:type="dxa"/>
            </w:tcMar>
          </w:tcPr>
          <w:p w:rsidR="00255C12" w:rsidRDefault="004276BD">
            <w:pPr>
              <w:autoSpaceDE w:val="0"/>
              <w:autoSpaceDN w:val="0"/>
              <w:spacing w:before="60" w:after="0" w:line="233" w:lineRule="auto"/>
              <w:ind w:right="62"/>
              <w:jc w:val="right"/>
            </w:pPr>
            <w:r>
              <w:rPr>
                <w:rFonts w:ascii="Times New Roman" w:eastAsia="Times New Roman" w:hAnsi="Times New Roman"/>
                <w:color w:val="221F1F"/>
                <w:w w:val="97"/>
                <w:sz w:val="16"/>
              </w:rPr>
              <w:t>13.09.2022</w:t>
            </w:r>
          </w:p>
        </w:tc>
        <w:tc>
          <w:tcPr>
            <w:tcW w:w="2300" w:type="dxa"/>
            <w:tcMar>
              <w:left w:w="0" w:type="dxa"/>
              <w:right w:w="0" w:type="dxa"/>
            </w:tcMar>
          </w:tcPr>
          <w:p w:rsidR="00255C12" w:rsidRDefault="004276BD">
            <w:pPr>
              <w:autoSpaceDE w:val="0"/>
              <w:autoSpaceDN w:val="0"/>
              <w:spacing w:before="56" w:after="0" w:line="233" w:lineRule="auto"/>
              <w:jc w:val="center"/>
            </w:pPr>
            <w:r>
              <w:rPr>
                <w:rFonts w:ascii="Times New Roman" w:eastAsia="Times New Roman" w:hAnsi="Times New Roman"/>
                <w:color w:val="221F1F"/>
                <w:w w:val="97"/>
                <w:sz w:val="16"/>
              </w:rPr>
              <w:t>Самостоятельное ознакомление</w:t>
            </w:r>
          </w:p>
        </w:tc>
        <w:tc>
          <w:tcPr>
            <w:tcW w:w="1180" w:type="dxa"/>
            <w:tcMar>
              <w:left w:w="0" w:type="dxa"/>
              <w:right w:w="0" w:type="dxa"/>
            </w:tcMar>
          </w:tcPr>
          <w:p w:rsidR="00255C12" w:rsidRDefault="004276BD">
            <w:pPr>
              <w:autoSpaceDE w:val="0"/>
              <w:autoSpaceDN w:val="0"/>
              <w:spacing w:before="56" w:after="0" w:line="233" w:lineRule="auto"/>
              <w:jc w:val="center"/>
            </w:pPr>
            <w:r>
              <w:rPr>
                <w:rFonts w:ascii="Times New Roman" w:eastAsia="Times New Roman" w:hAnsi="Times New Roman"/>
                <w:color w:val="221F1F"/>
                <w:w w:val="97"/>
                <w:sz w:val="16"/>
              </w:rPr>
              <w:t>Практическая</w:t>
            </w:r>
          </w:p>
        </w:tc>
        <w:tc>
          <w:tcPr>
            <w:tcW w:w="1420" w:type="dxa"/>
            <w:vMerge w:val="restart"/>
            <w:tcMar>
              <w:left w:w="0" w:type="dxa"/>
              <w:right w:w="0" w:type="dxa"/>
            </w:tcMar>
          </w:tcPr>
          <w:p w:rsidR="00255C12" w:rsidRDefault="004276BD">
            <w:pPr>
              <w:autoSpaceDE w:val="0"/>
              <w:autoSpaceDN w:val="0"/>
              <w:spacing w:before="60" w:after="0" w:line="233" w:lineRule="auto"/>
              <w:ind w:left="174"/>
            </w:pPr>
            <w:r>
              <w:rPr>
                <w:rFonts w:ascii="Times New Roman" w:eastAsia="Times New Roman" w:hAnsi="Times New Roman"/>
                <w:color w:val="221F1F"/>
                <w:w w:val="97"/>
                <w:sz w:val="16"/>
              </w:rPr>
              <w:t>www.edu.ru</w:t>
            </w:r>
          </w:p>
        </w:tc>
      </w:tr>
      <w:tr w:rsidR="00255C12">
        <w:trPr>
          <w:trHeight w:hRule="exact" w:val="204"/>
        </w:trPr>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1684" w:type="dxa"/>
            <w:vMerge/>
          </w:tcPr>
          <w:p w:rsidR="00255C12" w:rsidRDefault="00255C12"/>
        </w:tc>
        <w:tc>
          <w:tcPr>
            <w:tcW w:w="2300" w:type="dxa"/>
            <w:tcMar>
              <w:left w:w="0" w:type="dxa"/>
              <w:right w:w="0" w:type="dxa"/>
            </w:tcMar>
          </w:tcPr>
          <w:p w:rsidR="00255C12" w:rsidRDefault="004276BD">
            <w:pPr>
              <w:autoSpaceDE w:val="0"/>
              <w:autoSpaceDN w:val="0"/>
              <w:spacing w:before="22" w:after="0" w:line="233" w:lineRule="auto"/>
              <w:ind w:left="100"/>
            </w:pPr>
            <w:r>
              <w:rPr>
                <w:rFonts w:ascii="Times New Roman" w:eastAsia="Times New Roman" w:hAnsi="Times New Roman"/>
                <w:color w:val="221F1F"/>
                <w:w w:val="97"/>
                <w:sz w:val="16"/>
              </w:rPr>
              <w:t>с литературными</w:t>
            </w:r>
          </w:p>
        </w:tc>
        <w:tc>
          <w:tcPr>
            <w:tcW w:w="1180" w:type="dxa"/>
            <w:tcMar>
              <w:left w:w="0" w:type="dxa"/>
              <w:right w:w="0" w:type="dxa"/>
            </w:tcMar>
          </w:tcPr>
          <w:p w:rsidR="00255C12" w:rsidRDefault="004276BD">
            <w:pPr>
              <w:autoSpaceDE w:val="0"/>
              <w:autoSpaceDN w:val="0"/>
              <w:spacing w:before="22" w:after="0" w:line="233" w:lineRule="auto"/>
              <w:ind w:left="116"/>
            </w:pPr>
            <w:r>
              <w:rPr>
                <w:rFonts w:ascii="Times New Roman" w:eastAsia="Times New Roman" w:hAnsi="Times New Roman"/>
                <w:color w:val="221F1F"/>
                <w:w w:val="97"/>
                <w:sz w:val="16"/>
              </w:rPr>
              <w:t>работа;</w:t>
            </w:r>
          </w:p>
        </w:tc>
        <w:tc>
          <w:tcPr>
            <w:tcW w:w="1684" w:type="dxa"/>
            <w:vMerge/>
          </w:tcPr>
          <w:p w:rsidR="00255C12" w:rsidRDefault="00255C12"/>
        </w:tc>
      </w:tr>
    </w:tbl>
    <w:p w:rsidR="00255C12" w:rsidRDefault="004276BD">
      <w:pPr>
        <w:autoSpaceDE w:val="0"/>
        <w:autoSpaceDN w:val="0"/>
        <w:spacing w:before="10" w:after="0" w:line="245" w:lineRule="auto"/>
        <w:ind w:left="9870" w:right="3456"/>
      </w:pPr>
      <w:r>
        <w:rPr>
          <w:rFonts w:ascii="Times New Roman" w:eastAsia="Times New Roman" w:hAnsi="Times New Roman"/>
          <w:color w:val="221F1F"/>
          <w:w w:val="97"/>
          <w:sz w:val="16"/>
        </w:rPr>
        <w:t xml:space="preserve">произведениями по выбору </w:t>
      </w:r>
      <w:r>
        <w:br/>
      </w:r>
      <w:r>
        <w:rPr>
          <w:rFonts w:ascii="Times New Roman" w:eastAsia="Times New Roman" w:hAnsi="Times New Roman"/>
          <w:color w:val="221F1F"/>
          <w:w w:val="97"/>
          <w:sz w:val="16"/>
        </w:rPr>
        <w:t>учащегося</w:t>
      </w:r>
    </w:p>
    <w:p w:rsidR="00255C12" w:rsidRDefault="004276BD">
      <w:pPr>
        <w:tabs>
          <w:tab w:val="left" w:pos="6424"/>
        </w:tabs>
        <w:autoSpaceDE w:val="0"/>
        <w:autoSpaceDN w:val="0"/>
        <w:spacing w:before="176" w:after="0" w:line="230" w:lineRule="auto"/>
        <w:ind w:left="84"/>
      </w:pPr>
      <w:r>
        <w:rPr>
          <w:rFonts w:ascii="Times New Roman" w:eastAsia="Times New Roman" w:hAnsi="Times New Roman"/>
          <w:color w:val="221F1F"/>
          <w:w w:val="97"/>
          <w:sz w:val="16"/>
        </w:rPr>
        <w:t xml:space="preserve">Итого по разделу </w:t>
      </w:r>
      <w:r>
        <w:tab/>
      </w:r>
      <w:r>
        <w:rPr>
          <w:rFonts w:ascii="Times New Roman" w:eastAsia="Times New Roman" w:hAnsi="Times New Roman"/>
          <w:color w:val="221F1F"/>
          <w:w w:val="97"/>
          <w:sz w:val="16"/>
        </w:rPr>
        <w:t>5</w:t>
      </w:r>
    </w:p>
    <w:p w:rsidR="00255C12" w:rsidRDefault="004276BD">
      <w:pPr>
        <w:autoSpaceDE w:val="0"/>
        <w:autoSpaceDN w:val="0"/>
        <w:spacing w:before="176" w:after="0" w:line="230" w:lineRule="auto"/>
        <w:ind w:left="84"/>
      </w:pPr>
      <w:r>
        <w:rPr>
          <w:rFonts w:ascii="Times New Roman" w:eastAsia="Times New Roman" w:hAnsi="Times New Roman"/>
          <w:color w:val="221F1F"/>
          <w:w w:val="97"/>
          <w:sz w:val="16"/>
        </w:rPr>
        <w:t>Раздел 2. Фольклор</w:t>
      </w:r>
    </w:p>
    <w:p w:rsidR="00255C12" w:rsidRDefault="00255C12">
      <w:pPr>
        <w:sectPr w:rsidR="00255C12">
          <w:pgSz w:w="16840" w:h="11900"/>
          <w:pgMar w:top="284" w:right="1110" w:bottom="1440" w:left="570" w:header="720" w:footer="720" w:gutter="0"/>
          <w:cols w:space="720" w:equalWidth="0">
            <w:col w:w="15160"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31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2.1.</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Малые жанры: пословицы, поговорки, загадки</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3</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20.09.2022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4" w:lineRule="auto"/>
              <w:ind w:left="72" w:right="144"/>
              <w:rPr>
                <w:lang w:val="ru-RU"/>
              </w:rPr>
            </w:pPr>
            <w:r w:rsidRPr="00834057">
              <w:rPr>
                <w:rFonts w:ascii="Times New Roman" w:eastAsia="Times New Roman" w:hAnsi="Times New Roman"/>
                <w:color w:val="221F1F"/>
                <w:w w:val="97"/>
                <w:sz w:val="16"/>
                <w:lang w:val="ru-RU"/>
              </w:rPr>
              <w:t xml:space="preserve">Уметь сочинять и разгадывать загадки; </w:t>
            </w:r>
            <w:r w:rsidRPr="00834057">
              <w:rPr>
                <w:lang w:val="ru-RU"/>
              </w:rPr>
              <w:br/>
            </w: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фольклорные произведения; малых жанров; </w:t>
            </w:r>
            <w:r w:rsidRPr="00834057">
              <w:rPr>
                <w:lang w:val="ru-RU"/>
              </w:rPr>
              <w:br/>
            </w:r>
            <w:r w:rsidRPr="00834057">
              <w:rPr>
                <w:rFonts w:ascii="Times New Roman" w:eastAsia="Times New Roman" w:hAnsi="Times New Roman"/>
                <w:color w:val="221F1F"/>
                <w:w w:val="97"/>
                <w:sz w:val="16"/>
                <w:lang w:val="ru-RU"/>
              </w:rPr>
              <w:t xml:space="preserve">отвечать на вопросы; </w:t>
            </w:r>
            <w:r w:rsidRPr="00834057">
              <w:rPr>
                <w:lang w:val="ru-RU"/>
              </w:rPr>
              <w:br/>
            </w:r>
            <w:r w:rsidRPr="00834057">
              <w:rPr>
                <w:rFonts w:ascii="Times New Roman" w:eastAsia="Times New Roman" w:hAnsi="Times New Roman"/>
                <w:color w:val="221F1F"/>
                <w:w w:val="97"/>
                <w:sz w:val="16"/>
                <w:lang w:val="ru-RU"/>
              </w:rPr>
              <w:t xml:space="preserve">Отличать пословицы от </w:t>
            </w:r>
            <w:r w:rsidRPr="00834057">
              <w:rPr>
                <w:lang w:val="ru-RU"/>
              </w:rPr>
              <w:br/>
            </w:r>
            <w:r w:rsidRPr="00834057">
              <w:rPr>
                <w:rFonts w:ascii="Times New Roman" w:eastAsia="Times New Roman" w:hAnsi="Times New Roman"/>
                <w:color w:val="221F1F"/>
                <w:w w:val="97"/>
                <w:sz w:val="16"/>
                <w:lang w:val="ru-RU"/>
              </w:rPr>
              <w:t xml:space="preserve">поговорок; </w:t>
            </w:r>
            <w:r w:rsidRPr="00834057">
              <w:rPr>
                <w:lang w:val="ru-RU"/>
              </w:rPr>
              <w:br/>
            </w:r>
            <w:r w:rsidRPr="00834057">
              <w:rPr>
                <w:rFonts w:ascii="Times New Roman" w:eastAsia="Times New Roman" w:hAnsi="Times New Roman"/>
                <w:color w:val="221F1F"/>
                <w:w w:val="97"/>
                <w:sz w:val="16"/>
                <w:lang w:val="ru-RU"/>
              </w:rPr>
              <w:t xml:space="preserve">Сопоставлять русские </w:t>
            </w:r>
            <w:r w:rsidRPr="00834057">
              <w:rPr>
                <w:lang w:val="ru-RU"/>
              </w:rPr>
              <w:br/>
            </w:r>
            <w:r w:rsidRPr="00834057">
              <w:rPr>
                <w:rFonts w:ascii="Times New Roman" w:eastAsia="Times New Roman" w:hAnsi="Times New Roman"/>
                <w:color w:val="221F1F"/>
                <w:w w:val="97"/>
                <w:sz w:val="16"/>
                <w:lang w:val="ru-RU"/>
              </w:rPr>
              <w:t xml:space="preserve">пословицы и поговорки с; </w:t>
            </w:r>
            <w:r w:rsidRPr="00834057">
              <w:rPr>
                <w:lang w:val="ru-RU"/>
              </w:rPr>
              <w:br/>
            </w:r>
            <w:r w:rsidRPr="00834057">
              <w:rPr>
                <w:rFonts w:ascii="Times New Roman" w:eastAsia="Times New Roman" w:hAnsi="Times New Roman"/>
                <w:color w:val="221F1F"/>
                <w:w w:val="97"/>
                <w:sz w:val="16"/>
                <w:lang w:val="ru-RU"/>
              </w:rPr>
              <w:t xml:space="preserve">пословицами и поговорками других народов; </w:t>
            </w:r>
            <w:r w:rsidRPr="00834057">
              <w:rPr>
                <w:lang w:val="ru-RU"/>
              </w:rPr>
              <w:br/>
            </w:r>
            <w:r w:rsidRPr="00834057">
              <w:rPr>
                <w:rFonts w:ascii="Times New Roman" w:eastAsia="Times New Roman" w:hAnsi="Times New Roman"/>
                <w:color w:val="221F1F"/>
                <w:w w:val="97"/>
                <w:sz w:val="16"/>
                <w:lang w:val="ru-RU"/>
              </w:rPr>
              <w:t xml:space="preserve">Уметь сочинять и разгадывать загадки;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Тестирование;</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334" w:lineRule="auto"/>
              <w:ind w:left="72" w:right="864"/>
            </w:pPr>
            <w:r>
              <w:rPr>
                <w:rFonts w:ascii="Times New Roman" w:eastAsia="Times New Roman" w:hAnsi="Times New Roman"/>
                <w:color w:val="221F1F"/>
                <w:w w:val="97"/>
                <w:sz w:val="16"/>
              </w:rPr>
              <w:t xml:space="preserve">www.edu.ru </w:t>
            </w:r>
            <w:r>
              <w:br/>
            </w:r>
            <w:r>
              <w:rPr>
                <w:rFonts w:ascii="Times New Roman" w:eastAsia="Times New Roman" w:hAnsi="Times New Roman"/>
                <w:color w:val="221F1F"/>
                <w:w w:val="97"/>
                <w:sz w:val="16"/>
              </w:rPr>
              <w:t xml:space="preserve">https://resh.edu.ru/ </w:t>
            </w:r>
            <w:r>
              <w:br/>
            </w:r>
            <w:r>
              <w:rPr>
                <w:rFonts w:ascii="Times New Roman" w:eastAsia="Times New Roman" w:hAnsi="Times New Roman"/>
                <w:color w:val="221F1F"/>
                <w:w w:val="97"/>
                <w:sz w:val="16"/>
              </w:rPr>
              <w:t>https://do2.rcokoit.ru/</w:t>
            </w:r>
          </w:p>
        </w:tc>
      </w:tr>
      <w:tr w:rsidR="00255C12">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2.2.</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Развитие речи</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27.09.2022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Устный опрос;</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6" w:after="0" w:line="334" w:lineRule="auto"/>
              <w:ind w:left="72" w:right="864"/>
            </w:pPr>
            <w:r>
              <w:rPr>
                <w:rFonts w:ascii="Times New Roman" w:eastAsia="Times New Roman" w:hAnsi="Times New Roman"/>
                <w:color w:val="221F1F"/>
                <w:w w:val="97"/>
                <w:sz w:val="16"/>
              </w:rPr>
              <w:t xml:space="preserve">www.edu.ru </w:t>
            </w:r>
            <w:r>
              <w:br/>
            </w:r>
            <w:r>
              <w:rPr>
                <w:rFonts w:ascii="Times New Roman" w:eastAsia="Times New Roman" w:hAnsi="Times New Roman"/>
                <w:color w:val="221F1F"/>
                <w:w w:val="97"/>
                <w:sz w:val="16"/>
              </w:rPr>
              <w:t xml:space="preserve">https://resh.edu.ru/ </w:t>
            </w:r>
            <w:r>
              <w:br/>
            </w:r>
            <w:r>
              <w:rPr>
                <w:rFonts w:ascii="Times New Roman" w:eastAsia="Times New Roman" w:hAnsi="Times New Roman"/>
                <w:color w:val="221F1F"/>
                <w:w w:val="97"/>
                <w:sz w:val="16"/>
              </w:rPr>
              <w:t>https://do2.rcokoit.ru/</w:t>
            </w:r>
          </w:p>
        </w:tc>
      </w:tr>
      <w:tr w:rsidR="00255C12" w:rsidRPr="00825E52">
        <w:trPr>
          <w:trHeight w:hRule="exact" w:val="51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2.3.</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Сказки народов России и народов мира</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6</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30.09.2022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57" w:lineRule="auto"/>
              <w:ind w:left="72"/>
            </w:pP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пересказывать (кратко; </w:t>
            </w:r>
            <w:r w:rsidRPr="00834057">
              <w:rPr>
                <w:lang w:val="ru-RU"/>
              </w:rPr>
              <w:br/>
            </w:r>
            <w:r w:rsidRPr="00834057">
              <w:rPr>
                <w:rFonts w:ascii="Times New Roman" w:eastAsia="Times New Roman" w:hAnsi="Times New Roman"/>
                <w:color w:val="221F1F"/>
                <w:w w:val="97"/>
                <w:sz w:val="16"/>
                <w:lang w:val="ru-RU"/>
              </w:rPr>
              <w:t xml:space="preserve">подробно; </w:t>
            </w:r>
            <w:r w:rsidRPr="00834057">
              <w:rPr>
                <w:lang w:val="ru-RU"/>
              </w:rPr>
              <w:br/>
            </w:r>
            <w:r w:rsidRPr="00834057">
              <w:rPr>
                <w:rFonts w:ascii="Times New Roman" w:eastAsia="Times New Roman" w:hAnsi="Times New Roman"/>
                <w:color w:val="221F1F"/>
                <w:w w:val="97"/>
                <w:sz w:val="16"/>
                <w:lang w:val="ru-RU"/>
              </w:rPr>
              <w:t xml:space="preserve">выборочно) сказки; </w:t>
            </w:r>
            <w:r w:rsidRPr="00834057">
              <w:rPr>
                <w:lang w:val="ru-RU"/>
              </w:rPr>
              <w:br/>
            </w:r>
            <w:r w:rsidRPr="00834057">
              <w:rPr>
                <w:rFonts w:ascii="Times New Roman" w:eastAsia="Times New Roman" w:hAnsi="Times New Roman"/>
                <w:color w:val="221F1F"/>
                <w:w w:val="97"/>
                <w:sz w:val="16"/>
                <w:lang w:val="ru-RU"/>
              </w:rPr>
              <w:t xml:space="preserve">отвечать на вопросы; </w:t>
            </w:r>
            <w:r w:rsidRPr="00834057">
              <w:rPr>
                <w:lang w:val="ru-RU"/>
              </w:rPr>
              <w:br/>
            </w:r>
            <w:r w:rsidRPr="00834057">
              <w:rPr>
                <w:rFonts w:ascii="Times New Roman" w:eastAsia="Times New Roman" w:hAnsi="Times New Roman"/>
                <w:color w:val="221F1F"/>
                <w:w w:val="97"/>
                <w:sz w:val="16"/>
                <w:lang w:val="ru-RU"/>
              </w:rPr>
              <w:t xml:space="preserve">Определять виды сказок </w:t>
            </w:r>
            <w:r w:rsidRPr="00834057">
              <w:rPr>
                <w:lang w:val="ru-RU"/>
              </w:rPr>
              <w:br/>
            </w:r>
            <w:r w:rsidRPr="00834057">
              <w:rPr>
                <w:rFonts w:ascii="Times New Roman" w:eastAsia="Times New Roman" w:hAnsi="Times New Roman"/>
                <w:color w:val="221F1F"/>
                <w:w w:val="97"/>
                <w:sz w:val="16"/>
                <w:lang w:val="ru-RU"/>
              </w:rPr>
              <w:t xml:space="preserve">(волшебные; </w:t>
            </w:r>
            <w:r w:rsidRPr="00834057">
              <w:rPr>
                <w:lang w:val="ru-RU"/>
              </w:rPr>
              <w:br/>
            </w:r>
            <w:r w:rsidRPr="00834057">
              <w:rPr>
                <w:rFonts w:ascii="Times New Roman" w:eastAsia="Times New Roman" w:hAnsi="Times New Roman"/>
                <w:color w:val="221F1F"/>
                <w:w w:val="97"/>
                <w:sz w:val="16"/>
                <w:lang w:val="ru-RU"/>
              </w:rPr>
              <w:t xml:space="preserve">бытовые; </w:t>
            </w:r>
            <w:r w:rsidRPr="00834057">
              <w:rPr>
                <w:lang w:val="ru-RU"/>
              </w:rPr>
              <w:br/>
            </w:r>
            <w:r w:rsidRPr="00834057">
              <w:rPr>
                <w:rFonts w:ascii="Times New Roman" w:eastAsia="Times New Roman" w:hAnsi="Times New Roman"/>
                <w:color w:val="221F1F"/>
                <w:w w:val="97"/>
                <w:sz w:val="16"/>
                <w:lang w:val="ru-RU"/>
              </w:rPr>
              <w:t xml:space="preserve">о животных); </w:t>
            </w:r>
            <w:r w:rsidRPr="00834057">
              <w:rPr>
                <w:lang w:val="ru-RU"/>
              </w:rPr>
              <w:br/>
            </w:r>
            <w:r w:rsidRPr="00834057">
              <w:rPr>
                <w:rFonts w:ascii="Times New Roman" w:eastAsia="Times New Roman" w:hAnsi="Times New Roman"/>
                <w:color w:val="221F1F"/>
                <w:w w:val="97"/>
                <w:sz w:val="16"/>
                <w:lang w:val="ru-RU"/>
              </w:rPr>
              <w:t xml:space="preserve">Определять и формулировать тему и основную мысль </w:t>
            </w:r>
            <w:r w:rsidRPr="00834057">
              <w:rPr>
                <w:lang w:val="ru-RU"/>
              </w:rPr>
              <w:br/>
            </w:r>
            <w:r w:rsidRPr="00834057">
              <w:rPr>
                <w:rFonts w:ascii="Times New Roman" w:eastAsia="Times New Roman" w:hAnsi="Times New Roman"/>
                <w:color w:val="221F1F"/>
                <w:w w:val="97"/>
                <w:sz w:val="16"/>
                <w:lang w:val="ru-RU"/>
              </w:rPr>
              <w:t xml:space="preserve">прочитанной сказки; </w:t>
            </w:r>
            <w:r w:rsidRPr="00834057">
              <w:rPr>
                <w:lang w:val="ru-RU"/>
              </w:rPr>
              <w:br/>
            </w:r>
            <w:r w:rsidRPr="00834057">
              <w:rPr>
                <w:rFonts w:ascii="Times New Roman" w:eastAsia="Times New Roman" w:hAnsi="Times New Roman"/>
                <w:color w:val="221F1F"/>
                <w:w w:val="97"/>
                <w:sz w:val="16"/>
                <w:lang w:val="ru-RU"/>
              </w:rPr>
              <w:t xml:space="preserve">Характеризовать героев сказок; оценивать их поступки; </w:t>
            </w:r>
            <w:r w:rsidRPr="00834057">
              <w:rPr>
                <w:lang w:val="ru-RU"/>
              </w:rPr>
              <w:br/>
            </w:r>
            <w:r w:rsidRPr="00834057">
              <w:rPr>
                <w:rFonts w:ascii="Times New Roman" w:eastAsia="Times New Roman" w:hAnsi="Times New Roman"/>
                <w:color w:val="221F1F"/>
                <w:w w:val="97"/>
                <w:sz w:val="16"/>
                <w:lang w:val="ru-RU"/>
              </w:rPr>
              <w:t xml:space="preserve">Определять особенности языка и композиции народных сказок разных народов (зачин; </w:t>
            </w:r>
            <w:r w:rsidRPr="00834057">
              <w:rPr>
                <w:lang w:val="ru-RU"/>
              </w:rPr>
              <w:br/>
            </w:r>
            <w:r w:rsidRPr="00834057">
              <w:rPr>
                <w:rFonts w:ascii="Times New Roman" w:eastAsia="Times New Roman" w:hAnsi="Times New Roman"/>
                <w:color w:val="221F1F"/>
                <w:w w:val="97"/>
                <w:sz w:val="16"/>
                <w:lang w:val="ru-RU"/>
              </w:rPr>
              <w:t xml:space="preserve">концовка; </w:t>
            </w:r>
            <w:r w:rsidRPr="00834057">
              <w:rPr>
                <w:lang w:val="ru-RU"/>
              </w:rPr>
              <w:br/>
            </w:r>
            <w:r w:rsidRPr="00834057">
              <w:rPr>
                <w:rFonts w:ascii="Times New Roman" w:eastAsia="Times New Roman" w:hAnsi="Times New Roman"/>
                <w:color w:val="221F1F"/>
                <w:w w:val="97"/>
                <w:sz w:val="16"/>
                <w:lang w:val="ru-RU"/>
              </w:rPr>
              <w:t xml:space="preserve">постоянные эпитеты; </w:t>
            </w:r>
            <w:r w:rsidRPr="00834057">
              <w:rPr>
                <w:lang w:val="ru-RU"/>
              </w:rPr>
              <w:br/>
            </w:r>
            <w:r w:rsidRPr="00834057">
              <w:rPr>
                <w:rFonts w:ascii="Times New Roman" w:eastAsia="Times New Roman" w:hAnsi="Times New Roman"/>
                <w:color w:val="221F1F"/>
                <w:w w:val="97"/>
                <w:sz w:val="16"/>
                <w:lang w:val="ru-RU"/>
              </w:rPr>
              <w:t xml:space="preserve">устойчивые выражения и др.); Сочинять собственные сказки; употребляя сказочные </w:t>
            </w:r>
            <w:r w:rsidRPr="00834057">
              <w:rPr>
                <w:lang w:val="ru-RU"/>
              </w:rPr>
              <w:br/>
            </w:r>
            <w:r w:rsidRPr="00834057">
              <w:rPr>
                <w:rFonts w:ascii="Times New Roman" w:eastAsia="Times New Roman" w:hAnsi="Times New Roman"/>
                <w:color w:val="221F1F"/>
                <w:w w:val="97"/>
                <w:sz w:val="16"/>
                <w:lang w:val="ru-RU"/>
              </w:rPr>
              <w:t xml:space="preserve">устойчивые выражения; </w:t>
            </w:r>
            <w:r w:rsidRPr="00834057">
              <w:rPr>
                <w:lang w:val="ru-RU"/>
              </w:rPr>
              <w:br/>
            </w:r>
            <w:r w:rsidRPr="00834057">
              <w:rPr>
                <w:rFonts w:ascii="Times New Roman" w:eastAsia="Times New Roman" w:hAnsi="Times New Roman"/>
                <w:color w:val="221F1F"/>
                <w:w w:val="97"/>
                <w:sz w:val="16"/>
                <w:lang w:val="ru-RU"/>
              </w:rPr>
              <w:t xml:space="preserve">Инсценировать любимую </w:t>
            </w:r>
            <w:r w:rsidRPr="00834057">
              <w:rPr>
                <w:lang w:val="ru-RU"/>
              </w:rPr>
              <w:br/>
            </w:r>
            <w:r>
              <w:rPr>
                <w:rFonts w:ascii="Times New Roman" w:eastAsia="Times New Roman" w:hAnsi="Times New Roman"/>
                <w:color w:val="221F1F"/>
                <w:w w:val="97"/>
                <w:sz w:val="16"/>
              </w:rPr>
              <w:t xml:space="preserve">сказку; </w:t>
            </w:r>
            <w:r>
              <w:br/>
            </w:r>
            <w:r>
              <w:rPr>
                <w:rFonts w:ascii="Times New Roman" w:eastAsia="Times New Roman" w:hAnsi="Times New Roman"/>
                <w:color w:val="221F1F"/>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2" w:lineRule="auto"/>
              <w:ind w:left="72" w:right="144"/>
              <w:rPr>
                <w:lang w:val="ru-RU"/>
              </w:rPr>
            </w:pPr>
            <w:r w:rsidRPr="00834057">
              <w:rPr>
                <w:rFonts w:ascii="Times New Roman" w:eastAsia="Times New Roman" w:hAnsi="Times New Roman"/>
                <w:color w:val="221F1F"/>
                <w:w w:val="97"/>
                <w:sz w:val="16"/>
                <w:lang w:val="ru-RU"/>
              </w:rPr>
              <w:t xml:space="preserve">Тестирование; Зачет; </w:t>
            </w:r>
            <w:r w:rsidRPr="00834057">
              <w:rPr>
                <w:lang w:val="ru-RU"/>
              </w:rPr>
              <w:br/>
            </w:r>
            <w:r w:rsidRPr="00834057">
              <w:rPr>
                <w:rFonts w:ascii="Times New Roman" w:eastAsia="Times New Roman" w:hAnsi="Times New Roman"/>
                <w:color w:val="221F1F"/>
                <w:w w:val="97"/>
                <w:sz w:val="16"/>
                <w:lang w:val="ru-RU"/>
              </w:rPr>
              <w:t>устный опрос; тестирование; ;</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Pr="00834057" w:rsidRDefault="004276BD">
            <w:pPr>
              <w:autoSpaceDE w:val="0"/>
              <w:autoSpaceDN w:val="0"/>
              <w:spacing w:before="78" w:after="0" w:line="334" w:lineRule="auto"/>
              <w:ind w:left="72" w:right="864"/>
              <w:rPr>
                <w:lang w:val="ru-RU"/>
              </w:rPr>
            </w:pPr>
            <w:r>
              <w:rPr>
                <w:rFonts w:ascii="Times New Roman" w:eastAsia="Times New Roman" w:hAnsi="Times New Roman"/>
                <w:color w:val="221F1F"/>
                <w:w w:val="97"/>
                <w:sz w:val="16"/>
              </w:rPr>
              <w:t>www</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edu</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ru</w:t>
            </w:r>
            <w:r w:rsidRPr="00834057">
              <w:rPr>
                <w:rFonts w:ascii="Times New Roman" w:eastAsia="Times New Roman" w:hAnsi="Times New Roman"/>
                <w:color w:val="221F1F"/>
                <w:w w:val="97"/>
                <w:sz w:val="16"/>
                <w:lang w:val="ru-RU"/>
              </w:rPr>
              <w:t xml:space="preserve"> </w:t>
            </w:r>
            <w:r w:rsidRPr="00834057">
              <w:rPr>
                <w:lang w:val="ru-RU"/>
              </w:rPr>
              <w:br/>
            </w:r>
            <w:r>
              <w:rPr>
                <w:rFonts w:ascii="Times New Roman" w:eastAsia="Times New Roman" w:hAnsi="Times New Roman"/>
                <w:color w:val="221F1F"/>
                <w:w w:val="97"/>
                <w:sz w:val="16"/>
              </w:rPr>
              <w:t>https</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resh</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edu</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ru</w:t>
            </w:r>
            <w:r w:rsidRPr="00834057">
              <w:rPr>
                <w:rFonts w:ascii="Times New Roman" w:eastAsia="Times New Roman" w:hAnsi="Times New Roman"/>
                <w:color w:val="221F1F"/>
                <w:w w:val="97"/>
                <w:sz w:val="16"/>
                <w:lang w:val="ru-RU"/>
              </w:rPr>
              <w:t xml:space="preserve">/ </w:t>
            </w:r>
            <w:r w:rsidRPr="00834057">
              <w:rPr>
                <w:lang w:val="ru-RU"/>
              </w:rPr>
              <w:br/>
            </w:r>
            <w:r>
              <w:rPr>
                <w:rFonts w:ascii="Times New Roman" w:eastAsia="Times New Roman" w:hAnsi="Times New Roman"/>
                <w:color w:val="221F1F"/>
                <w:w w:val="97"/>
                <w:sz w:val="16"/>
              </w:rPr>
              <w:t>https</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do</w:t>
            </w:r>
            <w:r w:rsidRPr="00834057">
              <w:rPr>
                <w:rFonts w:ascii="Times New Roman" w:eastAsia="Times New Roman" w:hAnsi="Times New Roman"/>
                <w:color w:val="221F1F"/>
                <w:w w:val="97"/>
                <w:sz w:val="16"/>
                <w:lang w:val="ru-RU"/>
              </w:rPr>
              <w:t>2.</w:t>
            </w:r>
            <w:r>
              <w:rPr>
                <w:rFonts w:ascii="Times New Roman" w:eastAsia="Times New Roman" w:hAnsi="Times New Roman"/>
                <w:color w:val="221F1F"/>
                <w:w w:val="97"/>
                <w:sz w:val="16"/>
              </w:rPr>
              <w:t>rcokoit</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ru</w:t>
            </w:r>
            <w:r w:rsidRPr="00834057">
              <w:rPr>
                <w:rFonts w:ascii="Times New Roman" w:eastAsia="Times New Roman" w:hAnsi="Times New Roman"/>
                <w:color w:val="221F1F"/>
                <w:w w:val="97"/>
                <w:sz w:val="16"/>
                <w:lang w:val="ru-RU"/>
              </w:rPr>
              <w:t>/</w:t>
            </w:r>
          </w:p>
        </w:tc>
      </w:tr>
      <w:tr w:rsidR="00255C12">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2.4.</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Внеклассное чтение</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04.10.2022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45" w:lineRule="auto"/>
              <w:ind w:left="72" w:right="144"/>
            </w:pPr>
            <w:r>
              <w:rPr>
                <w:rFonts w:ascii="Times New Roman" w:eastAsia="Times New Roman" w:hAnsi="Times New Roman"/>
                <w:color w:val="221F1F"/>
                <w:w w:val="97"/>
                <w:sz w:val="16"/>
              </w:rPr>
              <w:t>Практическая работа;</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6" w:after="0" w:line="334" w:lineRule="auto"/>
              <w:ind w:left="72" w:right="864"/>
            </w:pPr>
            <w:r>
              <w:rPr>
                <w:rFonts w:ascii="Times New Roman" w:eastAsia="Times New Roman" w:hAnsi="Times New Roman"/>
                <w:color w:val="221F1F"/>
                <w:w w:val="97"/>
                <w:sz w:val="16"/>
              </w:rPr>
              <w:t xml:space="preserve">www.edu.ru </w:t>
            </w:r>
            <w:r>
              <w:br/>
            </w:r>
            <w:r>
              <w:rPr>
                <w:rFonts w:ascii="Times New Roman" w:eastAsia="Times New Roman" w:hAnsi="Times New Roman"/>
                <w:color w:val="221F1F"/>
                <w:w w:val="97"/>
                <w:sz w:val="16"/>
              </w:rPr>
              <w:t xml:space="preserve">https://resh.edu.ru/ </w:t>
            </w:r>
            <w:r>
              <w:br/>
            </w:r>
            <w:r>
              <w:rPr>
                <w:rFonts w:ascii="Times New Roman" w:eastAsia="Times New Roman" w:hAnsi="Times New Roman"/>
                <w:color w:val="221F1F"/>
                <w:w w:val="97"/>
                <w:sz w:val="16"/>
              </w:rPr>
              <w:t>https://do2.rcokoit.ru/</w:t>
            </w:r>
          </w:p>
        </w:tc>
      </w:tr>
      <w:tr w:rsidR="00255C12" w:rsidRPr="00714647">
        <w:trPr>
          <w:trHeight w:hRule="exact" w:val="32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Итого по разделу</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11</w:t>
            </w:r>
          </w:p>
        </w:tc>
        <w:tc>
          <w:tcPr>
            <w:tcW w:w="8850" w:type="dxa"/>
            <w:gridSpan w:val="6"/>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255C12"/>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rsidRPr="00825E52">
        <w:trPr>
          <w:trHeight w:hRule="exact" w:val="348"/>
        </w:trPr>
        <w:tc>
          <w:tcPr>
            <w:tcW w:w="15694" w:type="dxa"/>
            <w:gridSpan w:val="9"/>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 xml:space="preserve">Раздел 3. Литература первой половины </w:t>
            </w:r>
            <w:r>
              <w:rPr>
                <w:rFonts w:ascii="Times New Roman" w:eastAsia="Times New Roman" w:hAnsi="Times New Roman"/>
                <w:color w:val="221F1F"/>
                <w:w w:val="97"/>
                <w:sz w:val="16"/>
              </w:rPr>
              <w:t>XIX</w:t>
            </w:r>
            <w:r w:rsidRPr="00834057">
              <w:rPr>
                <w:rFonts w:ascii="Times New Roman" w:eastAsia="Times New Roman" w:hAnsi="Times New Roman"/>
                <w:color w:val="221F1F"/>
                <w:w w:val="97"/>
                <w:sz w:val="16"/>
                <w:lang w:val="ru-RU"/>
              </w:rPr>
              <w:t xml:space="preserve"> века</w:t>
            </w:r>
          </w:p>
        </w:tc>
      </w:tr>
      <w:tr w:rsidR="00255C12" w:rsidRPr="00825E52">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3.1.</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45" w:lineRule="auto"/>
              <w:ind w:left="72" w:right="144"/>
              <w:rPr>
                <w:lang w:val="ru-RU"/>
              </w:rPr>
            </w:pPr>
            <w:r w:rsidRPr="00834057">
              <w:rPr>
                <w:rFonts w:ascii="Times New Roman" w:eastAsia="Times New Roman" w:hAnsi="Times New Roman"/>
                <w:color w:val="221F1F"/>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4</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11.10.2022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54" w:lineRule="auto"/>
              <w:ind w:left="72"/>
            </w:pPr>
            <w:r w:rsidRPr="00834057">
              <w:rPr>
                <w:rFonts w:ascii="Times New Roman" w:eastAsia="Times New Roman" w:hAnsi="Times New Roman"/>
                <w:color w:val="221F1F"/>
                <w:w w:val="97"/>
                <w:sz w:val="16"/>
                <w:lang w:val="ru-RU"/>
              </w:rPr>
              <w:t xml:space="preserve">Выразительно читать басню; </w:t>
            </w:r>
            <w:r w:rsidRPr="00834057">
              <w:rPr>
                <w:lang w:val="ru-RU"/>
              </w:rPr>
              <w:br/>
            </w:r>
            <w:r w:rsidRPr="00834057">
              <w:rPr>
                <w:rFonts w:ascii="Times New Roman" w:eastAsia="Times New Roman" w:hAnsi="Times New Roman"/>
                <w:color w:val="221F1F"/>
                <w:w w:val="97"/>
                <w:sz w:val="16"/>
                <w:lang w:val="ru-RU"/>
              </w:rPr>
              <w:t xml:space="preserve">в том числе по ролям; </w:t>
            </w:r>
            <w:r w:rsidRPr="00834057">
              <w:rPr>
                <w:lang w:val="ru-RU"/>
              </w:rPr>
              <w:br/>
            </w:r>
            <w:r w:rsidRPr="00834057">
              <w:rPr>
                <w:rFonts w:ascii="Times New Roman" w:eastAsia="Times New Roman" w:hAnsi="Times New Roman"/>
                <w:color w:val="221F1F"/>
                <w:w w:val="97"/>
                <w:sz w:val="16"/>
                <w:lang w:val="ru-RU"/>
              </w:rPr>
              <w:t xml:space="preserve">Определять и формулировать тему и основную; </w:t>
            </w:r>
            <w:r w:rsidRPr="00834057">
              <w:rPr>
                <w:lang w:val="ru-RU"/>
              </w:rPr>
              <w:br/>
            </w:r>
            <w:r w:rsidRPr="00834057">
              <w:rPr>
                <w:rFonts w:ascii="Times New Roman" w:eastAsia="Times New Roman" w:hAnsi="Times New Roman"/>
                <w:color w:val="221F1F"/>
                <w:w w:val="97"/>
                <w:sz w:val="16"/>
                <w:lang w:val="ru-RU"/>
              </w:rPr>
              <w:t xml:space="preserve">мысль прочитанной басни; </w:t>
            </w:r>
            <w:r w:rsidRPr="00834057">
              <w:rPr>
                <w:lang w:val="ru-RU"/>
              </w:rPr>
              <w:br/>
            </w:r>
            <w:r w:rsidRPr="00834057">
              <w:rPr>
                <w:rFonts w:ascii="Times New Roman" w:eastAsia="Times New Roman" w:hAnsi="Times New Roman"/>
                <w:color w:val="221F1F"/>
                <w:w w:val="97"/>
                <w:sz w:val="16"/>
                <w:lang w:val="ru-RU"/>
              </w:rPr>
              <w:t xml:space="preserve">Находить значение незнакомого слова в словаре; </w:t>
            </w:r>
            <w:r w:rsidRPr="00834057">
              <w:rPr>
                <w:lang w:val="ru-RU"/>
              </w:rPr>
              <w:br/>
            </w:r>
            <w:r w:rsidRPr="00834057">
              <w:rPr>
                <w:rFonts w:ascii="Times New Roman" w:eastAsia="Times New Roman" w:hAnsi="Times New Roman"/>
                <w:color w:val="221F1F"/>
                <w:w w:val="97"/>
                <w:sz w:val="16"/>
                <w:lang w:val="ru-RU"/>
              </w:rPr>
              <w:t xml:space="preserve">Инсценировать басню; </w:t>
            </w:r>
            <w:r w:rsidRPr="00834057">
              <w:rPr>
                <w:lang w:val="ru-RU"/>
              </w:rPr>
              <w:br/>
            </w:r>
            <w:r w:rsidRPr="00834057">
              <w:rPr>
                <w:rFonts w:ascii="Times New Roman" w:eastAsia="Times New Roman" w:hAnsi="Times New Roman"/>
                <w:color w:val="221F1F"/>
                <w:w w:val="97"/>
                <w:sz w:val="16"/>
                <w:lang w:val="ru-RU"/>
              </w:rPr>
              <w:t xml:space="preserve">Определять художественные </w:t>
            </w:r>
            <w:r w:rsidRPr="00834057">
              <w:rPr>
                <w:lang w:val="ru-RU"/>
              </w:rPr>
              <w:br/>
            </w:r>
            <w:r w:rsidRPr="00834057">
              <w:rPr>
                <w:rFonts w:ascii="Times New Roman" w:eastAsia="Times New Roman" w:hAnsi="Times New Roman"/>
                <w:color w:val="221F1F"/>
                <w:w w:val="97"/>
                <w:sz w:val="16"/>
                <w:lang w:val="ru-RU"/>
              </w:rPr>
              <w:t xml:space="preserve">особенности басенного; </w:t>
            </w:r>
            <w:r w:rsidRPr="00834057">
              <w:rPr>
                <w:lang w:val="ru-RU"/>
              </w:rPr>
              <w:br/>
            </w:r>
            <w:r w:rsidRPr="00834057">
              <w:rPr>
                <w:rFonts w:ascii="Times New Roman" w:eastAsia="Times New Roman" w:hAnsi="Times New Roman"/>
                <w:color w:val="221F1F"/>
                <w:w w:val="97"/>
                <w:sz w:val="16"/>
                <w:lang w:val="ru-RU"/>
              </w:rPr>
              <w:t xml:space="preserve">жанра; </w:t>
            </w:r>
            <w:r w:rsidRPr="00834057">
              <w:rPr>
                <w:lang w:val="ru-RU"/>
              </w:rPr>
              <w:br/>
            </w:r>
            <w:r w:rsidRPr="00834057">
              <w:rPr>
                <w:rFonts w:ascii="Times New Roman" w:eastAsia="Times New Roman" w:hAnsi="Times New Roman"/>
                <w:color w:val="221F1F"/>
                <w:w w:val="97"/>
                <w:sz w:val="16"/>
                <w:lang w:val="ru-RU"/>
              </w:rPr>
              <w:t xml:space="preserve">Иметь первоначальное </w:t>
            </w:r>
            <w:r w:rsidRPr="00834057">
              <w:rPr>
                <w:lang w:val="ru-RU"/>
              </w:rPr>
              <w:br/>
            </w:r>
            <w:r w:rsidRPr="00834057">
              <w:rPr>
                <w:rFonts w:ascii="Times New Roman" w:eastAsia="Times New Roman" w:hAnsi="Times New Roman"/>
                <w:color w:val="221F1F"/>
                <w:w w:val="97"/>
                <w:sz w:val="16"/>
                <w:lang w:val="ru-RU"/>
              </w:rPr>
              <w:t xml:space="preserve">представление об аллегории; </w:t>
            </w:r>
            <w:r w:rsidRPr="00834057">
              <w:rPr>
                <w:lang w:val="ru-RU"/>
              </w:rPr>
              <w:br/>
            </w:r>
            <w:r w:rsidRPr="00834057">
              <w:rPr>
                <w:rFonts w:ascii="Times New Roman" w:eastAsia="Times New Roman" w:hAnsi="Times New Roman"/>
                <w:color w:val="221F1F"/>
                <w:w w:val="97"/>
                <w:sz w:val="16"/>
                <w:lang w:val="ru-RU"/>
              </w:rPr>
              <w:t xml:space="preserve">и морали; Читать басню </w:t>
            </w:r>
            <w:r w:rsidRPr="00834057">
              <w:rPr>
                <w:lang w:val="ru-RU"/>
              </w:rPr>
              <w:br/>
            </w:r>
            <w:r>
              <w:rPr>
                <w:rFonts w:ascii="Times New Roman" w:eastAsia="Times New Roman" w:hAnsi="Times New Roman"/>
                <w:color w:val="221F1F"/>
                <w:w w:val="97"/>
                <w:sz w:val="16"/>
              </w:rPr>
              <w:t xml:space="preserve">наизусть (по выбору </w:t>
            </w:r>
            <w:r>
              <w:br/>
            </w:r>
            <w:r>
              <w:rPr>
                <w:rFonts w:ascii="Times New Roman" w:eastAsia="Times New Roman" w:hAnsi="Times New Roman"/>
                <w:color w:val="221F1F"/>
                <w:w w:val="97"/>
                <w:sz w:val="16"/>
              </w:rPr>
              <w:t xml:space="preserve">обучающегося); </w:t>
            </w:r>
            <w:r>
              <w:br/>
            </w:r>
            <w:r>
              <w:rPr>
                <w:rFonts w:ascii="Times New Roman" w:eastAsia="Times New Roman" w:hAnsi="Times New Roman"/>
                <w:color w:val="221F1F"/>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2" w:lineRule="auto"/>
              <w:ind w:left="72" w:right="144"/>
              <w:rPr>
                <w:lang w:val="ru-RU"/>
              </w:rPr>
            </w:pPr>
            <w:r w:rsidRPr="00834057">
              <w:rPr>
                <w:rFonts w:ascii="Times New Roman" w:eastAsia="Times New Roman" w:hAnsi="Times New Roman"/>
                <w:color w:val="221F1F"/>
                <w:w w:val="97"/>
                <w:sz w:val="16"/>
                <w:lang w:val="ru-RU"/>
              </w:rPr>
              <w:t xml:space="preserve">Устный опрос; Письменный </w:t>
            </w:r>
            <w:r w:rsidRPr="00834057">
              <w:rPr>
                <w:lang w:val="ru-RU"/>
              </w:rPr>
              <w:br/>
            </w:r>
            <w:r w:rsidRPr="00834057">
              <w:rPr>
                <w:rFonts w:ascii="Times New Roman" w:eastAsia="Times New Roman" w:hAnsi="Times New Roman"/>
                <w:color w:val="221F1F"/>
                <w:w w:val="97"/>
                <w:sz w:val="16"/>
                <w:lang w:val="ru-RU"/>
              </w:rPr>
              <w:t xml:space="preserve">контроль; </w:t>
            </w:r>
            <w:r w:rsidRPr="00834057">
              <w:rPr>
                <w:lang w:val="ru-RU"/>
              </w:rPr>
              <w:br/>
            </w:r>
            <w:r w:rsidRPr="00834057">
              <w:rPr>
                <w:rFonts w:ascii="Times New Roman" w:eastAsia="Times New Roman" w:hAnsi="Times New Roman"/>
                <w:color w:val="221F1F"/>
                <w:w w:val="97"/>
                <w:sz w:val="16"/>
                <w:lang w:val="ru-RU"/>
              </w:rPr>
              <w:t xml:space="preserve">проект; </w:t>
            </w:r>
            <w:r w:rsidRPr="00834057">
              <w:rPr>
                <w:lang w:val="ru-RU"/>
              </w:rPr>
              <w:br/>
            </w:r>
            <w:r w:rsidRPr="00834057">
              <w:rPr>
                <w:rFonts w:ascii="Times New Roman" w:eastAsia="Times New Roman" w:hAnsi="Times New Roman"/>
                <w:color w:val="221F1F"/>
                <w:w w:val="97"/>
                <w:sz w:val="16"/>
                <w:lang w:val="ru-RU"/>
              </w:rPr>
              <w:t xml:space="preserve">практическая работа; </w:t>
            </w:r>
            <w:r w:rsidRPr="00834057">
              <w:rPr>
                <w:lang w:val="ru-RU"/>
              </w:rPr>
              <w:br/>
            </w:r>
            <w:r w:rsidRPr="00834057">
              <w:rPr>
                <w:rFonts w:ascii="Times New Roman" w:eastAsia="Times New Roman" w:hAnsi="Times New Roman"/>
                <w:color w:val="221F1F"/>
                <w:w w:val="97"/>
                <w:sz w:val="16"/>
                <w:lang w:val="ru-RU"/>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Pr>
                <w:rFonts w:ascii="Times New Roman" w:eastAsia="Times New Roman" w:hAnsi="Times New Roman"/>
                <w:color w:val="221F1F"/>
                <w:w w:val="97"/>
                <w:sz w:val="16"/>
              </w:rPr>
              <w:t>https</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www</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youtube</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com</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watch</w:t>
            </w:r>
            <w:r w:rsidRPr="00834057">
              <w:rPr>
                <w:rFonts w:ascii="Times New Roman" w:eastAsia="Times New Roman" w:hAnsi="Times New Roman"/>
                <w:color w:val="221F1F"/>
                <w:w w:val="97"/>
                <w:sz w:val="16"/>
                <w:lang w:val="ru-RU"/>
              </w:rPr>
              <w:t>?</w:t>
            </w:r>
          </w:p>
          <w:p w:rsidR="00255C12" w:rsidRPr="00834057" w:rsidRDefault="004276BD">
            <w:pPr>
              <w:autoSpaceDE w:val="0"/>
              <w:autoSpaceDN w:val="0"/>
              <w:spacing w:before="20" w:after="0" w:line="250" w:lineRule="auto"/>
              <w:ind w:left="72" w:right="144"/>
              <w:rPr>
                <w:lang w:val="ru-RU"/>
              </w:rPr>
            </w:pPr>
            <w:r>
              <w:rPr>
                <w:rFonts w:ascii="Times New Roman" w:eastAsia="Times New Roman" w:hAnsi="Times New Roman"/>
                <w:color w:val="221F1F"/>
                <w:w w:val="97"/>
                <w:sz w:val="16"/>
              </w:rPr>
              <w:t>v</w:t>
            </w:r>
            <w:r w:rsidRPr="00834057">
              <w:rPr>
                <w:rFonts w:ascii="Times New Roman" w:eastAsia="Times New Roman" w:hAnsi="Times New Roman"/>
                <w:color w:val="221F1F"/>
                <w:w w:val="97"/>
                <w:sz w:val="16"/>
                <w:lang w:val="ru-RU"/>
              </w:rPr>
              <w:t xml:space="preserve">= </w:t>
            </w:r>
            <w:r w:rsidRPr="00834057">
              <w:rPr>
                <w:lang w:val="ru-RU"/>
              </w:rPr>
              <w:br/>
            </w:r>
            <w:r>
              <w:rPr>
                <w:rFonts w:ascii="Times New Roman" w:eastAsia="Times New Roman" w:hAnsi="Times New Roman"/>
                <w:color w:val="221F1F"/>
                <w:w w:val="97"/>
                <w:sz w:val="16"/>
              </w:rPr>
              <w:t>tQaCnVRDpFw</w:t>
            </w:r>
            <w:r w:rsidRPr="00834057">
              <w:rPr>
                <w:rFonts w:ascii="Times New Roman" w:eastAsia="Times New Roman" w:hAnsi="Times New Roman"/>
                <w:color w:val="221F1F"/>
                <w:w w:val="97"/>
                <w:sz w:val="16"/>
                <w:lang w:val="ru-RU"/>
              </w:rPr>
              <w:t>&amp;</w:t>
            </w:r>
            <w:r>
              <w:rPr>
                <w:rFonts w:ascii="Times New Roman" w:eastAsia="Times New Roman" w:hAnsi="Times New Roman"/>
                <w:color w:val="221F1F"/>
                <w:w w:val="97"/>
                <w:sz w:val="16"/>
              </w:rPr>
              <w:t>list</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PLvtJKss</w:t>
            </w:r>
            <w:r w:rsidRPr="00834057">
              <w:rPr>
                <w:rFonts w:ascii="Times New Roman" w:eastAsia="Times New Roman" w:hAnsi="Times New Roman"/>
                <w:color w:val="221F1F"/>
                <w:w w:val="97"/>
                <w:sz w:val="16"/>
                <w:lang w:val="ru-RU"/>
              </w:rPr>
              <w:t xml:space="preserve"> </w:t>
            </w:r>
            <w:r>
              <w:rPr>
                <w:rFonts w:ascii="Times New Roman" w:eastAsia="Times New Roman" w:hAnsi="Times New Roman"/>
                <w:color w:val="221F1F"/>
                <w:w w:val="97"/>
                <w:sz w:val="16"/>
              </w:rPr>
              <w:t>E</w:t>
            </w:r>
            <w:r w:rsidRPr="00834057">
              <w:rPr>
                <w:rFonts w:ascii="Times New Roman" w:eastAsia="Times New Roman" w:hAnsi="Times New Roman"/>
                <w:color w:val="221F1F"/>
                <w:w w:val="97"/>
                <w:sz w:val="16"/>
                <w:lang w:val="ru-RU"/>
              </w:rPr>
              <w:t>5</w:t>
            </w:r>
            <w:r>
              <w:rPr>
                <w:rFonts w:ascii="Times New Roman" w:eastAsia="Times New Roman" w:hAnsi="Times New Roman"/>
                <w:color w:val="221F1F"/>
                <w:w w:val="97"/>
                <w:sz w:val="16"/>
              </w:rPr>
              <w:t>NrjK</w:t>
            </w:r>
            <w:r w:rsidRPr="00834057">
              <w:rPr>
                <w:rFonts w:ascii="Times New Roman" w:eastAsia="Times New Roman" w:hAnsi="Times New Roman"/>
                <w:color w:val="221F1F"/>
                <w:w w:val="97"/>
                <w:sz w:val="16"/>
                <w:lang w:val="ru-RU"/>
              </w:rPr>
              <w:t>5</w:t>
            </w:r>
            <w:r>
              <w:rPr>
                <w:rFonts w:ascii="Times New Roman" w:eastAsia="Times New Roman" w:hAnsi="Times New Roman"/>
                <w:color w:val="221F1F"/>
                <w:w w:val="97"/>
                <w:sz w:val="16"/>
              </w:rPr>
              <w:t>iSNfL</w:t>
            </w:r>
            <w:r w:rsidRPr="00834057">
              <w:rPr>
                <w:rFonts w:ascii="Times New Roman" w:eastAsia="Times New Roman" w:hAnsi="Times New Roman"/>
                <w:color w:val="221F1F"/>
                <w:w w:val="97"/>
                <w:sz w:val="16"/>
                <w:lang w:val="ru-RU"/>
              </w:rPr>
              <w:t xml:space="preserve"> </w:t>
            </w:r>
            <w:r w:rsidRPr="00834057">
              <w:rPr>
                <w:lang w:val="ru-RU"/>
              </w:rPr>
              <w:br/>
            </w:r>
            <w:r>
              <w:rPr>
                <w:rFonts w:ascii="Times New Roman" w:eastAsia="Times New Roman" w:hAnsi="Times New Roman"/>
                <w:color w:val="221F1F"/>
                <w:w w:val="97"/>
                <w:sz w:val="16"/>
              </w:rPr>
              <w:t>Hub</w:t>
            </w:r>
            <w:r w:rsidRPr="00834057">
              <w:rPr>
                <w:rFonts w:ascii="Times New Roman" w:eastAsia="Times New Roman" w:hAnsi="Times New Roman"/>
                <w:color w:val="221F1F"/>
                <w:w w:val="97"/>
                <w:sz w:val="16"/>
                <w:lang w:val="ru-RU"/>
              </w:rPr>
              <w:t>3</w:t>
            </w:r>
            <w:r>
              <w:rPr>
                <w:rFonts w:ascii="Times New Roman" w:eastAsia="Times New Roman" w:hAnsi="Times New Roman"/>
                <w:color w:val="221F1F"/>
                <w:w w:val="97"/>
                <w:sz w:val="16"/>
              </w:rPr>
              <w:t>VQIRAUPAi</w:t>
            </w:r>
            <w:r w:rsidRPr="00834057">
              <w:rPr>
                <w:rFonts w:ascii="Times New Roman" w:eastAsia="Times New Roman" w:hAnsi="Times New Roman"/>
                <w:color w:val="221F1F"/>
                <w:w w:val="97"/>
                <w:sz w:val="16"/>
                <w:lang w:val="ru-RU"/>
              </w:rPr>
              <w:t>3</w:t>
            </w:r>
          </w:p>
        </w:tc>
      </w:tr>
      <w:tr w:rsidR="00255C12">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3.2.</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Развитие речи</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3</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18.10.2022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сочинение;</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https://resh.edu.ru/</w:t>
            </w:r>
          </w:p>
        </w:tc>
      </w:tr>
      <w:tr w:rsidR="00255C12" w:rsidRPr="00825E52">
        <w:trPr>
          <w:trHeight w:hRule="exact" w:val="56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3.3.</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45" w:lineRule="auto"/>
              <w:ind w:left="72" w:right="1008"/>
            </w:pPr>
            <w:r w:rsidRPr="00834057">
              <w:rPr>
                <w:rFonts w:ascii="Times New Roman" w:eastAsia="Times New Roman" w:hAnsi="Times New Roman"/>
                <w:color w:val="221F1F"/>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221F1F"/>
                <w:w w:val="97"/>
                <w:sz w:val="16"/>
              </w:rPr>
              <w:t xml:space="preserve">«Сказка о мёртвой царевне и о семи богатырях» </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6</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25.10.2022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7" w:lineRule="auto"/>
              <w:ind w:left="72"/>
              <w:rPr>
                <w:lang w:val="ru-RU"/>
              </w:rPr>
            </w:pP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стихотворения; </w:t>
            </w:r>
            <w:r w:rsidRPr="00834057">
              <w:rPr>
                <w:lang w:val="ru-RU"/>
              </w:rPr>
              <w:br/>
            </w:r>
            <w:r w:rsidRPr="00834057">
              <w:rPr>
                <w:rFonts w:ascii="Times New Roman" w:eastAsia="Times New Roman" w:hAnsi="Times New Roman"/>
                <w:color w:val="221F1F"/>
                <w:w w:val="97"/>
                <w:sz w:val="16"/>
                <w:lang w:val="ru-RU"/>
              </w:rPr>
              <w:t xml:space="preserve">Отличать поэтический текст от прозаического;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 xml:space="preserve">аргументировать свой ответ; Определять тематическое </w:t>
            </w:r>
            <w:r w:rsidRPr="00834057">
              <w:rPr>
                <w:lang w:val="ru-RU"/>
              </w:rPr>
              <w:br/>
            </w:r>
            <w:r w:rsidRPr="00834057">
              <w:rPr>
                <w:rFonts w:ascii="Times New Roman" w:eastAsia="Times New Roman" w:hAnsi="Times New Roman"/>
                <w:color w:val="221F1F"/>
                <w:w w:val="97"/>
                <w:sz w:val="16"/>
                <w:lang w:val="ru-RU"/>
              </w:rPr>
              <w:t xml:space="preserve">единство подобранных; </w:t>
            </w:r>
            <w:r w:rsidRPr="00834057">
              <w:rPr>
                <w:lang w:val="ru-RU"/>
              </w:rPr>
              <w:br/>
            </w:r>
            <w:r w:rsidRPr="00834057">
              <w:rPr>
                <w:rFonts w:ascii="Times New Roman" w:eastAsia="Times New Roman" w:hAnsi="Times New Roman"/>
                <w:color w:val="221F1F"/>
                <w:w w:val="97"/>
                <w:sz w:val="16"/>
                <w:lang w:val="ru-RU"/>
              </w:rPr>
              <w:t xml:space="preserve">произведений; Выявлять </w:t>
            </w:r>
            <w:r w:rsidRPr="00834057">
              <w:rPr>
                <w:lang w:val="ru-RU"/>
              </w:rPr>
              <w:br/>
            </w:r>
            <w:r w:rsidRPr="00834057">
              <w:rPr>
                <w:rFonts w:ascii="Times New Roman" w:eastAsia="Times New Roman" w:hAnsi="Times New Roman"/>
                <w:color w:val="221F1F"/>
                <w:w w:val="97"/>
                <w:sz w:val="16"/>
                <w:lang w:val="ru-RU"/>
              </w:rPr>
              <w:t xml:space="preserve">средства художественной; </w:t>
            </w:r>
            <w:r w:rsidRPr="00834057">
              <w:rPr>
                <w:lang w:val="ru-RU"/>
              </w:rPr>
              <w:br/>
            </w:r>
            <w:r w:rsidRPr="00834057">
              <w:rPr>
                <w:rFonts w:ascii="Times New Roman" w:eastAsia="Times New Roman" w:hAnsi="Times New Roman"/>
                <w:color w:val="221F1F"/>
                <w:w w:val="97"/>
                <w:sz w:val="16"/>
                <w:lang w:val="ru-RU"/>
              </w:rPr>
              <w:t xml:space="preserve">изобразительности в </w:t>
            </w:r>
            <w:r w:rsidRPr="00834057">
              <w:rPr>
                <w:lang w:val="ru-RU"/>
              </w:rPr>
              <w:br/>
            </w:r>
            <w:r w:rsidRPr="00834057">
              <w:rPr>
                <w:rFonts w:ascii="Times New Roman" w:eastAsia="Times New Roman" w:hAnsi="Times New Roman"/>
                <w:color w:val="221F1F"/>
                <w:w w:val="97"/>
                <w:sz w:val="16"/>
                <w:lang w:val="ru-RU"/>
              </w:rPr>
              <w:t xml:space="preserve">лирических произведениях; </w:t>
            </w:r>
            <w:r w:rsidRPr="00834057">
              <w:rPr>
                <w:lang w:val="ru-RU"/>
              </w:rPr>
              <w:br/>
            </w:r>
            <w:r w:rsidRPr="00834057">
              <w:rPr>
                <w:rFonts w:ascii="Times New Roman" w:eastAsia="Times New Roman" w:hAnsi="Times New Roman"/>
                <w:color w:val="221F1F"/>
                <w:w w:val="97"/>
                <w:sz w:val="16"/>
                <w:lang w:val="ru-RU"/>
              </w:rPr>
              <w:t xml:space="preserve">(эпитет; </w:t>
            </w:r>
            <w:r w:rsidRPr="00834057">
              <w:rPr>
                <w:lang w:val="ru-RU"/>
              </w:rPr>
              <w:br/>
            </w:r>
            <w:r w:rsidRPr="00834057">
              <w:rPr>
                <w:rFonts w:ascii="Times New Roman" w:eastAsia="Times New Roman" w:hAnsi="Times New Roman"/>
                <w:color w:val="221F1F"/>
                <w:w w:val="97"/>
                <w:sz w:val="16"/>
                <w:lang w:val="ru-RU"/>
              </w:rPr>
              <w:t xml:space="preserve">метафору; </w:t>
            </w:r>
            <w:r w:rsidRPr="00834057">
              <w:rPr>
                <w:lang w:val="ru-RU"/>
              </w:rPr>
              <w:br/>
            </w:r>
            <w:r w:rsidRPr="00834057">
              <w:rPr>
                <w:rFonts w:ascii="Times New Roman" w:eastAsia="Times New Roman" w:hAnsi="Times New Roman"/>
                <w:color w:val="221F1F"/>
                <w:w w:val="97"/>
                <w:sz w:val="16"/>
                <w:lang w:val="ru-RU"/>
              </w:rPr>
              <w:t xml:space="preserve">олицетворение; </w:t>
            </w:r>
            <w:r w:rsidRPr="00834057">
              <w:rPr>
                <w:lang w:val="ru-RU"/>
              </w:rPr>
              <w:br/>
            </w:r>
            <w:r w:rsidRPr="00834057">
              <w:rPr>
                <w:rFonts w:ascii="Times New Roman" w:eastAsia="Times New Roman" w:hAnsi="Times New Roman"/>
                <w:color w:val="221F1F"/>
                <w:w w:val="97"/>
                <w:sz w:val="16"/>
                <w:lang w:val="ru-RU"/>
              </w:rPr>
              <w:t xml:space="preserve">сравнение); </w:t>
            </w:r>
            <w:r w:rsidRPr="00834057">
              <w:rPr>
                <w:lang w:val="ru-RU"/>
              </w:rPr>
              <w:br/>
            </w:r>
            <w:r w:rsidRPr="00834057">
              <w:rPr>
                <w:rFonts w:ascii="Times New Roman" w:eastAsia="Times New Roman" w:hAnsi="Times New Roman"/>
                <w:color w:val="221F1F"/>
                <w:w w:val="97"/>
                <w:sz w:val="16"/>
                <w:lang w:val="ru-RU"/>
              </w:rPr>
              <w:t xml:space="preserve">Выполнять письменные работы по первоначальному; </w:t>
            </w:r>
            <w:r w:rsidRPr="00834057">
              <w:rPr>
                <w:lang w:val="ru-RU"/>
              </w:rPr>
              <w:br/>
            </w:r>
            <w:r w:rsidRPr="00834057">
              <w:rPr>
                <w:rFonts w:ascii="Times New Roman" w:eastAsia="Times New Roman" w:hAnsi="Times New Roman"/>
                <w:color w:val="221F1F"/>
                <w:w w:val="97"/>
                <w:sz w:val="16"/>
                <w:lang w:val="ru-RU"/>
              </w:rPr>
              <w:t xml:space="preserve">анализу стихотворения; </w:t>
            </w:r>
            <w:r w:rsidRPr="00834057">
              <w:rPr>
                <w:lang w:val="ru-RU"/>
              </w:rPr>
              <w:br/>
            </w:r>
            <w:r w:rsidRPr="00834057">
              <w:rPr>
                <w:rFonts w:ascii="Times New Roman" w:eastAsia="Times New Roman" w:hAnsi="Times New Roman"/>
                <w:color w:val="221F1F"/>
                <w:w w:val="97"/>
                <w:sz w:val="16"/>
                <w:lang w:val="ru-RU"/>
              </w:rPr>
              <w:t xml:space="preserve">Заучивать стихотворения </w:t>
            </w:r>
            <w:r w:rsidRPr="00834057">
              <w:rPr>
                <w:lang w:val="ru-RU"/>
              </w:rPr>
              <w:br/>
            </w:r>
            <w:r w:rsidRPr="00834057">
              <w:rPr>
                <w:rFonts w:ascii="Times New Roman" w:eastAsia="Times New Roman" w:hAnsi="Times New Roman"/>
                <w:color w:val="221F1F"/>
                <w:w w:val="97"/>
                <w:sz w:val="16"/>
                <w:lang w:val="ru-RU"/>
              </w:rPr>
              <w:t xml:space="preserve">наизусть; </w:t>
            </w:r>
            <w:r w:rsidRPr="00834057">
              <w:rPr>
                <w:lang w:val="ru-RU"/>
              </w:rPr>
              <w:br/>
            </w:r>
            <w:r w:rsidRPr="00834057">
              <w:rPr>
                <w:rFonts w:ascii="Times New Roman" w:eastAsia="Times New Roman" w:hAnsi="Times New Roman"/>
                <w:color w:val="221F1F"/>
                <w:w w:val="97"/>
                <w:sz w:val="16"/>
                <w:lang w:val="ru-RU"/>
              </w:rPr>
              <w:t xml:space="preserve">Выразительно читать сказку; отвечать на вопросы по; </w:t>
            </w:r>
            <w:r w:rsidRPr="00834057">
              <w:rPr>
                <w:lang w:val="ru-RU"/>
              </w:rPr>
              <w:br/>
            </w:r>
            <w:r w:rsidRPr="00834057">
              <w:rPr>
                <w:rFonts w:ascii="Times New Roman" w:eastAsia="Times New Roman" w:hAnsi="Times New Roman"/>
                <w:color w:val="221F1F"/>
                <w:w w:val="97"/>
                <w:sz w:val="16"/>
                <w:lang w:val="ru-RU"/>
              </w:rPr>
              <w:t xml:space="preserve">содержанию; Определять </w:t>
            </w:r>
            <w:r w:rsidRPr="00834057">
              <w:rPr>
                <w:lang w:val="ru-RU"/>
              </w:rPr>
              <w:br/>
            </w:r>
            <w:r w:rsidRPr="00834057">
              <w:rPr>
                <w:rFonts w:ascii="Times New Roman" w:eastAsia="Times New Roman" w:hAnsi="Times New Roman"/>
                <w:color w:val="221F1F"/>
                <w:w w:val="97"/>
                <w:sz w:val="16"/>
                <w:lang w:val="ru-RU"/>
              </w:rPr>
              <w:t xml:space="preserve">идейно-тематическое </w:t>
            </w:r>
            <w:r w:rsidRPr="00834057">
              <w:rPr>
                <w:lang w:val="ru-RU"/>
              </w:rPr>
              <w:br/>
            </w:r>
            <w:r w:rsidRPr="00834057">
              <w:rPr>
                <w:rFonts w:ascii="Times New Roman" w:eastAsia="Times New Roman" w:hAnsi="Times New Roman"/>
                <w:color w:val="221F1F"/>
                <w:w w:val="97"/>
                <w:sz w:val="16"/>
                <w:lang w:val="ru-RU"/>
              </w:rPr>
              <w:t>содержание сказки А. С.</w:t>
            </w:r>
          </w:p>
          <w:p w:rsidR="00255C12" w:rsidRDefault="004276BD">
            <w:pPr>
              <w:autoSpaceDE w:val="0"/>
              <w:autoSpaceDN w:val="0"/>
              <w:spacing w:before="18" w:after="0" w:line="245" w:lineRule="auto"/>
              <w:ind w:left="72" w:right="1440"/>
            </w:pPr>
            <w:r>
              <w:rPr>
                <w:rFonts w:ascii="Times New Roman" w:eastAsia="Times New Roman" w:hAnsi="Times New Roman"/>
                <w:color w:val="221F1F"/>
                <w:w w:val="97"/>
                <w:sz w:val="16"/>
              </w:rPr>
              <w:t xml:space="preserve">Пушкина; </w:t>
            </w:r>
            <w:r>
              <w:br/>
            </w:r>
            <w:r>
              <w:rPr>
                <w:rFonts w:ascii="Times New Roman" w:eastAsia="Times New Roman" w:hAnsi="Times New Roman"/>
                <w:color w:val="221F1F"/>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4" w:lineRule="auto"/>
              <w:ind w:left="72" w:right="144"/>
              <w:rPr>
                <w:lang w:val="ru-RU"/>
              </w:rPr>
            </w:pPr>
            <w:r w:rsidRPr="00834057">
              <w:rPr>
                <w:rFonts w:ascii="Times New Roman" w:eastAsia="Times New Roman" w:hAnsi="Times New Roman"/>
                <w:color w:val="221F1F"/>
                <w:w w:val="97"/>
                <w:sz w:val="16"/>
                <w:lang w:val="ru-RU"/>
              </w:rPr>
              <w:t xml:space="preserve">Устный опрос; тест; </w:t>
            </w:r>
            <w:r w:rsidRPr="00834057">
              <w:rPr>
                <w:lang w:val="ru-RU"/>
              </w:rPr>
              <w:br/>
            </w:r>
            <w:r w:rsidRPr="00834057">
              <w:rPr>
                <w:rFonts w:ascii="Times New Roman" w:eastAsia="Times New Roman" w:hAnsi="Times New Roman"/>
                <w:color w:val="221F1F"/>
                <w:w w:val="97"/>
                <w:sz w:val="16"/>
                <w:lang w:val="ru-RU"/>
              </w:rPr>
              <w:t xml:space="preserve">практическая работа; </w:t>
            </w:r>
            <w:r w:rsidRPr="00834057">
              <w:rPr>
                <w:lang w:val="ru-RU"/>
              </w:rPr>
              <w:br/>
            </w:r>
            <w:r w:rsidRPr="00834057">
              <w:rPr>
                <w:rFonts w:ascii="Times New Roman" w:eastAsia="Times New Roman" w:hAnsi="Times New Roman"/>
                <w:color w:val="221F1F"/>
                <w:w w:val="97"/>
                <w:sz w:val="16"/>
                <w:lang w:val="ru-RU"/>
              </w:rPr>
              <w:t xml:space="preserve">чтение </w:t>
            </w:r>
            <w:r w:rsidRPr="00834057">
              <w:rPr>
                <w:lang w:val="ru-RU"/>
              </w:rPr>
              <w:br/>
            </w:r>
            <w:r w:rsidRPr="00834057">
              <w:rPr>
                <w:rFonts w:ascii="Times New Roman" w:eastAsia="Times New Roman" w:hAnsi="Times New Roman"/>
                <w:color w:val="221F1F"/>
                <w:w w:val="97"/>
                <w:sz w:val="16"/>
                <w:lang w:val="ru-RU"/>
              </w:rPr>
              <w:t xml:space="preserve">наизусть; </w:t>
            </w:r>
            <w:r w:rsidRPr="00834057">
              <w:rPr>
                <w:lang w:val="ru-RU"/>
              </w:rPr>
              <w:br/>
            </w:r>
            <w:r w:rsidRPr="00834057">
              <w:rPr>
                <w:rFonts w:ascii="Times New Roman" w:eastAsia="Times New Roman" w:hAnsi="Times New Roman"/>
                <w:color w:val="221F1F"/>
                <w:w w:val="97"/>
                <w:sz w:val="16"/>
                <w:lang w:val="ru-RU"/>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Pr>
                <w:rFonts w:ascii="Times New Roman" w:eastAsia="Times New Roman" w:hAnsi="Times New Roman"/>
                <w:color w:val="221F1F"/>
                <w:w w:val="97"/>
                <w:sz w:val="16"/>
              </w:rPr>
              <w:t>https</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www</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youtube</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com</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watch</w:t>
            </w:r>
          </w:p>
        </w:tc>
      </w:tr>
    </w:tbl>
    <w:p w:rsidR="00255C12" w:rsidRPr="00834057" w:rsidRDefault="00255C12">
      <w:pPr>
        <w:autoSpaceDE w:val="0"/>
        <w:autoSpaceDN w:val="0"/>
        <w:spacing w:after="0" w:line="14" w:lineRule="exact"/>
        <w:rPr>
          <w:lang w:val="ru-RU"/>
        </w:rPr>
      </w:pPr>
    </w:p>
    <w:p w:rsidR="00255C12" w:rsidRPr="00834057" w:rsidRDefault="00255C12">
      <w:pPr>
        <w:rPr>
          <w:lang w:val="ru-RU"/>
        </w:rPr>
        <w:sectPr w:rsidR="00255C12" w:rsidRPr="00834057">
          <w:pgSz w:w="16840" w:h="11900"/>
          <w:pgMar w:top="284" w:right="544" w:bottom="286" w:left="570" w:header="720" w:footer="720" w:gutter="0"/>
          <w:cols w:space="720" w:equalWidth="0">
            <w:col w:w="15726" w:space="0"/>
          </w:cols>
          <w:docGrid w:linePitch="360"/>
        </w:sectPr>
      </w:pPr>
    </w:p>
    <w:p w:rsidR="00255C12" w:rsidRPr="00834057" w:rsidRDefault="00255C12">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47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3.4.</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М. Ю. Лермонтов. Стихотворение «Бородино»</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2</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08.11.2022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7" w:lineRule="auto"/>
              <w:ind w:left="72"/>
              <w:rPr>
                <w:lang w:val="ru-RU"/>
              </w:rPr>
            </w:pP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стихотворение; </w:t>
            </w:r>
            <w:r w:rsidRPr="00834057">
              <w:rPr>
                <w:lang w:val="ru-RU"/>
              </w:rPr>
              <w:br/>
            </w:r>
            <w:r w:rsidRPr="00834057">
              <w:rPr>
                <w:rFonts w:ascii="Times New Roman" w:eastAsia="Times New Roman" w:hAnsi="Times New Roman"/>
                <w:color w:val="221F1F"/>
                <w:w w:val="97"/>
                <w:sz w:val="16"/>
                <w:lang w:val="ru-RU"/>
              </w:rPr>
              <w:t xml:space="preserve">Отвечать на вопросы по </w:t>
            </w:r>
            <w:r w:rsidRPr="00834057">
              <w:rPr>
                <w:lang w:val="ru-RU"/>
              </w:rPr>
              <w:br/>
            </w:r>
            <w:r w:rsidRPr="00834057">
              <w:rPr>
                <w:rFonts w:ascii="Times New Roman" w:eastAsia="Times New Roman" w:hAnsi="Times New Roman"/>
                <w:color w:val="221F1F"/>
                <w:w w:val="97"/>
                <w:sz w:val="16"/>
                <w:lang w:val="ru-RU"/>
              </w:rPr>
              <w:t xml:space="preserve">прочитанному тексту;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 xml:space="preserve">задавать вопросы с целью </w:t>
            </w:r>
            <w:r w:rsidRPr="00834057">
              <w:rPr>
                <w:lang w:val="ru-RU"/>
              </w:rPr>
              <w:br/>
            </w:r>
            <w:r w:rsidRPr="00834057">
              <w:rPr>
                <w:rFonts w:ascii="Times New Roman" w:eastAsia="Times New Roman" w:hAnsi="Times New Roman"/>
                <w:color w:val="221F1F"/>
                <w:w w:val="97"/>
                <w:sz w:val="16"/>
                <w:lang w:val="ru-RU"/>
              </w:rPr>
              <w:t xml:space="preserve">понимания содержания; </w:t>
            </w:r>
            <w:r w:rsidRPr="00834057">
              <w:rPr>
                <w:lang w:val="ru-RU"/>
              </w:rPr>
              <w:br/>
            </w:r>
            <w:r w:rsidRPr="00834057">
              <w:rPr>
                <w:rFonts w:ascii="Times New Roman" w:eastAsia="Times New Roman" w:hAnsi="Times New Roman"/>
                <w:color w:val="221F1F"/>
                <w:w w:val="97"/>
                <w:sz w:val="16"/>
                <w:lang w:val="ru-RU"/>
              </w:rPr>
              <w:t xml:space="preserve">стихотворения; Определять его историческую основу; </w:t>
            </w:r>
            <w:r w:rsidRPr="00834057">
              <w:rPr>
                <w:lang w:val="ru-RU"/>
              </w:rPr>
              <w:br/>
            </w:r>
            <w:r w:rsidRPr="00834057">
              <w:rPr>
                <w:rFonts w:ascii="Times New Roman" w:eastAsia="Times New Roman" w:hAnsi="Times New Roman"/>
                <w:color w:val="221F1F"/>
                <w:w w:val="97"/>
                <w:sz w:val="16"/>
                <w:lang w:val="ru-RU"/>
              </w:rPr>
              <w:t xml:space="preserve">идейно-; </w:t>
            </w:r>
            <w:r w:rsidRPr="00834057">
              <w:rPr>
                <w:lang w:val="ru-RU"/>
              </w:rPr>
              <w:br/>
            </w:r>
            <w:r w:rsidRPr="00834057">
              <w:rPr>
                <w:rFonts w:ascii="Times New Roman" w:eastAsia="Times New Roman" w:hAnsi="Times New Roman"/>
                <w:color w:val="221F1F"/>
                <w:w w:val="97"/>
                <w:sz w:val="16"/>
                <w:lang w:val="ru-RU"/>
              </w:rPr>
              <w:t xml:space="preserve">тематическое содержание; </w:t>
            </w:r>
            <w:r w:rsidRPr="00834057">
              <w:rPr>
                <w:lang w:val="ru-RU"/>
              </w:rPr>
              <w:br/>
            </w:r>
            <w:r w:rsidRPr="00834057">
              <w:rPr>
                <w:rFonts w:ascii="Times New Roman" w:eastAsia="Times New Roman" w:hAnsi="Times New Roman"/>
                <w:color w:val="221F1F"/>
                <w:w w:val="97"/>
                <w:sz w:val="16"/>
                <w:lang w:val="ru-RU"/>
              </w:rPr>
              <w:t xml:space="preserve">Определять позицию автора; Выявлять жанровые признаки и средства; </w:t>
            </w:r>
            <w:r w:rsidRPr="00834057">
              <w:rPr>
                <w:lang w:val="ru-RU"/>
              </w:rPr>
              <w:br/>
            </w:r>
            <w:r w:rsidRPr="00834057">
              <w:rPr>
                <w:rFonts w:ascii="Times New Roman" w:eastAsia="Times New Roman" w:hAnsi="Times New Roman"/>
                <w:color w:val="221F1F"/>
                <w:w w:val="97"/>
                <w:sz w:val="16"/>
                <w:lang w:val="ru-RU"/>
              </w:rPr>
              <w:t xml:space="preserve">художественной </w:t>
            </w:r>
            <w:r w:rsidRPr="00834057">
              <w:rPr>
                <w:lang w:val="ru-RU"/>
              </w:rPr>
              <w:br/>
            </w:r>
            <w:r w:rsidRPr="00834057">
              <w:rPr>
                <w:rFonts w:ascii="Times New Roman" w:eastAsia="Times New Roman" w:hAnsi="Times New Roman"/>
                <w:color w:val="221F1F"/>
                <w:w w:val="97"/>
                <w:sz w:val="16"/>
                <w:lang w:val="ru-RU"/>
              </w:rPr>
              <w:t xml:space="preserve">изобразительности в </w:t>
            </w:r>
            <w:r w:rsidRPr="00834057">
              <w:rPr>
                <w:lang w:val="ru-RU"/>
              </w:rPr>
              <w:br/>
            </w:r>
            <w:r w:rsidRPr="00834057">
              <w:rPr>
                <w:rFonts w:ascii="Times New Roman" w:eastAsia="Times New Roman" w:hAnsi="Times New Roman"/>
                <w:color w:val="221F1F"/>
                <w:w w:val="97"/>
                <w:sz w:val="16"/>
                <w:lang w:val="ru-RU"/>
              </w:rPr>
              <w:t xml:space="preserve">произведении; </w:t>
            </w:r>
            <w:r w:rsidRPr="00834057">
              <w:rPr>
                <w:lang w:val="ru-RU"/>
              </w:rPr>
              <w:br/>
            </w:r>
            <w:r w:rsidRPr="00834057">
              <w:rPr>
                <w:rFonts w:ascii="Times New Roman" w:eastAsia="Times New Roman" w:hAnsi="Times New Roman"/>
                <w:color w:val="221F1F"/>
                <w:w w:val="97"/>
                <w:sz w:val="16"/>
                <w:lang w:val="ru-RU"/>
              </w:rPr>
              <w:t xml:space="preserve">(эпитет; </w:t>
            </w:r>
            <w:r w:rsidRPr="00834057">
              <w:rPr>
                <w:lang w:val="ru-RU"/>
              </w:rPr>
              <w:br/>
            </w:r>
            <w:r w:rsidRPr="00834057">
              <w:rPr>
                <w:rFonts w:ascii="Times New Roman" w:eastAsia="Times New Roman" w:hAnsi="Times New Roman"/>
                <w:color w:val="221F1F"/>
                <w:w w:val="97"/>
                <w:sz w:val="16"/>
                <w:lang w:val="ru-RU"/>
              </w:rPr>
              <w:t xml:space="preserve">олицетворение; </w:t>
            </w:r>
            <w:r w:rsidRPr="00834057">
              <w:rPr>
                <w:lang w:val="ru-RU"/>
              </w:rPr>
              <w:br/>
            </w:r>
            <w:r w:rsidRPr="00834057">
              <w:rPr>
                <w:rFonts w:ascii="Times New Roman" w:eastAsia="Times New Roman" w:hAnsi="Times New Roman"/>
                <w:color w:val="221F1F"/>
                <w:w w:val="97"/>
                <w:sz w:val="16"/>
                <w:lang w:val="ru-RU"/>
              </w:rPr>
              <w:t xml:space="preserve">сравнение; </w:t>
            </w:r>
            <w:r w:rsidRPr="00834057">
              <w:rPr>
                <w:lang w:val="ru-RU"/>
              </w:rPr>
              <w:br/>
            </w:r>
            <w:r w:rsidRPr="00834057">
              <w:rPr>
                <w:rFonts w:ascii="Times New Roman" w:eastAsia="Times New Roman" w:hAnsi="Times New Roman"/>
                <w:color w:val="221F1F"/>
                <w:w w:val="97"/>
                <w:sz w:val="16"/>
                <w:lang w:val="ru-RU"/>
              </w:rPr>
              <w:t xml:space="preserve">метафора); </w:t>
            </w:r>
            <w:r w:rsidRPr="00834057">
              <w:rPr>
                <w:lang w:val="ru-RU"/>
              </w:rPr>
              <w:br/>
            </w:r>
            <w:r w:rsidRPr="00834057">
              <w:rPr>
                <w:rFonts w:ascii="Times New Roman" w:eastAsia="Times New Roman" w:hAnsi="Times New Roman"/>
                <w:color w:val="221F1F"/>
                <w:w w:val="97"/>
                <w:sz w:val="16"/>
                <w:lang w:val="ru-RU"/>
              </w:rPr>
              <w:t xml:space="preserve">Заучивать стихотворение </w:t>
            </w:r>
            <w:r w:rsidRPr="00834057">
              <w:rPr>
                <w:lang w:val="ru-RU"/>
              </w:rPr>
              <w:br/>
            </w:r>
            <w:r w:rsidRPr="00834057">
              <w:rPr>
                <w:rFonts w:ascii="Times New Roman" w:eastAsia="Times New Roman" w:hAnsi="Times New Roman"/>
                <w:color w:val="221F1F"/>
                <w:w w:val="97"/>
                <w:sz w:val="16"/>
                <w:lang w:val="ru-RU"/>
              </w:rPr>
              <w:t xml:space="preserve">наизусть;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2" w:lineRule="auto"/>
              <w:ind w:left="72" w:right="144"/>
              <w:rPr>
                <w:lang w:val="ru-RU"/>
              </w:rPr>
            </w:pPr>
            <w:r w:rsidRPr="00834057">
              <w:rPr>
                <w:rFonts w:ascii="Times New Roman" w:eastAsia="Times New Roman" w:hAnsi="Times New Roman"/>
                <w:color w:val="221F1F"/>
                <w:w w:val="97"/>
                <w:sz w:val="16"/>
                <w:lang w:val="ru-RU"/>
              </w:rPr>
              <w:t xml:space="preserve">Устный опрос; тестирование; чтение </w:t>
            </w:r>
            <w:r w:rsidRPr="00834057">
              <w:rPr>
                <w:lang w:val="ru-RU"/>
              </w:rPr>
              <w:br/>
            </w:r>
            <w:r w:rsidRPr="00834057">
              <w:rPr>
                <w:rFonts w:ascii="Times New Roman" w:eastAsia="Times New Roman" w:hAnsi="Times New Roman"/>
                <w:color w:val="221F1F"/>
                <w:w w:val="97"/>
                <w:sz w:val="16"/>
                <w:lang w:val="ru-RU"/>
              </w:rPr>
              <w:t xml:space="preserve">наизусть; </w:t>
            </w:r>
            <w:r w:rsidRPr="00834057">
              <w:rPr>
                <w:lang w:val="ru-RU"/>
              </w:rPr>
              <w:br/>
            </w:r>
            <w:r w:rsidRPr="00834057">
              <w:rPr>
                <w:rFonts w:ascii="Times New Roman" w:eastAsia="Times New Roman" w:hAnsi="Times New Roman"/>
                <w:color w:val="221F1F"/>
                <w:w w:val="97"/>
                <w:sz w:val="16"/>
                <w:lang w:val="ru-RU"/>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Pr>
                <w:rFonts w:ascii="Times New Roman" w:eastAsia="Times New Roman" w:hAnsi="Times New Roman"/>
                <w:color w:val="221F1F"/>
                <w:w w:val="97"/>
                <w:sz w:val="16"/>
              </w:rPr>
              <w:t>https</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www</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youtube</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com</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watch</w:t>
            </w:r>
            <w:r w:rsidRPr="00834057">
              <w:rPr>
                <w:rFonts w:ascii="Times New Roman" w:eastAsia="Times New Roman" w:hAnsi="Times New Roman"/>
                <w:color w:val="221F1F"/>
                <w:w w:val="97"/>
                <w:sz w:val="16"/>
                <w:lang w:val="ru-RU"/>
              </w:rPr>
              <w:t>?</w:t>
            </w:r>
          </w:p>
          <w:p w:rsidR="00255C12" w:rsidRDefault="004276BD">
            <w:pPr>
              <w:autoSpaceDE w:val="0"/>
              <w:autoSpaceDN w:val="0"/>
              <w:spacing w:before="20" w:after="0" w:line="245" w:lineRule="auto"/>
              <w:ind w:left="72" w:right="1296"/>
            </w:pPr>
            <w:r>
              <w:rPr>
                <w:rFonts w:ascii="Times New Roman" w:eastAsia="Times New Roman" w:hAnsi="Times New Roman"/>
                <w:color w:val="221F1F"/>
                <w:w w:val="97"/>
                <w:sz w:val="16"/>
              </w:rPr>
              <w:t xml:space="preserve">v= </w:t>
            </w:r>
            <w:r>
              <w:br/>
            </w:r>
            <w:r>
              <w:rPr>
                <w:rFonts w:ascii="Times New Roman" w:eastAsia="Times New Roman" w:hAnsi="Times New Roman"/>
                <w:color w:val="221F1F"/>
                <w:w w:val="97"/>
                <w:sz w:val="16"/>
              </w:rPr>
              <w:t>60R4xF8117I</w:t>
            </w:r>
          </w:p>
        </w:tc>
      </w:tr>
      <w:tr w:rsidR="00255C12">
        <w:trPr>
          <w:trHeight w:hRule="exact" w:val="47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3.5.</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Н. В. Гоголь. Повесть «Ночь перед Рождеством»</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4</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22.11.2022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7" w:lineRule="auto"/>
              <w:ind w:left="72"/>
              <w:rPr>
                <w:lang w:val="ru-RU"/>
              </w:rPr>
            </w:pPr>
            <w:r w:rsidRPr="00834057">
              <w:rPr>
                <w:rFonts w:ascii="Times New Roman" w:eastAsia="Times New Roman" w:hAnsi="Times New Roman"/>
                <w:color w:val="221F1F"/>
                <w:w w:val="97"/>
                <w:sz w:val="16"/>
                <w:lang w:val="ru-RU"/>
              </w:rPr>
              <w:t xml:space="preserve">Читать выразительно </w:t>
            </w:r>
            <w:r w:rsidRPr="00834057">
              <w:rPr>
                <w:lang w:val="ru-RU"/>
              </w:rPr>
              <w:br/>
            </w:r>
            <w:r w:rsidRPr="00834057">
              <w:rPr>
                <w:rFonts w:ascii="Times New Roman" w:eastAsia="Times New Roman" w:hAnsi="Times New Roman"/>
                <w:color w:val="221F1F"/>
                <w:w w:val="97"/>
                <w:sz w:val="16"/>
                <w:lang w:val="ru-RU"/>
              </w:rPr>
              <w:t xml:space="preserve">прозаический текст; </w:t>
            </w:r>
            <w:r w:rsidRPr="00834057">
              <w:rPr>
                <w:lang w:val="ru-RU"/>
              </w:rPr>
              <w:br/>
            </w:r>
            <w:r w:rsidRPr="00834057">
              <w:rPr>
                <w:rFonts w:ascii="Times New Roman" w:eastAsia="Times New Roman" w:hAnsi="Times New Roman"/>
                <w:color w:val="221F1F"/>
                <w:w w:val="97"/>
                <w:sz w:val="16"/>
                <w:lang w:val="ru-RU"/>
              </w:rPr>
              <w:t xml:space="preserve">отвечать; </w:t>
            </w:r>
            <w:r w:rsidRPr="00834057">
              <w:rPr>
                <w:lang w:val="ru-RU"/>
              </w:rPr>
              <w:br/>
            </w:r>
            <w:r w:rsidRPr="00834057">
              <w:rPr>
                <w:rFonts w:ascii="Times New Roman" w:eastAsia="Times New Roman" w:hAnsi="Times New Roman"/>
                <w:color w:val="221F1F"/>
                <w:w w:val="97"/>
                <w:sz w:val="16"/>
                <w:lang w:val="ru-RU"/>
              </w:rPr>
              <w:t xml:space="preserve">на вопросы; Пересказывать </w:t>
            </w:r>
            <w:r w:rsidRPr="00834057">
              <w:rPr>
                <w:lang w:val="ru-RU"/>
              </w:rPr>
              <w:br/>
            </w:r>
            <w:r w:rsidRPr="00834057">
              <w:rPr>
                <w:rFonts w:ascii="Times New Roman" w:eastAsia="Times New Roman" w:hAnsi="Times New Roman"/>
                <w:color w:val="221F1F"/>
                <w:w w:val="97"/>
                <w:sz w:val="16"/>
                <w:lang w:val="ru-RU"/>
              </w:rPr>
              <w:t xml:space="preserve">(кратко; </w:t>
            </w:r>
            <w:r w:rsidRPr="00834057">
              <w:rPr>
                <w:lang w:val="ru-RU"/>
              </w:rPr>
              <w:br/>
            </w:r>
            <w:r w:rsidRPr="00834057">
              <w:rPr>
                <w:rFonts w:ascii="Times New Roman" w:eastAsia="Times New Roman" w:hAnsi="Times New Roman"/>
                <w:color w:val="221F1F"/>
                <w:w w:val="97"/>
                <w:sz w:val="16"/>
                <w:lang w:val="ru-RU"/>
              </w:rPr>
              <w:t xml:space="preserve">подробно; </w:t>
            </w:r>
            <w:r w:rsidRPr="00834057">
              <w:rPr>
                <w:lang w:val="ru-RU"/>
              </w:rPr>
              <w:br/>
            </w:r>
            <w:r w:rsidRPr="00834057">
              <w:rPr>
                <w:rFonts w:ascii="Times New Roman" w:eastAsia="Times New Roman" w:hAnsi="Times New Roman"/>
                <w:color w:val="221F1F"/>
                <w:w w:val="97"/>
                <w:sz w:val="16"/>
                <w:lang w:val="ru-RU"/>
              </w:rPr>
              <w:t xml:space="preserve">выборочно) текст; </w:t>
            </w:r>
            <w:r w:rsidRPr="00834057">
              <w:rPr>
                <w:lang w:val="ru-RU"/>
              </w:rPr>
              <w:br/>
            </w:r>
            <w:r w:rsidRPr="00834057">
              <w:rPr>
                <w:rFonts w:ascii="Times New Roman" w:eastAsia="Times New Roman" w:hAnsi="Times New Roman"/>
                <w:color w:val="221F1F"/>
                <w:w w:val="97"/>
                <w:sz w:val="16"/>
                <w:lang w:val="ru-RU"/>
              </w:rPr>
              <w:t xml:space="preserve">повести; Выделять ключевые эпизоды в тексте произведения; Составлять устный отзыв о </w:t>
            </w:r>
            <w:r w:rsidRPr="00834057">
              <w:rPr>
                <w:lang w:val="ru-RU"/>
              </w:rPr>
              <w:br/>
            </w:r>
            <w:r w:rsidRPr="00834057">
              <w:rPr>
                <w:rFonts w:ascii="Times New Roman" w:eastAsia="Times New Roman" w:hAnsi="Times New Roman"/>
                <w:color w:val="221F1F"/>
                <w:w w:val="97"/>
                <w:sz w:val="16"/>
                <w:lang w:val="ru-RU"/>
              </w:rPr>
              <w:t xml:space="preserve">прочитанном; </w:t>
            </w:r>
            <w:r w:rsidRPr="00834057">
              <w:rPr>
                <w:lang w:val="ru-RU"/>
              </w:rPr>
              <w:br/>
            </w:r>
            <w:r w:rsidRPr="00834057">
              <w:rPr>
                <w:rFonts w:ascii="Times New Roman" w:eastAsia="Times New Roman" w:hAnsi="Times New Roman"/>
                <w:color w:val="221F1F"/>
                <w:w w:val="97"/>
                <w:sz w:val="16"/>
                <w:lang w:val="ru-RU"/>
              </w:rPr>
              <w:t xml:space="preserve">произведении; Определять </w:t>
            </w:r>
            <w:r w:rsidRPr="00834057">
              <w:rPr>
                <w:lang w:val="ru-RU"/>
              </w:rPr>
              <w:br/>
            </w:r>
            <w:r w:rsidRPr="00834057">
              <w:rPr>
                <w:rFonts w:ascii="Times New Roman" w:eastAsia="Times New Roman" w:hAnsi="Times New Roman"/>
                <w:color w:val="221F1F"/>
                <w:w w:val="97"/>
                <w:sz w:val="16"/>
                <w:lang w:val="ru-RU"/>
              </w:rPr>
              <w:t xml:space="preserve">художественные средства; </w:t>
            </w:r>
            <w:r w:rsidRPr="00834057">
              <w:rPr>
                <w:lang w:val="ru-RU"/>
              </w:rPr>
              <w:br/>
            </w:r>
            <w:r w:rsidRPr="00834057">
              <w:rPr>
                <w:rFonts w:ascii="Times New Roman" w:eastAsia="Times New Roman" w:hAnsi="Times New Roman"/>
                <w:color w:val="221F1F"/>
                <w:w w:val="97"/>
                <w:sz w:val="16"/>
                <w:lang w:val="ru-RU"/>
              </w:rPr>
              <w:t xml:space="preserve">создающие; </w:t>
            </w:r>
            <w:r w:rsidRPr="00834057">
              <w:rPr>
                <w:lang w:val="ru-RU"/>
              </w:rPr>
              <w:br/>
            </w:r>
            <w:r w:rsidRPr="00834057">
              <w:rPr>
                <w:rFonts w:ascii="Times New Roman" w:eastAsia="Times New Roman" w:hAnsi="Times New Roman"/>
                <w:color w:val="221F1F"/>
                <w:w w:val="97"/>
                <w:sz w:val="16"/>
                <w:lang w:val="ru-RU"/>
              </w:rPr>
              <w:t xml:space="preserve">фантастический настрой </w:t>
            </w:r>
            <w:r w:rsidRPr="00834057">
              <w:rPr>
                <w:lang w:val="ru-RU"/>
              </w:rPr>
              <w:br/>
            </w:r>
            <w:r w:rsidRPr="00834057">
              <w:rPr>
                <w:rFonts w:ascii="Times New Roman" w:eastAsia="Times New Roman" w:hAnsi="Times New Roman"/>
                <w:color w:val="221F1F"/>
                <w:w w:val="97"/>
                <w:sz w:val="16"/>
                <w:lang w:val="ru-RU"/>
              </w:rPr>
              <w:t xml:space="preserve">повести; </w:t>
            </w:r>
            <w:r w:rsidRPr="00834057">
              <w:rPr>
                <w:lang w:val="ru-RU"/>
              </w:rPr>
              <w:br/>
            </w:r>
            <w:r w:rsidRPr="00834057">
              <w:rPr>
                <w:rFonts w:ascii="Times New Roman" w:eastAsia="Times New Roman" w:hAnsi="Times New Roman"/>
                <w:color w:val="221F1F"/>
                <w:w w:val="97"/>
                <w:sz w:val="16"/>
                <w:lang w:val="ru-RU"/>
              </w:rPr>
              <w:t xml:space="preserve">а также картины; </w:t>
            </w:r>
            <w:r w:rsidRPr="00834057">
              <w:rPr>
                <w:lang w:val="ru-RU"/>
              </w:rPr>
              <w:br/>
            </w:r>
            <w:r w:rsidRPr="00834057">
              <w:rPr>
                <w:rFonts w:ascii="Times New Roman" w:eastAsia="Times New Roman" w:hAnsi="Times New Roman"/>
                <w:color w:val="221F1F"/>
                <w:w w:val="97"/>
                <w:sz w:val="16"/>
                <w:lang w:val="ru-RU"/>
              </w:rPr>
              <w:t xml:space="preserve">народной жизни; Определять близость повести к народным сказкам и легендам; </w:t>
            </w:r>
            <w:r w:rsidRPr="00834057">
              <w:rPr>
                <w:lang w:val="ru-RU"/>
              </w:rPr>
              <w:br/>
            </w:r>
            <w:r w:rsidRPr="00834057">
              <w:rPr>
                <w:rFonts w:ascii="Times New Roman" w:eastAsia="Times New Roman" w:hAnsi="Times New Roman"/>
                <w:color w:val="221F1F"/>
                <w:w w:val="97"/>
                <w:sz w:val="16"/>
                <w:lang w:val="ru-RU"/>
              </w:rPr>
              <w:t xml:space="preserve">Пользоваться библиотечным каталогом для поиска книги; ;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Самооценка с </w:t>
            </w:r>
            <w:r w:rsidRPr="00834057">
              <w:rPr>
                <w:lang w:val="ru-RU"/>
              </w:rPr>
              <w:br/>
            </w:r>
            <w:r w:rsidRPr="00834057">
              <w:rPr>
                <w:rFonts w:ascii="Times New Roman" w:eastAsia="Times New Roman" w:hAnsi="Times New Roman"/>
                <w:color w:val="221F1F"/>
                <w:w w:val="97"/>
                <w:sz w:val="16"/>
                <w:lang w:val="ru-RU"/>
              </w:rPr>
              <w:t xml:space="preserve">использованием«Оценочного </w:t>
            </w:r>
            <w:r w:rsidRPr="00834057">
              <w:rPr>
                <w:lang w:val="ru-RU"/>
              </w:rPr>
              <w:br/>
            </w:r>
            <w:r w:rsidRPr="00834057">
              <w:rPr>
                <w:rFonts w:ascii="Times New Roman" w:eastAsia="Times New Roman" w:hAnsi="Times New Roman"/>
                <w:color w:val="221F1F"/>
                <w:w w:val="97"/>
                <w:sz w:val="16"/>
                <w:lang w:val="ru-RU"/>
              </w:rPr>
              <w:t>листа»;</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5" w:lineRule="auto"/>
              <w:ind w:left="72" w:right="576"/>
            </w:pPr>
            <w:r>
              <w:rPr>
                <w:rFonts w:ascii="Times New Roman" w:eastAsia="Times New Roman" w:hAnsi="Times New Roman"/>
                <w:color w:val="221F1F"/>
                <w:w w:val="97"/>
                <w:sz w:val="16"/>
              </w:rPr>
              <w:t>https://www.youtube.com/ watch?v=at7GV6Kfhbc</w:t>
            </w:r>
          </w:p>
        </w:tc>
      </w:tr>
      <w:tr w:rsidR="00255C12">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3.6.</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Внеклассное чтение</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5</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27.10.2022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52" w:lineRule="auto"/>
              <w:ind w:left="72" w:right="144"/>
              <w:rPr>
                <w:lang w:val="ru-RU"/>
              </w:rPr>
            </w:pPr>
            <w:r w:rsidRPr="00834057">
              <w:rPr>
                <w:rFonts w:ascii="Times New Roman" w:eastAsia="Times New Roman" w:hAnsi="Times New Roman"/>
                <w:color w:val="221F1F"/>
                <w:w w:val="97"/>
                <w:sz w:val="16"/>
                <w:lang w:val="ru-RU"/>
              </w:rPr>
              <w:t xml:space="preserve">Устный опрос; чтение </w:t>
            </w:r>
            <w:r w:rsidRPr="00834057">
              <w:rPr>
                <w:lang w:val="ru-RU"/>
              </w:rPr>
              <w:br/>
            </w:r>
            <w:r w:rsidRPr="00834057">
              <w:rPr>
                <w:rFonts w:ascii="Times New Roman" w:eastAsia="Times New Roman" w:hAnsi="Times New Roman"/>
                <w:color w:val="221F1F"/>
                <w:w w:val="97"/>
                <w:sz w:val="16"/>
                <w:lang w:val="ru-RU"/>
              </w:rPr>
              <w:t xml:space="preserve">наизусть; </w:t>
            </w:r>
            <w:r w:rsidRPr="00834057">
              <w:rPr>
                <w:lang w:val="ru-RU"/>
              </w:rPr>
              <w:br/>
            </w:r>
            <w:r w:rsidRPr="00834057">
              <w:rPr>
                <w:rFonts w:ascii="Times New Roman" w:eastAsia="Times New Roman" w:hAnsi="Times New Roman"/>
                <w:color w:val="221F1F"/>
                <w:w w:val="97"/>
                <w:sz w:val="16"/>
                <w:lang w:val="ru-RU"/>
              </w:rPr>
              <w:t>тестирование; ;</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6" w:after="0" w:line="245" w:lineRule="auto"/>
              <w:ind w:left="72" w:right="864"/>
            </w:pPr>
            <w:r>
              <w:rPr>
                <w:rFonts w:ascii="Times New Roman" w:eastAsia="Times New Roman" w:hAnsi="Times New Roman"/>
                <w:color w:val="221F1F"/>
                <w:w w:val="97"/>
                <w:sz w:val="16"/>
              </w:rPr>
              <w:t>htt://www.nikolaygo gol.org.ru/</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Итого по разделу</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24</w:t>
            </w:r>
          </w:p>
        </w:tc>
        <w:tc>
          <w:tcPr>
            <w:tcW w:w="8850" w:type="dxa"/>
            <w:gridSpan w:val="6"/>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255C12"/>
        </w:tc>
      </w:tr>
      <w:tr w:rsidR="00255C12" w:rsidRPr="00825E52">
        <w:trPr>
          <w:trHeight w:hRule="exact" w:val="348"/>
        </w:trPr>
        <w:tc>
          <w:tcPr>
            <w:tcW w:w="15694" w:type="dxa"/>
            <w:gridSpan w:val="9"/>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 xml:space="preserve">Раздел 4. Литература второй половины </w:t>
            </w:r>
            <w:r>
              <w:rPr>
                <w:rFonts w:ascii="Times New Roman" w:eastAsia="Times New Roman" w:hAnsi="Times New Roman"/>
                <w:color w:val="221F1F"/>
                <w:w w:val="97"/>
                <w:sz w:val="16"/>
              </w:rPr>
              <w:t>XIX</w:t>
            </w:r>
            <w:r w:rsidRPr="00834057">
              <w:rPr>
                <w:rFonts w:ascii="Times New Roman" w:eastAsia="Times New Roman" w:hAnsi="Times New Roman"/>
                <w:color w:val="221F1F"/>
                <w:w w:val="97"/>
                <w:sz w:val="16"/>
                <w:lang w:val="ru-RU"/>
              </w:rPr>
              <w:t xml:space="preserve"> века </w:t>
            </w:r>
          </w:p>
        </w:tc>
      </w:tr>
      <w:tr w:rsidR="00255C12">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4.1.</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И. С. Тургенев. Рассказ «Муму»</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3</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13.12.2022</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4" w:lineRule="auto"/>
              <w:ind w:left="72" w:right="144"/>
              <w:rPr>
                <w:lang w:val="ru-RU"/>
              </w:rPr>
            </w:pPr>
            <w:r w:rsidRPr="00834057">
              <w:rPr>
                <w:rFonts w:ascii="Times New Roman" w:eastAsia="Times New Roman" w:hAnsi="Times New Roman"/>
                <w:color w:val="221F1F"/>
                <w:w w:val="97"/>
                <w:sz w:val="16"/>
                <w:lang w:val="ru-RU"/>
              </w:rPr>
              <w:t xml:space="preserve">Выразительно читать рассказ; отвечать на вопросы;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 xml:space="preserve">пересказывать (подробно и сжато);Выделять наиболее </w:t>
            </w:r>
            <w:r w:rsidRPr="00834057">
              <w:rPr>
                <w:lang w:val="ru-RU"/>
              </w:rPr>
              <w:br/>
            </w:r>
            <w:r w:rsidRPr="00834057">
              <w:rPr>
                <w:rFonts w:ascii="Times New Roman" w:eastAsia="Times New Roman" w:hAnsi="Times New Roman"/>
                <w:color w:val="221F1F"/>
                <w:w w:val="97"/>
                <w:sz w:val="16"/>
                <w:lang w:val="ru-RU"/>
              </w:rPr>
              <w:t xml:space="preserve">яркие эпизоды </w:t>
            </w:r>
            <w:r w:rsidRPr="00834057">
              <w:rPr>
                <w:lang w:val="ru-RU"/>
              </w:rPr>
              <w:br/>
            </w:r>
            <w:r w:rsidRPr="00834057">
              <w:rPr>
                <w:rFonts w:ascii="Times New Roman" w:eastAsia="Times New Roman" w:hAnsi="Times New Roman"/>
                <w:color w:val="221F1F"/>
                <w:w w:val="97"/>
                <w:sz w:val="16"/>
                <w:lang w:val="ru-RU"/>
              </w:rPr>
              <w:t xml:space="preserve">произведения;Составлять </w:t>
            </w:r>
            <w:r w:rsidRPr="00834057">
              <w:rPr>
                <w:lang w:val="ru-RU"/>
              </w:rPr>
              <w:br/>
            </w:r>
            <w:r w:rsidRPr="00834057">
              <w:rPr>
                <w:rFonts w:ascii="Times New Roman" w:eastAsia="Times New Roman" w:hAnsi="Times New Roman"/>
                <w:color w:val="221F1F"/>
                <w:w w:val="97"/>
                <w:sz w:val="16"/>
                <w:lang w:val="ru-RU"/>
              </w:rPr>
              <w:t xml:space="preserve">простой план рассказа; </w:t>
            </w:r>
            <w:r w:rsidRPr="00834057">
              <w:rPr>
                <w:lang w:val="ru-RU"/>
              </w:rPr>
              <w:br/>
            </w:r>
            <w:r w:rsidRPr="00834057">
              <w:rPr>
                <w:rFonts w:ascii="Times New Roman" w:eastAsia="Times New Roman" w:hAnsi="Times New Roman"/>
                <w:color w:val="221F1F"/>
                <w:w w:val="97"/>
                <w:sz w:val="16"/>
                <w:lang w:val="ru-RU"/>
              </w:rPr>
              <w:t xml:space="preserve">Определять тему; </w:t>
            </w:r>
            <w:r w:rsidRPr="00834057">
              <w:rPr>
                <w:lang w:val="ru-RU"/>
              </w:rPr>
              <w:br/>
            </w:r>
            <w:r w:rsidRPr="00834057">
              <w:rPr>
                <w:rFonts w:ascii="Times New Roman" w:eastAsia="Times New Roman" w:hAnsi="Times New Roman"/>
                <w:color w:val="221F1F"/>
                <w:w w:val="97"/>
                <w:sz w:val="16"/>
                <w:lang w:val="ru-RU"/>
              </w:rPr>
              <w:t xml:space="preserve">идею произведения; </w:t>
            </w:r>
            <w:r w:rsidRPr="00834057">
              <w:rPr>
                <w:lang w:val="ru-RU"/>
              </w:rPr>
              <w:br/>
            </w:r>
            <w:r w:rsidRPr="00834057">
              <w:rPr>
                <w:rFonts w:ascii="Times New Roman" w:eastAsia="Times New Roman" w:hAnsi="Times New Roman"/>
                <w:color w:val="221F1F"/>
                <w:w w:val="97"/>
                <w:sz w:val="16"/>
                <w:lang w:val="ru-RU"/>
              </w:rPr>
              <w:t xml:space="preserve">Характеризовать главных </w:t>
            </w:r>
            <w:r w:rsidRPr="00834057">
              <w:rPr>
                <w:lang w:val="ru-RU"/>
              </w:rPr>
              <w:br/>
            </w:r>
            <w:r w:rsidRPr="00834057">
              <w:rPr>
                <w:rFonts w:ascii="Times New Roman" w:eastAsia="Times New Roman" w:hAnsi="Times New Roman"/>
                <w:color w:val="221F1F"/>
                <w:w w:val="97"/>
                <w:sz w:val="16"/>
                <w:lang w:val="ru-RU"/>
              </w:rPr>
              <w:t xml:space="preserve">героев рассказа;Составлять устный портрет </w:t>
            </w:r>
            <w:r w:rsidRPr="00834057">
              <w:rPr>
                <w:lang w:val="ru-RU"/>
              </w:rPr>
              <w:br/>
            </w:r>
            <w:r w:rsidRPr="00834057">
              <w:rPr>
                <w:rFonts w:ascii="Times New Roman" w:eastAsia="Times New Roman" w:hAnsi="Times New Roman"/>
                <w:color w:val="221F1F"/>
                <w:w w:val="97"/>
                <w:sz w:val="16"/>
                <w:lang w:val="ru-RU"/>
              </w:rPr>
              <w:t xml:space="preserve">Герасима;Определять роль </w:t>
            </w:r>
            <w:r w:rsidRPr="00834057">
              <w:rPr>
                <w:lang w:val="ru-RU"/>
              </w:rPr>
              <w:br/>
            </w:r>
            <w:r w:rsidRPr="00834057">
              <w:rPr>
                <w:rFonts w:ascii="Times New Roman" w:eastAsia="Times New Roman" w:hAnsi="Times New Roman"/>
                <w:color w:val="221F1F"/>
                <w:w w:val="97"/>
                <w:sz w:val="16"/>
                <w:lang w:val="ru-RU"/>
              </w:rPr>
              <w:t xml:space="preserve">пейзажных описаний; </w:t>
            </w:r>
            <w:r w:rsidRPr="00834057">
              <w:rPr>
                <w:lang w:val="ru-RU"/>
              </w:rPr>
              <w:br/>
            </w:r>
            <w:r w:rsidRPr="00834057">
              <w:rPr>
                <w:rFonts w:ascii="Times New Roman" w:eastAsia="Times New Roman" w:hAnsi="Times New Roman"/>
                <w:color w:val="221F1F"/>
                <w:w w:val="97"/>
                <w:sz w:val="16"/>
                <w:lang w:val="ru-RU"/>
              </w:rPr>
              <w:t xml:space="preserve">Писать сочинение по </w:t>
            </w:r>
            <w:r w:rsidRPr="00834057">
              <w:rPr>
                <w:lang w:val="ru-RU"/>
              </w:rPr>
              <w:br/>
            </w:r>
            <w:r w:rsidRPr="00834057">
              <w:rPr>
                <w:rFonts w:ascii="Times New Roman" w:eastAsia="Times New Roman" w:hAnsi="Times New Roman"/>
                <w:color w:val="221F1F"/>
                <w:w w:val="97"/>
                <w:sz w:val="16"/>
                <w:lang w:val="ru-RU"/>
              </w:rPr>
              <w:t xml:space="preserve">содержанию рассказа;;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2" w:lineRule="auto"/>
              <w:ind w:left="72" w:right="144"/>
              <w:rPr>
                <w:lang w:val="ru-RU"/>
              </w:rPr>
            </w:pPr>
            <w:r w:rsidRPr="00834057">
              <w:rPr>
                <w:rFonts w:ascii="Times New Roman" w:eastAsia="Times New Roman" w:hAnsi="Times New Roman"/>
                <w:color w:val="221F1F"/>
                <w:w w:val="97"/>
                <w:sz w:val="16"/>
                <w:lang w:val="ru-RU"/>
              </w:rPr>
              <w:t xml:space="preserve">Устный опрос; Письменный </w:t>
            </w:r>
            <w:r w:rsidRPr="00834057">
              <w:rPr>
                <w:lang w:val="ru-RU"/>
              </w:rPr>
              <w:br/>
            </w:r>
            <w:r w:rsidRPr="00834057">
              <w:rPr>
                <w:rFonts w:ascii="Times New Roman" w:eastAsia="Times New Roman" w:hAnsi="Times New Roman"/>
                <w:color w:val="221F1F"/>
                <w:w w:val="97"/>
                <w:sz w:val="16"/>
                <w:lang w:val="ru-RU"/>
              </w:rPr>
              <w:t xml:space="preserve">контроль; </w:t>
            </w:r>
            <w:r w:rsidRPr="00834057">
              <w:rPr>
                <w:lang w:val="ru-RU"/>
              </w:rPr>
              <w:br/>
            </w:r>
            <w:r w:rsidRPr="00834057">
              <w:rPr>
                <w:rFonts w:ascii="Times New Roman" w:eastAsia="Times New Roman" w:hAnsi="Times New Roman"/>
                <w:color w:val="221F1F"/>
                <w:w w:val="97"/>
                <w:sz w:val="16"/>
                <w:lang w:val="ru-RU"/>
              </w:rPr>
              <w:t xml:space="preserve">практическая работа; </w:t>
            </w:r>
            <w:r w:rsidRPr="00834057">
              <w:rPr>
                <w:lang w:val="ru-RU"/>
              </w:rPr>
              <w:br/>
            </w:r>
            <w:r w:rsidRPr="00834057">
              <w:rPr>
                <w:rFonts w:ascii="Times New Roman" w:eastAsia="Times New Roman" w:hAnsi="Times New Roman"/>
                <w:color w:val="221F1F"/>
                <w:w w:val="97"/>
                <w:sz w:val="16"/>
                <w:lang w:val="ru-RU"/>
              </w:rPr>
              <w:t xml:space="preserve">изложение; </w:t>
            </w:r>
            <w:r w:rsidRPr="00834057">
              <w:rPr>
                <w:lang w:val="ru-RU"/>
              </w:rPr>
              <w:br/>
            </w:r>
            <w:r w:rsidRPr="00834057">
              <w:rPr>
                <w:rFonts w:ascii="Times New Roman" w:eastAsia="Times New Roman" w:hAnsi="Times New Roman"/>
                <w:color w:val="221F1F"/>
                <w:w w:val="97"/>
                <w:sz w:val="16"/>
                <w:lang w:val="ru-RU"/>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5" w:lineRule="auto"/>
              <w:ind w:right="576"/>
              <w:jc w:val="center"/>
            </w:pPr>
            <w:r>
              <w:rPr>
                <w:rFonts w:ascii="Times New Roman" w:eastAsia="Times New Roman" w:hAnsi="Times New Roman"/>
                <w:color w:val="221F1F"/>
                <w:w w:val="97"/>
                <w:sz w:val="16"/>
              </w:rPr>
              <w:t>https://www.youtube.com/ watch?v=dbQuKgY1LbU</w:t>
            </w:r>
          </w:p>
        </w:tc>
      </w:tr>
      <w:tr w:rsidR="00255C12">
        <w:trPr>
          <w:trHeight w:hRule="exact" w:val="92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4.2.</w:t>
            </w:r>
          </w:p>
        </w:tc>
        <w:tc>
          <w:tcPr>
            <w:tcW w:w="5944"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Развитие речи</w:t>
            </w:r>
          </w:p>
        </w:tc>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2</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20.12.2022</w:t>
            </w:r>
          </w:p>
        </w:tc>
        <w:tc>
          <w:tcPr>
            <w:tcW w:w="2316"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47" w:lineRule="auto"/>
              <w:ind w:left="72" w:right="144"/>
            </w:pPr>
            <w:r>
              <w:rPr>
                <w:rFonts w:ascii="Times New Roman" w:eastAsia="Times New Roman" w:hAnsi="Times New Roman"/>
                <w:color w:val="221F1F"/>
                <w:w w:val="97"/>
                <w:sz w:val="16"/>
              </w:rPr>
              <w:t xml:space="preserve">Устный опрос; контрольная; </w:t>
            </w:r>
            <w:r>
              <w:br/>
            </w:r>
            <w:r>
              <w:rPr>
                <w:rFonts w:ascii="Times New Roman" w:eastAsia="Times New Roman" w:hAnsi="Times New Roman"/>
                <w:color w:val="221F1F"/>
                <w:w w:val="97"/>
                <w:sz w:val="16"/>
              </w:rPr>
              <w:t>;</w:t>
            </w:r>
          </w:p>
        </w:tc>
        <w:tc>
          <w:tcPr>
            <w:tcW w:w="2354" w:type="dxa"/>
            <w:tcBorders>
              <w:top w:val="single" w:sz="4" w:space="0" w:color="000000"/>
              <w:left w:val="single" w:sz="4" w:space="0" w:color="000000"/>
              <w:bottom w:val="single" w:sz="5" w:space="0" w:color="000000"/>
              <w:right w:val="single" w:sz="5" w:space="0" w:color="000000"/>
            </w:tcBorders>
            <w:tcMar>
              <w:left w:w="0" w:type="dxa"/>
              <w:right w:w="0" w:type="dxa"/>
            </w:tcMar>
          </w:tcPr>
          <w:p w:rsidR="00255C12" w:rsidRDefault="004276BD">
            <w:pPr>
              <w:autoSpaceDE w:val="0"/>
              <w:autoSpaceDN w:val="0"/>
              <w:spacing w:before="78" w:after="0" w:line="245" w:lineRule="auto"/>
              <w:ind w:left="72" w:right="720"/>
            </w:pPr>
            <w:r>
              <w:rPr>
                <w:rFonts w:ascii="Times New Roman" w:eastAsia="Times New Roman" w:hAnsi="Times New Roman"/>
                <w:color w:val="221F1F"/>
                <w:w w:val="97"/>
                <w:sz w:val="16"/>
              </w:rPr>
              <w:t>http://www.spasskoye-lutovinovo.ru/</w:t>
            </w:r>
          </w:p>
        </w:tc>
      </w:tr>
      <w:tr w:rsidR="00255C12">
        <w:trPr>
          <w:trHeight w:hRule="exact" w:val="3414"/>
        </w:trPr>
        <w:tc>
          <w:tcPr>
            <w:tcW w:w="396" w:type="dxa"/>
            <w:tcBorders>
              <w:top w:val="single" w:sz="5"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6" w:after="0" w:line="230" w:lineRule="auto"/>
              <w:jc w:val="center"/>
            </w:pPr>
            <w:r>
              <w:rPr>
                <w:rFonts w:ascii="Times New Roman" w:eastAsia="Times New Roman" w:hAnsi="Times New Roman"/>
                <w:color w:val="221F1F"/>
                <w:w w:val="97"/>
                <w:sz w:val="16"/>
              </w:rPr>
              <w:t>4.3.</w:t>
            </w:r>
          </w:p>
        </w:tc>
        <w:tc>
          <w:tcPr>
            <w:tcW w:w="5944" w:type="dxa"/>
            <w:tcBorders>
              <w:top w:val="single" w:sz="5" w:space="0" w:color="000000"/>
              <w:left w:val="single" w:sz="4" w:space="0" w:color="000000"/>
              <w:bottom w:val="single" w:sz="5" w:space="0" w:color="000000"/>
              <w:right w:val="single" w:sz="4" w:space="0" w:color="000000"/>
            </w:tcBorders>
            <w:tcMar>
              <w:left w:w="0" w:type="dxa"/>
              <w:right w:w="0" w:type="dxa"/>
            </w:tcMar>
          </w:tcPr>
          <w:p w:rsidR="00255C12" w:rsidRPr="00834057" w:rsidRDefault="004276BD">
            <w:pPr>
              <w:autoSpaceDE w:val="0"/>
              <w:autoSpaceDN w:val="0"/>
              <w:spacing w:before="76" w:after="0" w:line="245" w:lineRule="auto"/>
              <w:ind w:left="72" w:right="144"/>
              <w:rPr>
                <w:lang w:val="ru-RU"/>
              </w:rPr>
            </w:pPr>
            <w:r w:rsidRPr="00834057">
              <w:rPr>
                <w:rFonts w:ascii="Times New Roman" w:eastAsia="Times New Roman" w:hAnsi="Times New Roman"/>
                <w:color w:val="221F1F"/>
                <w:w w:val="97"/>
                <w:sz w:val="16"/>
                <w:lang w:val="ru-RU"/>
              </w:rPr>
              <w:t>Н. А. Некрасов. Стихотворения (не менее двух). «Крестьянские дети». «Школьник». Поэма «Мороз, Красный нос» (фрагмент)</w:t>
            </w:r>
          </w:p>
        </w:tc>
        <w:tc>
          <w:tcPr>
            <w:tcW w:w="504" w:type="dxa"/>
            <w:tcBorders>
              <w:top w:val="single" w:sz="5"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3</w:t>
            </w:r>
          </w:p>
        </w:tc>
        <w:tc>
          <w:tcPr>
            <w:tcW w:w="1020" w:type="dxa"/>
            <w:tcBorders>
              <w:top w:val="single" w:sz="5"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0</w:t>
            </w:r>
          </w:p>
        </w:tc>
        <w:tc>
          <w:tcPr>
            <w:tcW w:w="1058" w:type="dxa"/>
            <w:tcBorders>
              <w:top w:val="single" w:sz="5"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1</w:t>
            </w:r>
          </w:p>
        </w:tc>
        <w:tc>
          <w:tcPr>
            <w:tcW w:w="864" w:type="dxa"/>
            <w:tcBorders>
              <w:top w:val="single" w:sz="5"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6" w:after="0" w:line="230" w:lineRule="auto"/>
              <w:jc w:val="center"/>
            </w:pPr>
            <w:r>
              <w:rPr>
                <w:rFonts w:ascii="Times New Roman" w:eastAsia="Times New Roman" w:hAnsi="Times New Roman"/>
                <w:color w:val="221F1F"/>
                <w:w w:val="97"/>
                <w:sz w:val="16"/>
              </w:rPr>
              <w:t>27.12.2022</w:t>
            </w:r>
          </w:p>
        </w:tc>
        <w:tc>
          <w:tcPr>
            <w:tcW w:w="2316" w:type="dxa"/>
            <w:tcBorders>
              <w:top w:val="single" w:sz="5" w:space="0" w:color="000000"/>
              <w:left w:val="single" w:sz="4" w:space="0" w:color="000000"/>
              <w:bottom w:val="single" w:sz="5" w:space="0" w:color="000000"/>
              <w:right w:val="single" w:sz="4" w:space="0" w:color="000000"/>
            </w:tcBorders>
            <w:tcMar>
              <w:left w:w="0" w:type="dxa"/>
              <w:right w:w="0" w:type="dxa"/>
            </w:tcMar>
          </w:tcPr>
          <w:p w:rsidR="00255C12" w:rsidRPr="00834057" w:rsidRDefault="004276BD">
            <w:pPr>
              <w:autoSpaceDE w:val="0"/>
              <w:autoSpaceDN w:val="0"/>
              <w:spacing w:before="76" w:after="0" w:line="254" w:lineRule="auto"/>
              <w:ind w:left="72"/>
              <w:rPr>
                <w:lang w:val="ru-RU"/>
              </w:rPr>
            </w:pP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поэтический текст; </w:t>
            </w:r>
            <w:r w:rsidRPr="00834057">
              <w:rPr>
                <w:lang w:val="ru-RU"/>
              </w:rPr>
              <w:br/>
            </w:r>
            <w:r w:rsidRPr="00834057">
              <w:rPr>
                <w:rFonts w:ascii="Times New Roman" w:eastAsia="Times New Roman" w:hAnsi="Times New Roman"/>
                <w:color w:val="221F1F"/>
                <w:w w:val="97"/>
                <w:sz w:val="16"/>
                <w:lang w:val="ru-RU"/>
              </w:rPr>
              <w:t xml:space="preserve">в том; </w:t>
            </w:r>
            <w:r w:rsidRPr="00834057">
              <w:rPr>
                <w:lang w:val="ru-RU"/>
              </w:rPr>
              <w:br/>
            </w:r>
            <w:r w:rsidRPr="00834057">
              <w:rPr>
                <w:rFonts w:ascii="Times New Roman" w:eastAsia="Times New Roman" w:hAnsi="Times New Roman"/>
                <w:color w:val="221F1F"/>
                <w:w w:val="97"/>
                <w:sz w:val="16"/>
                <w:lang w:val="ru-RU"/>
              </w:rPr>
              <w:t xml:space="preserve">числе по ролям; Определять </w:t>
            </w:r>
            <w:r w:rsidRPr="00834057">
              <w:rPr>
                <w:lang w:val="ru-RU"/>
              </w:rPr>
              <w:br/>
            </w:r>
            <w:r w:rsidRPr="00834057">
              <w:rPr>
                <w:rFonts w:ascii="Times New Roman" w:eastAsia="Times New Roman" w:hAnsi="Times New Roman"/>
                <w:color w:val="221F1F"/>
                <w:w w:val="97"/>
                <w:sz w:val="16"/>
                <w:lang w:val="ru-RU"/>
              </w:rPr>
              <w:t xml:space="preserve">тематическое содержание; </w:t>
            </w:r>
            <w:r w:rsidRPr="00834057">
              <w:rPr>
                <w:lang w:val="ru-RU"/>
              </w:rPr>
              <w:br/>
            </w:r>
            <w:r w:rsidRPr="00834057">
              <w:rPr>
                <w:rFonts w:ascii="Times New Roman" w:eastAsia="Times New Roman" w:hAnsi="Times New Roman"/>
                <w:color w:val="221F1F"/>
                <w:w w:val="97"/>
                <w:sz w:val="16"/>
                <w:lang w:val="ru-RU"/>
              </w:rPr>
              <w:t xml:space="preserve">стихотворения; </w:t>
            </w:r>
            <w:r w:rsidRPr="00834057">
              <w:rPr>
                <w:lang w:val="ru-RU"/>
              </w:rPr>
              <w:br/>
            </w:r>
            <w:r w:rsidRPr="00834057">
              <w:rPr>
                <w:rFonts w:ascii="Times New Roman" w:eastAsia="Times New Roman" w:hAnsi="Times New Roman"/>
                <w:color w:val="221F1F"/>
                <w:w w:val="97"/>
                <w:sz w:val="16"/>
                <w:lang w:val="ru-RU"/>
              </w:rPr>
              <w:t xml:space="preserve">Характеризовать главных </w:t>
            </w:r>
            <w:r w:rsidRPr="00834057">
              <w:rPr>
                <w:lang w:val="ru-RU"/>
              </w:rPr>
              <w:br/>
            </w:r>
            <w:r w:rsidRPr="00834057">
              <w:rPr>
                <w:rFonts w:ascii="Times New Roman" w:eastAsia="Times New Roman" w:hAnsi="Times New Roman"/>
                <w:color w:val="221F1F"/>
                <w:w w:val="97"/>
                <w:sz w:val="16"/>
                <w:lang w:val="ru-RU"/>
              </w:rPr>
              <w:t xml:space="preserve">героев; </w:t>
            </w:r>
            <w:r w:rsidRPr="00834057">
              <w:rPr>
                <w:lang w:val="ru-RU"/>
              </w:rPr>
              <w:br/>
            </w:r>
            <w:r w:rsidRPr="00834057">
              <w:rPr>
                <w:rFonts w:ascii="Times New Roman" w:eastAsia="Times New Roman" w:hAnsi="Times New Roman"/>
                <w:color w:val="221F1F"/>
                <w:w w:val="97"/>
                <w:sz w:val="16"/>
                <w:lang w:val="ru-RU"/>
              </w:rPr>
              <w:t xml:space="preserve">лирического героя (автора); </w:t>
            </w:r>
            <w:r w:rsidRPr="00834057">
              <w:rPr>
                <w:lang w:val="ru-RU"/>
              </w:rPr>
              <w:br/>
            </w:r>
            <w:r w:rsidRPr="00834057">
              <w:rPr>
                <w:rFonts w:ascii="Times New Roman" w:eastAsia="Times New Roman" w:hAnsi="Times New Roman"/>
                <w:color w:val="221F1F"/>
                <w:w w:val="97"/>
                <w:sz w:val="16"/>
                <w:lang w:val="ru-RU"/>
              </w:rPr>
              <w:t xml:space="preserve">Определять отношение автора к детям; </w:t>
            </w:r>
            <w:r w:rsidRPr="00834057">
              <w:rPr>
                <w:lang w:val="ru-RU"/>
              </w:rPr>
              <w:br/>
            </w:r>
            <w:r w:rsidRPr="00834057">
              <w:rPr>
                <w:rFonts w:ascii="Times New Roman" w:eastAsia="Times New Roman" w:hAnsi="Times New Roman"/>
                <w:color w:val="221F1F"/>
                <w:w w:val="97"/>
                <w:sz w:val="16"/>
                <w:lang w:val="ru-RU"/>
              </w:rPr>
              <w:t xml:space="preserve">Выявлять средства </w:t>
            </w:r>
            <w:r w:rsidRPr="00834057">
              <w:rPr>
                <w:lang w:val="ru-RU"/>
              </w:rPr>
              <w:br/>
            </w:r>
            <w:r w:rsidRPr="00834057">
              <w:rPr>
                <w:rFonts w:ascii="Times New Roman" w:eastAsia="Times New Roman" w:hAnsi="Times New Roman"/>
                <w:color w:val="221F1F"/>
                <w:w w:val="97"/>
                <w:sz w:val="16"/>
                <w:lang w:val="ru-RU"/>
              </w:rPr>
              <w:t xml:space="preserve">художественной; </w:t>
            </w:r>
            <w:r w:rsidRPr="00834057">
              <w:rPr>
                <w:lang w:val="ru-RU"/>
              </w:rPr>
              <w:br/>
            </w:r>
            <w:r w:rsidRPr="00834057">
              <w:rPr>
                <w:rFonts w:ascii="Times New Roman" w:eastAsia="Times New Roman" w:hAnsi="Times New Roman"/>
                <w:color w:val="221F1F"/>
                <w:w w:val="97"/>
                <w:sz w:val="16"/>
                <w:lang w:val="ru-RU"/>
              </w:rPr>
              <w:t xml:space="preserve">выразительности; Заучивать </w:t>
            </w:r>
            <w:r w:rsidRPr="00834057">
              <w:rPr>
                <w:lang w:val="ru-RU"/>
              </w:rPr>
              <w:br/>
            </w:r>
            <w:r w:rsidRPr="00834057">
              <w:rPr>
                <w:rFonts w:ascii="Times New Roman" w:eastAsia="Times New Roman" w:hAnsi="Times New Roman"/>
                <w:color w:val="221F1F"/>
                <w:w w:val="97"/>
                <w:sz w:val="16"/>
                <w:lang w:val="ru-RU"/>
              </w:rPr>
              <w:t xml:space="preserve">стихотворение наизусть;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5" w:space="0" w:color="000000"/>
              <w:left w:val="single" w:sz="4" w:space="0" w:color="000000"/>
              <w:bottom w:val="single" w:sz="5" w:space="0" w:color="000000"/>
              <w:right w:val="single" w:sz="4" w:space="0" w:color="000000"/>
            </w:tcBorders>
            <w:tcMar>
              <w:left w:w="0" w:type="dxa"/>
              <w:right w:w="0" w:type="dxa"/>
            </w:tcMar>
          </w:tcPr>
          <w:p w:rsidR="00255C12" w:rsidRPr="00834057" w:rsidRDefault="004276BD">
            <w:pPr>
              <w:autoSpaceDE w:val="0"/>
              <w:autoSpaceDN w:val="0"/>
              <w:spacing w:before="76" w:after="0" w:line="252" w:lineRule="auto"/>
              <w:ind w:left="72" w:right="144"/>
              <w:rPr>
                <w:lang w:val="ru-RU"/>
              </w:rPr>
            </w:pPr>
            <w:r w:rsidRPr="00834057">
              <w:rPr>
                <w:rFonts w:ascii="Times New Roman" w:eastAsia="Times New Roman" w:hAnsi="Times New Roman"/>
                <w:color w:val="221F1F"/>
                <w:w w:val="97"/>
                <w:sz w:val="16"/>
                <w:lang w:val="ru-RU"/>
              </w:rPr>
              <w:t xml:space="preserve">Устный опрос; практическая работа; </w:t>
            </w:r>
            <w:r w:rsidRPr="00834057">
              <w:rPr>
                <w:lang w:val="ru-RU"/>
              </w:rPr>
              <w:br/>
            </w:r>
            <w:r w:rsidRPr="00834057">
              <w:rPr>
                <w:rFonts w:ascii="Times New Roman" w:eastAsia="Times New Roman" w:hAnsi="Times New Roman"/>
                <w:color w:val="221F1F"/>
                <w:w w:val="97"/>
                <w:sz w:val="16"/>
                <w:lang w:val="ru-RU"/>
              </w:rPr>
              <w:t xml:space="preserve">чтение </w:t>
            </w:r>
            <w:r w:rsidRPr="00834057">
              <w:rPr>
                <w:lang w:val="ru-RU"/>
              </w:rPr>
              <w:br/>
            </w:r>
            <w:r w:rsidRPr="00834057">
              <w:rPr>
                <w:rFonts w:ascii="Times New Roman" w:eastAsia="Times New Roman" w:hAnsi="Times New Roman"/>
                <w:color w:val="221F1F"/>
                <w:w w:val="97"/>
                <w:sz w:val="16"/>
                <w:lang w:val="ru-RU"/>
              </w:rPr>
              <w:t xml:space="preserve">наизусть; </w:t>
            </w:r>
            <w:r w:rsidRPr="00834057">
              <w:rPr>
                <w:lang w:val="ru-RU"/>
              </w:rPr>
              <w:br/>
            </w:r>
            <w:r w:rsidRPr="00834057">
              <w:rPr>
                <w:rFonts w:ascii="Times New Roman" w:eastAsia="Times New Roman" w:hAnsi="Times New Roman"/>
                <w:color w:val="221F1F"/>
                <w:w w:val="97"/>
                <w:sz w:val="16"/>
                <w:lang w:val="ru-RU"/>
              </w:rPr>
              <w:t>;</w:t>
            </w:r>
          </w:p>
        </w:tc>
        <w:tc>
          <w:tcPr>
            <w:tcW w:w="2354" w:type="dxa"/>
            <w:tcBorders>
              <w:top w:val="single" w:sz="5" w:space="0" w:color="000000"/>
              <w:left w:val="single" w:sz="4" w:space="0" w:color="000000"/>
              <w:bottom w:val="single" w:sz="5" w:space="0" w:color="000000"/>
              <w:right w:val="single" w:sz="5" w:space="0" w:color="000000"/>
            </w:tcBorders>
            <w:tcMar>
              <w:left w:w="0" w:type="dxa"/>
              <w:right w:w="0" w:type="dxa"/>
            </w:tcMar>
          </w:tcPr>
          <w:p w:rsidR="00255C12" w:rsidRDefault="004276BD">
            <w:pPr>
              <w:autoSpaceDE w:val="0"/>
              <w:autoSpaceDN w:val="0"/>
              <w:spacing w:before="76" w:after="0" w:line="245" w:lineRule="auto"/>
              <w:ind w:left="72" w:right="576"/>
            </w:pPr>
            <w:r>
              <w:rPr>
                <w:rFonts w:ascii="Times New Roman" w:eastAsia="Times New Roman" w:hAnsi="Times New Roman"/>
                <w:color w:val="221F1F"/>
                <w:w w:val="97"/>
                <w:sz w:val="16"/>
              </w:rPr>
              <w:t>https://www.youtube.com/ watch?v=S7uRSaPf2pI</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55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4.4.</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Л. Н. Толстой.</w:t>
            </w:r>
          </w:p>
          <w:p w:rsidR="00255C12" w:rsidRPr="00834057" w:rsidRDefault="004276BD">
            <w:pPr>
              <w:autoSpaceDE w:val="0"/>
              <w:autoSpaceDN w:val="0"/>
              <w:spacing w:before="20" w:after="0" w:line="230" w:lineRule="auto"/>
              <w:ind w:left="72"/>
              <w:rPr>
                <w:lang w:val="ru-RU"/>
              </w:rPr>
            </w:pPr>
            <w:r w:rsidRPr="00834057">
              <w:rPr>
                <w:rFonts w:ascii="Times New Roman" w:eastAsia="Times New Roman" w:hAnsi="Times New Roman"/>
                <w:color w:val="221F1F"/>
                <w:w w:val="97"/>
                <w:sz w:val="16"/>
                <w:lang w:val="ru-RU"/>
              </w:rPr>
              <w:t xml:space="preserve">Рассказ «Кавказский пленник» </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4</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10.01.2023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7" w:lineRule="auto"/>
              <w:ind w:left="72" w:right="144"/>
              <w:rPr>
                <w:lang w:val="ru-RU"/>
              </w:rPr>
            </w:pPr>
            <w:r w:rsidRPr="00834057">
              <w:rPr>
                <w:rFonts w:ascii="Times New Roman" w:eastAsia="Times New Roman" w:hAnsi="Times New Roman"/>
                <w:color w:val="221F1F"/>
                <w:w w:val="97"/>
                <w:sz w:val="16"/>
                <w:lang w:val="ru-RU"/>
              </w:rPr>
              <w:t xml:space="preserve">Выразительно читать текст </w:t>
            </w:r>
            <w:r w:rsidRPr="00834057">
              <w:rPr>
                <w:lang w:val="ru-RU"/>
              </w:rPr>
              <w:br/>
            </w:r>
            <w:r w:rsidRPr="00834057">
              <w:rPr>
                <w:rFonts w:ascii="Times New Roman" w:eastAsia="Times New Roman" w:hAnsi="Times New Roman"/>
                <w:color w:val="221F1F"/>
                <w:w w:val="97"/>
                <w:sz w:val="16"/>
                <w:lang w:val="ru-RU"/>
              </w:rPr>
              <w:t xml:space="preserve">рассказа; </w:t>
            </w:r>
            <w:r w:rsidRPr="00834057">
              <w:rPr>
                <w:lang w:val="ru-RU"/>
              </w:rPr>
              <w:br/>
            </w:r>
            <w:r w:rsidRPr="00834057">
              <w:rPr>
                <w:rFonts w:ascii="Times New Roman" w:eastAsia="Times New Roman" w:hAnsi="Times New Roman"/>
                <w:color w:val="221F1F"/>
                <w:w w:val="97"/>
                <w:sz w:val="16"/>
                <w:lang w:val="ru-RU"/>
              </w:rPr>
              <w:t xml:space="preserve">отвечать на; </w:t>
            </w:r>
            <w:r w:rsidRPr="00834057">
              <w:rPr>
                <w:lang w:val="ru-RU"/>
              </w:rPr>
              <w:br/>
            </w:r>
            <w:r w:rsidRPr="00834057">
              <w:rPr>
                <w:rFonts w:ascii="Times New Roman" w:eastAsia="Times New Roman" w:hAnsi="Times New Roman"/>
                <w:color w:val="221F1F"/>
                <w:w w:val="97"/>
                <w:sz w:val="16"/>
                <w:lang w:val="ru-RU"/>
              </w:rPr>
              <w:t xml:space="preserve">вопросы; </w:t>
            </w:r>
            <w:r w:rsidRPr="00834057">
              <w:rPr>
                <w:lang w:val="ru-RU"/>
              </w:rPr>
              <w:br/>
            </w:r>
            <w:r w:rsidRPr="00834057">
              <w:rPr>
                <w:rFonts w:ascii="Times New Roman" w:eastAsia="Times New Roman" w:hAnsi="Times New Roman"/>
                <w:color w:val="221F1F"/>
                <w:w w:val="97"/>
                <w:sz w:val="16"/>
                <w:lang w:val="ru-RU"/>
              </w:rPr>
              <w:t xml:space="preserve">пересказывать (подробно и </w:t>
            </w:r>
            <w:r w:rsidRPr="00834057">
              <w:rPr>
                <w:lang w:val="ru-RU"/>
              </w:rPr>
              <w:br/>
            </w:r>
            <w:r w:rsidRPr="00834057">
              <w:rPr>
                <w:rFonts w:ascii="Times New Roman" w:eastAsia="Times New Roman" w:hAnsi="Times New Roman"/>
                <w:color w:val="221F1F"/>
                <w:w w:val="97"/>
                <w:sz w:val="16"/>
                <w:lang w:val="ru-RU"/>
              </w:rPr>
              <w:t xml:space="preserve">сжато); </w:t>
            </w:r>
            <w:r w:rsidRPr="00834057">
              <w:rPr>
                <w:lang w:val="ru-RU"/>
              </w:rPr>
              <w:br/>
            </w:r>
            <w:r w:rsidRPr="00834057">
              <w:rPr>
                <w:rFonts w:ascii="Times New Roman" w:eastAsia="Times New Roman" w:hAnsi="Times New Roman"/>
                <w:color w:val="221F1F"/>
                <w:w w:val="97"/>
                <w:sz w:val="16"/>
                <w:lang w:val="ru-RU"/>
              </w:rPr>
              <w:t xml:space="preserve">Выявлять основную мысль </w:t>
            </w:r>
            <w:r w:rsidRPr="00834057">
              <w:rPr>
                <w:lang w:val="ru-RU"/>
              </w:rPr>
              <w:br/>
            </w:r>
            <w:r w:rsidRPr="00834057">
              <w:rPr>
                <w:rFonts w:ascii="Times New Roman" w:eastAsia="Times New Roman" w:hAnsi="Times New Roman"/>
                <w:color w:val="221F1F"/>
                <w:w w:val="97"/>
                <w:sz w:val="16"/>
                <w:lang w:val="ru-RU"/>
              </w:rPr>
              <w:t xml:space="preserve">рассказа; </w:t>
            </w:r>
            <w:r w:rsidRPr="00834057">
              <w:rPr>
                <w:lang w:val="ru-RU"/>
              </w:rPr>
              <w:br/>
            </w:r>
            <w:r w:rsidRPr="00834057">
              <w:rPr>
                <w:rFonts w:ascii="Times New Roman" w:eastAsia="Times New Roman" w:hAnsi="Times New Roman"/>
                <w:color w:val="221F1F"/>
                <w:w w:val="97"/>
                <w:sz w:val="16"/>
                <w:lang w:val="ru-RU"/>
              </w:rPr>
              <w:t xml:space="preserve">определять его; </w:t>
            </w:r>
            <w:r w:rsidRPr="00834057">
              <w:rPr>
                <w:lang w:val="ru-RU"/>
              </w:rPr>
              <w:br/>
            </w:r>
            <w:r w:rsidRPr="00834057">
              <w:rPr>
                <w:rFonts w:ascii="Times New Roman" w:eastAsia="Times New Roman" w:hAnsi="Times New Roman"/>
                <w:color w:val="221F1F"/>
                <w:w w:val="97"/>
                <w:sz w:val="16"/>
                <w:lang w:val="ru-RU"/>
              </w:rPr>
              <w:t xml:space="preserve">композиционные </w:t>
            </w:r>
            <w:r w:rsidRPr="00834057">
              <w:rPr>
                <w:lang w:val="ru-RU"/>
              </w:rPr>
              <w:br/>
            </w:r>
            <w:r w:rsidRPr="00834057">
              <w:rPr>
                <w:rFonts w:ascii="Times New Roman" w:eastAsia="Times New Roman" w:hAnsi="Times New Roman"/>
                <w:color w:val="221F1F"/>
                <w:w w:val="97"/>
                <w:sz w:val="16"/>
                <w:lang w:val="ru-RU"/>
              </w:rPr>
              <w:t xml:space="preserve">особенности;Выделять </w:t>
            </w:r>
            <w:r w:rsidRPr="00834057">
              <w:rPr>
                <w:lang w:val="ru-RU"/>
              </w:rPr>
              <w:br/>
            </w:r>
            <w:r w:rsidRPr="00834057">
              <w:rPr>
                <w:rFonts w:ascii="Times New Roman" w:eastAsia="Times New Roman" w:hAnsi="Times New Roman"/>
                <w:color w:val="221F1F"/>
                <w:w w:val="97"/>
                <w:sz w:val="16"/>
                <w:lang w:val="ru-RU"/>
              </w:rPr>
              <w:t xml:space="preserve">ключевые эпизоды в тексте </w:t>
            </w:r>
            <w:r w:rsidRPr="00834057">
              <w:rPr>
                <w:lang w:val="ru-RU"/>
              </w:rPr>
              <w:br/>
            </w:r>
            <w:r w:rsidRPr="00834057">
              <w:rPr>
                <w:rFonts w:ascii="Times New Roman" w:eastAsia="Times New Roman" w:hAnsi="Times New Roman"/>
                <w:color w:val="221F1F"/>
                <w:w w:val="97"/>
                <w:sz w:val="16"/>
                <w:lang w:val="ru-RU"/>
              </w:rPr>
              <w:t xml:space="preserve">произведения;Составлять план сообщения о главных героях произведения; </w:t>
            </w:r>
            <w:r w:rsidRPr="00834057">
              <w:rPr>
                <w:lang w:val="ru-RU"/>
              </w:rPr>
              <w:br/>
            </w:r>
            <w:r w:rsidRPr="00834057">
              <w:rPr>
                <w:rFonts w:ascii="Times New Roman" w:eastAsia="Times New Roman" w:hAnsi="Times New Roman"/>
                <w:color w:val="221F1F"/>
                <w:w w:val="97"/>
                <w:sz w:val="16"/>
                <w:lang w:val="ru-RU"/>
              </w:rPr>
              <w:t xml:space="preserve">Составлять сравнительную </w:t>
            </w:r>
            <w:r w:rsidRPr="00834057">
              <w:rPr>
                <w:lang w:val="ru-RU"/>
              </w:rPr>
              <w:br/>
            </w:r>
            <w:r w:rsidRPr="00834057">
              <w:rPr>
                <w:rFonts w:ascii="Times New Roman" w:eastAsia="Times New Roman" w:hAnsi="Times New Roman"/>
                <w:color w:val="221F1F"/>
                <w:w w:val="97"/>
                <w:sz w:val="16"/>
                <w:lang w:val="ru-RU"/>
              </w:rPr>
              <w:t xml:space="preserve">характеристику Жилина; </w:t>
            </w:r>
            <w:r w:rsidRPr="00834057">
              <w:rPr>
                <w:lang w:val="ru-RU"/>
              </w:rPr>
              <w:br/>
            </w:r>
            <w:r w:rsidRPr="00834057">
              <w:rPr>
                <w:rFonts w:ascii="Times New Roman" w:eastAsia="Times New Roman" w:hAnsi="Times New Roman"/>
                <w:color w:val="221F1F"/>
                <w:w w:val="97"/>
                <w:sz w:val="16"/>
                <w:lang w:val="ru-RU"/>
              </w:rPr>
              <w:t xml:space="preserve">и Костылина; Характеризовать горцев; </w:t>
            </w:r>
            <w:r w:rsidRPr="00834057">
              <w:rPr>
                <w:lang w:val="ru-RU"/>
              </w:rPr>
              <w:br/>
            </w:r>
            <w:r w:rsidRPr="00834057">
              <w:rPr>
                <w:rFonts w:ascii="Times New Roman" w:eastAsia="Times New Roman" w:hAnsi="Times New Roman"/>
                <w:color w:val="221F1F"/>
                <w:w w:val="97"/>
                <w:sz w:val="16"/>
                <w:lang w:val="ru-RU"/>
              </w:rPr>
              <w:t xml:space="preserve">их обычаи и нравы; </w:t>
            </w:r>
            <w:r w:rsidRPr="00834057">
              <w:rPr>
                <w:lang w:val="ru-RU"/>
              </w:rPr>
              <w:br/>
            </w:r>
            <w:r w:rsidRPr="00834057">
              <w:rPr>
                <w:rFonts w:ascii="Times New Roman" w:eastAsia="Times New Roman" w:hAnsi="Times New Roman"/>
                <w:color w:val="221F1F"/>
                <w:w w:val="97"/>
                <w:sz w:val="16"/>
                <w:lang w:val="ru-RU"/>
              </w:rPr>
              <w:t xml:space="preserve">Давать собственную </w:t>
            </w:r>
            <w:r w:rsidRPr="00834057">
              <w:rPr>
                <w:lang w:val="ru-RU"/>
              </w:rPr>
              <w:br/>
            </w:r>
            <w:r w:rsidRPr="00834057">
              <w:rPr>
                <w:rFonts w:ascii="Times New Roman" w:eastAsia="Times New Roman" w:hAnsi="Times New Roman"/>
                <w:color w:val="221F1F"/>
                <w:w w:val="97"/>
                <w:sz w:val="16"/>
                <w:lang w:val="ru-RU"/>
              </w:rPr>
              <w:t xml:space="preserve">интерпретацию и оценку; </w:t>
            </w:r>
            <w:r w:rsidRPr="00834057">
              <w:rPr>
                <w:lang w:val="ru-RU"/>
              </w:rPr>
              <w:br/>
            </w:r>
            <w:r w:rsidRPr="00834057">
              <w:rPr>
                <w:rFonts w:ascii="Times New Roman" w:eastAsia="Times New Roman" w:hAnsi="Times New Roman"/>
                <w:color w:val="221F1F"/>
                <w:w w:val="97"/>
                <w:sz w:val="16"/>
                <w:lang w:val="ru-RU"/>
              </w:rPr>
              <w:t xml:space="preserve">рассказа; Давать развёрнутый ответ на вопрос; </w:t>
            </w:r>
            <w:r w:rsidRPr="00834057">
              <w:rPr>
                <w:lang w:val="ru-RU"/>
              </w:rPr>
              <w:br/>
            </w:r>
            <w:r w:rsidRPr="00834057">
              <w:rPr>
                <w:rFonts w:ascii="Times New Roman" w:eastAsia="Times New Roman" w:hAnsi="Times New Roman"/>
                <w:color w:val="221F1F"/>
                <w:w w:val="97"/>
                <w:sz w:val="16"/>
                <w:lang w:val="ru-RU"/>
              </w:rPr>
              <w:t xml:space="preserve">связанный со; </w:t>
            </w:r>
            <w:r w:rsidRPr="00834057">
              <w:rPr>
                <w:lang w:val="ru-RU"/>
              </w:rPr>
              <w:br/>
            </w:r>
            <w:r w:rsidRPr="00834057">
              <w:rPr>
                <w:rFonts w:ascii="Times New Roman" w:eastAsia="Times New Roman" w:hAnsi="Times New Roman"/>
                <w:color w:val="221F1F"/>
                <w:w w:val="97"/>
                <w:sz w:val="16"/>
                <w:lang w:val="ru-RU"/>
              </w:rPr>
              <w:t xml:space="preserve">знанием и пониманием </w:t>
            </w:r>
            <w:r w:rsidRPr="00834057">
              <w:rPr>
                <w:lang w:val="ru-RU"/>
              </w:rPr>
              <w:br/>
            </w:r>
            <w:r w:rsidRPr="00834057">
              <w:rPr>
                <w:rFonts w:ascii="Times New Roman" w:eastAsia="Times New Roman" w:hAnsi="Times New Roman"/>
                <w:color w:val="221F1F"/>
                <w:w w:val="97"/>
                <w:sz w:val="16"/>
                <w:lang w:val="ru-RU"/>
              </w:rPr>
              <w:t>литературного произведения;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47" w:lineRule="auto"/>
              <w:ind w:left="72" w:right="144"/>
            </w:pPr>
            <w:r>
              <w:rPr>
                <w:rFonts w:ascii="Times New Roman" w:eastAsia="Times New Roman" w:hAnsi="Times New Roman"/>
                <w:color w:val="221F1F"/>
                <w:w w:val="97"/>
                <w:sz w:val="16"/>
              </w:rPr>
              <w:t>Устный опрос; тестирование; ;</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5" w:lineRule="auto"/>
              <w:ind w:left="72" w:right="576"/>
            </w:pPr>
            <w:r>
              <w:rPr>
                <w:rFonts w:ascii="Times New Roman" w:eastAsia="Times New Roman" w:hAnsi="Times New Roman"/>
                <w:color w:val="221F1F"/>
                <w:w w:val="97"/>
                <w:sz w:val="16"/>
              </w:rPr>
              <w:t>https://www.youtube.com/ watch?v=1bQuPPbyVfI</w:t>
            </w:r>
          </w:p>
        </w:tc>
      </w:tr>
      <w:tr w:rsidR="00255C12">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4.5.</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Внеклассное чтение</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17.01.2023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сочинение;;</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6" w:after="0" w:line="250" w:lineRule="auto"/>
              <w:ind w:left="72" w:right="1008"/>
            </w:pPr>
            <w:r>
              <w:rPr>
                <w:rFonts w:ascii="Times New Roman" w:eastAsia="Times New Roman" w:hAnsi="Times New Roman"/>
                <w:color w:val="221F1F"/>
                <w:w w:val="97"/>
                <w:sz w:val="16"/>
              </w:rPr>
              <w:t xml:space="preserve">https://lib.nspu.ru/ </w:t>
            </w:r>
            <w:r>
              <w:br/>
            </w:r>
            <w:r>
              <w:rPr>
                <w:rFonts w:ascii="Times New Roman" w:eastAsia="Times New Roman" w:hAnsi="Times New Roman"/>
                <w:color w:val="221F1F"/>
                <w:w w:val="97"/>
                <w:sz w:val="16"/>
              </w:rPr>
              <w:t xml:space="preserve">views/library/ </w:t>
            </w:r>
            <w:r>
              <w:br/>
            </w:r>
            <w:r>
              <w:rPr>
                <w:rFonts w:ascii="Times New Roman" w:eastAsia="Times New Roman" w:hAnsi="Times New Roman"/>
                <w:color w:val="221F1F"/>
                <w:w w:val="97"/>
                <w:sz w:val="16"/>
              </w:rPr>
              <w:t>91224/read.php</w:t>
            </w:r>
          </w:p>
        </w:tc>
      </w:tr>
      <w:tr w:rsidR="00255C12">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Итого по разделу</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13</w:t>
            </w:r>
          </w:p>
        </w:tc>
        <w:tc>
          <w:tcPr>
            <w:tcW w:w="8850" w:type="dxa"/>
            <w:gridSpan w:val="6"/>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255C12"/>
        </w:tc>
      </w:tr>
      <w:tr w:rsidR="00255C12" w:rsidRPr="00825E52">
        <w:trPr>
          <w:trHeight w:hRule="exact" w:val="348"/>
        </w:trPr>
        <w:tc>
          <w:tcPr>
            <w:tcW w:w="15694" w:type="dxa"/>
            <w:gridSpan w:val="9"/>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Pr="00834057" w:rsidRDefault="004276BD">
            <w:pPr>
              <w:autoSpaceDE w:val="0"/>
              <w:autoSpaceDN w:val="0"/>
              <w:spacing w:before="76" w:after="0" w:line="233" w:lineRule="auto"/>
              <w:ind w:left="72"/>
              <w:rPr>
                <w:lang w:val="ru-RU"/>
              </w:rPr>
            </w:pPr>
            <w:r w:rsidRPr="00834057">
              <w:rPr>
                <w:rFonts w:ascii="Times New Roman" w:eastAsia="Times New Roman" w:hAnsi="Times New Roman"/>
                <w:color w:val="221F1F"/>
                <w:w w:val="97"/>
                <w:sz w:val="16"/>
                <w:lang w:val="ru-RU"/>
              </w:rPr>
              <w:t xml:space="preserve">Раздел 5. Литература </w:t>
            </w:r>
            <w:r>
              <w:rPr>
                <w:rFonts w:ascii="Times New Roman" w:eastAsia="Times New Roman" w:hAnsi="Times New Roman"/>
                <w:color w:val="221F1F"/>
                <w:w w:val="97"/>
                <w:sz w:val="16"/>
              </w:rPr>
              <w:t>XIX</w:t>
            </w:r>
            <w:r w:rsidRPr="00834057">
              <w:rPr>
                <w:rFonts w:ascii="Times New Roman" w:eastAsia="Times New Roman" w:hAnsi="Times New Roman"/>
                <w:color w:val="221F1F"/>
                <w:w w:val="97"/>
                <w:sz w:val="16"/>
                <w:lang w:val="ru-RU"/>
              </w:rPr>
              <w:t>—ХХ веков</w:t>
            </w:r>
          </w:p>
        </w:tc>
      </w:tr>
      <w:tr w:rsidR="00255C12">
        <w:trPr>
          <w:trHeight w:hRule="exact" w:val="3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5.1.</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47" w:lineRule="auto"/>
              <w:ind w:left="72" w:right="144"/>
              <w:rPr>
                <w:lang w:val="ru-RU"/>
              </w:rPr>
            </w:pPr>
            <w:r w:rsidRPr="00834057">
              <w:rPr>
                <w:rFonts w:ascii="Times New Roman" w:eastAsia="Times New Roman" w:hAnsi="Times New Roman"/>
                <w:color w:val="221F1F"/>
                <w:w w:val="97"/>
                <w:sz w:val="16"/>
                <w:lang w:val="ru-RU"/>
              </w:rPr>
              <w:t xml:space="preserve">Стихотворения отечественных поэтов </w:t>
            </w:r>
            <w:r>
              <w:rPr>
                <w:rFonts w:ascii="Times New Roman" w:eastAsia="Times New Roman" w:hAnsi="Times New Roman"/>
                <w:color w:val="221F1F"/>
                <w:w w:val="97"/>
                <w:sz w:val="16"/>
              </w:rPr>
              <w:t>XIX</w:t>
            </w:r>
            <w:r w:rsidRPr="00834057">
              <w:rPr>
                <w:rFonts w:ascii="Times New Roman" w:eastAsia="Times New Roman" w:hAnsi="Times New Roman"/>
                <w:color w:val="221F1F"/>
                <w:w w:val="97"/>
                <w:sz w:val="16"/>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rsidR="00255C12" w:rsidRDefault="004276BD">
            <w:pPr>
              <w:autoSpaceDE w:val="0"/>
              <w:autoSpaceDN w:val="0"/>
              <w:spacing w:before="20" w:after="0" w:line="230" w:lineRule="auto"/>
              <w:ind w:left="72"/>
            </w:pPr>
            <w:r>
              <w:rPr>
                <w:rFonts w:ascii="Times New Roman" w:eastAsia="Times New Roman" w:hAnsi="Times New Roman"/>
                <w:color w:val="221F1F"/>
                <w:w w:val="97"/>
                <w:sz w:val="16"/>
              </w:rPr>
              <w:t xml:space="preserve">Кузнецова </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4</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27.01.2023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4" w:lineRule="auto"/>
              <w:ind w:left="72"/>
              <w:rPr>
                <w:lang w:val="ru-RU"/>
              </w:rPr>
            </w:pP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стихотворение; </w:t>
            </w:r>
            <w:r w:rsidRPr="00834057">
              <w:rPr>
                <w:lang w:val="ru-RU"/>
              </w:rPr>
              <w:br/>
            </w:r>
            <w:r w:rsidRPr="00834057">
              <w:rPr>
                <w:rFonts w:ascii="Times New Roman" w:eastAsia="Times New Roman" w:hAnsi="Times New Roman"/>
                <w:color w:val="221F1F"/>
                <w:w w:val="97"/>
                <w:sz w:val="16"/>
                <w:lang w:val="ru-RU"/>
              </w:rPr>
              <w:t xml:space="preserve">определять его тематическое содержание; </w:t>
            </w:r>
            <w:r w:rsidRPr="00834057">
              <w:rPr>
                <w:lang w:val="ru-RU"/>
              </w:rPr>
              <w:br/>
            </w:r>
            <w:r w:rsidRPr="00834057">
              <w:rPr>
                <w:rFonts w:ascii="Times New Roman" w:eastAsia="Times New Roman" w:hAnsi="Times New Roman"/>
                <w:color w:val="221F1F"/>
                <w:w w:val="97"/>
                <w:sz w:val="16"/>
                <w:lang w:val="ru-RU"/>
              </w:rPr>
              <w:t xml:space="preserve">средства художественной </w:t>
            </w:r>
            <w:r w:rsidRPr="00834057">
              <w:rPr>
                <w:lang w:val="ru-RU"/>
              </w:rPr>
              <w:br/>
            </w:r>
            <w:r w:rsidRPr="00834057">
              <w:rPr>
                <w:rFonts w:ascii="Times New Roman" w:eastAsia="Times New Roman" w:hAnsi="Times New Roman"/>
                <w:color w:val="221F1F"/>
                <w:w w:val="97"/>
                <w:sz w:val="16"/>
                <w:lang w:val="ru-RU"/>
              </w:rPr>
              <w:t xml:space="preserve">выразительности (эпитет; </w:t>
            </w:r>
            <w:r w:rsidRPr="00834057">
              <w:rPr>
                <w:lang w:val="ru-RU"/>
              </w:rPr>
              <w:br/>
            </w:r>
            <w:r w:rsidRPr="00834057">
              <w:rPr>
                <w:rFonts w:ascii="Times New Roman" w:eastAsia="Times New Roman" w:hAnsi="Times New Roman"/>
                <w:color w:val="221F1F"/>
                <w:w w:val="97"/>
                <w:sz w:val="16"/>
                <w:lang w:val="ru-RU"/>
              </w:rPr>
              <w:t xml:space="preserve">метафора; </w:t>
            </w:r>
            <w:r w:rsidRPr="00834057">
              <w:rPr>
                <w:lang w:val="ru-RU"/>
              </w:rPr>
              <w:br/>
            </w:r>
            <w:r w:rsidRPr="00834057">
              <w:rPr>
                <w:rFonts w:ascii="Times New Roman" w:eastAsia="Times New Roman" w:hAnsi="Times New Roman"/>
                <w:color w:val="221F1F"/>
                <w:w w:val="97"/>
                <w:sz w:val="16"/>
                <w:lang w:val="ru-RU"/>
              </w:rPr>
              <w:t xml:space="preserve">сравнение; </w:t>
            </w:r>
            <w:r w:rsidRPr="00834057">
              <w:rPr>
                <w:lang w:val="ru-RU"/>
              </w:rPr>
              <w:br/>
            </w:r>
            <w:r w:rsidRPr="00834057">
              <w:rPr>
                <w:rFonts w:ascii="Times New Roman" w:eastAsia="Times New Roman" w:hAnsi="Times New Roman"/>
                <w:color w:val="221F1F"/>
                <w:w w:val="97"/>
                <w:sz w:val="16"/>
                <w:lang w:val="ru-RU"/>
              </w:rPr>
              <w:t xml:space="preserve">олицетворение); </w:t>
            </w:r>
            <w:r w:rsidRPr="00834057">
              <w:rPr>
                <w:lang w:val="ru-RU"/>
              </w:rPr>
              <w:br/>
            </w:r>
            <w:r w:rsidRPr="00834057">
              <w:rPr>
                <w:rFonts w:ascii="Times New Roman" w:eastAsia="Times New Roman" w:hAnsi="Times New Roman"/>
                <w:color w:val="221F1F"/>
                <w:w w:val="97"/>
                <w:sz w:val="16"/>
                <w:lang w:val="ru-RU"/>
              </w:rPr>
              <w:t xml:space="preserve">Выявлять музыкальность </w:t>
            </w:r>
            <w:r w:rsidRPr="00834057">
              <w:rPr>
                <w:lang w:val="ru-RU"/>
              </w:rPr>
              <w:br/>
            </w:r>
            <w:r w:rsidRPr="00834057">
              <w:rPr>
                <w:rFonts w:ascii="Times New Roman" w:eastAsia="Times New Roman" w:hAnsi="Times New Roman"/>
                <w:color w:val="221F1F"/>
                <w:w w:val="97"/>
                <w:sz w:val="16"/>
                <w:lang w:val="ru-RU"/>
              </w:rPr>
              <w:t xml:space="preserve">поэтического текста; </w:t>
            </w:r>
            <w:r w:rsidRPr="00834057">
              <w:rPr>
                <w:lang w:val="ru-RU"/>
              </w:rPr>
              <w:br/>
            </w:r>
            <w:r w:rsidRPr="00834057">
              <w:rPr>
                <w:rFonts w:ascii="Times New Roman" w:eastAsia="Times New Roman" w:hAnsi="Times New Roman"/>
                <w:color w:val="221F1F"/>
                <w:w w:val="97"/>
                <w:sz w:val="16"/>
                <w:lang w:val="ru-RU"/>
              </w:rPr>
              <w:t xml:space="preserve">Выражать личное читательское отношение к прочитанному; Заучивать одно из </w:t>
            </w:r>
            <w:r w:rsidRPr="00834057">
              <w:rPr>
                <w:lang w:val="ru-RU"/>
              </w:rPr>
              <w:br/>
            </w:r>
            <w:r w:rsidRPr="00834057">
              <w:rPr>
                <w:rFonts w:ascii="Times New Roman" w:eastAsia="Times New Roman" w:hAnsi="Times New Roman"/>
                <w:color w:val="221F1F"/>
                <w:w w:val="97"/>
                <w:sz w:val="16"/>
                <w:lang w:val="ru-RU"/>
              </w:rPr>
              <w:t xml:space="preserve">стихотворений наизусть;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2" w:lineRule="auto"/>
              <w:ind w:left="72" w:right="144"/>
              <w:rPr>
                <w:lang w:val="ru-RU"/>
              </w:rPr>
            </w:pPr>
            <w:r w:rsidRPr="00834057">
              <w:rPr>
                <w:rFonts w:ascii="Times New Roman" w:eastAsia="Times New Roman" w:hAnsi="Times New Roman"/>
                <w:color w:val="221F1F"/>
                <w:w w:val="97"/>
                <w:sz w:val="16"/>
                <w:lang w:val="ru-RU"/>
              </w:rPr>
              <w:t xml:space="preserve">Устный опрос; практическая работа; </w:t>
            </w:r>
            <w:r w:rsidRPr="00834057">
              <w:rPr>
                <w:lang w:val="ru-RU"/>
              </w:rPr>
              <w:br/>
            </w:r>
            <w:r w:rsidRPr="00834057">
              <w:rPr>
                <w:rFonts w:ascii="Times New Roman" w:eastAsia="Times New Roman" w:hAnsi="Times New Roman"/>
                <w:color w:val="221F1F"/>
                <w:w w:val="97"/>
                <w:sz w:val="16"/>
                <w:lang w:val="ru-RU"/>
              </w:rPr>
              <w:t xml:space="preserve">чтение </w:t>
            </w:r>
            <w:r w:rsidRPr="00834057">
              <w:rPr>
                <w:lang w:val="ru-RU"/>
              </w:rPr>
              <w:br/>
            </w:r>
            <w:r w:rsidRPr="00834057">
              <w:rPr>
                <w:rFonts w:ascii="Times New Roman" w:eastAsia="Times New Roman" w:hAnsi="Times New Roman"/>
                <w:color w:val="221F1F"/>
                <w:w w:val="97"/>
                <w:sz w:val="16"/>
                <w:lang w:val="ru-RU"/>
              </w:rPr>
              <w:t xml:space="preserve">наизусть; </w:t>
            </w:r>
            <w:r w:rsidRPr="00834057">
              <w:rPr>
                <w:lang w:val="ru-RU"/>
              </w:rPr>
              <w:br/>
            </w:r>
            <w:r w:rsidRPr="00834057">
              <w:rPr>
                <w:rFonts w:ascii="Times New Roman" w:eastAsia="Times New Roman" w:hAnsi="Times New Roman"/>
                <w:color w:val="221F1F"/>
                <w:w w:val="97"/>
                <w:sz w:val="16"/>
                <w:lang w:val="ru-RU"/>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5" w:lineRule="auto"/>
              <w:ind w:right="576"/>
              <w:jc w:val="center"/>
            </w:pPr>
            <w:r>
              <w:rPr>
                <w:rFonts w:ascii="Times New Roman" w:eastAsia="Times New Roman" w:hAnsi="Times New Roman"/>
                <w:color w:val="221F1F"/>
                <w:w w:val="97"/>
                <w:sz w:val="16"/>
              </w:rPr>
              <w:t>https://www.youtube.com/ watch?v=pkXL7xUUzm4</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5.2.</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Развитие речи</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28.02.2023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45" w:lineRule="auto"/>
              <w:ind w:left="72" w:right="288"/>
            </w:pPr>
            <w:r>
              <w:rPr>
                <w:rFonts w:ascii="Times New Roman" w:eastAsia="Times New Roman" w:hAnsi="Times New Roman"/>
                <w:color w:val="221F1F"/>
                <w:w w:val="97"/>
                <w:sz w:val="16"/>
              </w:rPr>
              <w:t>Контрольная работа;;</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7" w:lineRule="auto"/>
              <w:ind w:left="72" w:right="288"/>
            </w:pPr>
            <w:r>
              <w:rPr>
                <w:rFonts w:ascii="Times New Roman" w:eastAsia="Times New Roman" w:hAnsi="Times New Roman"/>
                <w:color w:val="221F1F"/>
                <w:w w:val="97"/>
                <w:sz w:val="16"/>
              </w:rPr>
              <w:t xml:space="preserve">https://mo.spbappo.ru/ui/index. html#/bookshelf/course/ </w:t>
            </w:r>
            <w:r>
              <w:br/>
            </w:r>
            <w:r>
              <w:rPr>
                <w:rFonts w:ascii="Times New Roman" w:eastAsia="Times New Roman" w:hAnsi="Times New Roman"/>
                <w:color w:val="221F1F"/>
                <w:w w:val="97"/>
                <w:sz w:val="16"/>
              </w:rPr>
              <w:t>159947</w:t>
            </w:r>
          </w:p>
        </w:tc>
      </w:tr>
      <w:tr w:rsidR="00255C12">
        <w:trPr>
          <w:trHeight w:hRule="exact" w:val="59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5.3.</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47" w:lineRule="auto"/>
              <w:ind w:left="72" w:right="288"/>
            </w:pPr>
            <w:r w:rsidRPr="00834057">
              <w:rPr>
                <w:rFonts w:ascii="Times New Roman" w:eastAsia="Times New Roman" w:hAnsi="Times New Roman"/>
                <w:color w:val="221F1F"/>
                <w:w w:val="97"/>
                <w:sz w:val="16"/>
                <w:lang w:val="ru-RU"/>
              </w:rPr>
              <w:t xml:space="preserve">Юмористические рассказы отечественных писателей </w:t>
            </w:r>
            <w:r>
              <w:rPr>
                <w:rFonts w:ascii="Times New Roman" w:eastAsia="Times New Roman" w:hAnsi="Times New Roman"/>
                <w:color w:val="221F1F"/>
                <w:w w:val="97"/>
                <w:sz w:val="16"/>
              </w:rPr>
              <w:t>XIX</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XX</w:t>
            </w:r>
            <w:r w:rsidRPr="00834057">
              <w:rPr>
                <w:rFonts w:ascii="Times New Roman" w:eastAsia="Times New Roman" w:hAnsi="Times New Roman"/>
                <w:color w:val="221F1F"/>
                <w:w w:val="97"/>
                <w:sz w:val="16"/>
                <w:lang w:val="ru-RU"/>
              </w:rPr>
              <w:t xml:space="preserve"> веков.  А. П. Чехов (два рассказа по выбору). </w:t>
            </w:r>
            <w:r>
              <w:rPr>
                <w:rFonts w:ascii="Times New Roman" w:eastAsia="Times New Roman" w:hAnsi="Times New Roman"/>
                <w:color w:val="221F1F"/>
                <w:w w:val="97"/>
                <w:sz w:val="16"/>
              </w:rPr>
              <w:t>Например, «Лошадиная фамилия», «Мальчики»,</w:t>
            </w:r>
            <w:r>
              <w:br/>
            </w:r>
            <w:r>
              <w:rPr>
                <w:rFonts w:ascii="Times New Roman" w:eastAsia="Times New Roman" w:hAnsi="Times New Roman"/>
                <w:color w:val="221F1F"/>
                <w:w w:val="97"/>
                <w:sz w:val="16"/>
              </w:rPr>
              <w:t xml:space="preserve">«Хирургия» и др. </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2</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02.02.2023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7" w:lineRule="auto"/>
              <w:ind w:left="72"/>
              <w:rPr>
                <w:lang w:val="ru-RU"/>
              </w:rPr>
            </w:pPr>
            <w:r w:rsidRPr="00834057">
              <w:rPr>
                <w:rFonts w:ascii="Times New Roman" w:eastAsia="Times New Roman" w:hAnsi="Times New Roman"/>
                <w:color w:val="221F1F"/>
                <w:w w:val="97"/>
                <w:sz w:val="16"/>
                <w:lang w:val="ru-RU"/>
              </w:rPr>
              <w:t xml:space="preserve">Выразительно читать рассказ; отвечать на вопросы по </w:t>
            </w:r>
            <w:r w:rsidRPr="00834057">
              <w:rPr>
                <w:lang w:val="ru-RU"/>
              </w:rPr>
              <w:br/>
            </w:r>
            <w:r w:rsidRPr="00834057">
              <w:rPr>
                <w:rFonts w:ascii="Times New Roman" w:eastAsia="Times New Roman" w:hAnsi="Times New Roman"/>
                <w:color w:val="221F1F"/>
                <w:w w:val="97"/>
                <w:sz w:val="16"/>
                <w:lang w:val="ru-RU"/>
              </w:rPr>
              <w:t xml:space="preserve">прочитанному произведению; задавать вопросы с целью </w:t>
            </w:r>
            <w:r w:rsidRPr="00834057">
              <w:rPr>
                <w:lang w:val="ru-RU"/>
              </w:rPr>
              <w:br/>
            </w:r>
            <w:r w:rsidRPr="00834057">
              <w:rPr>
                <w:rFonts w:ascii="Times New Roman" w:eastAsia="Times New Roman" w:hAnsi="Times New Roman"/>
                <w:color w:val="221F1F"/>
                <w:w w:val="97"/>
                <w:sz w:val="16"/>
                <w:lang w:val="ru-RU"/>
              </w:rPr>
              <w:t xml:space="preserve">понимания содержания </w:t>
            </w:r>
            <w:r w:rsidRPr="00834057">
              <w:rPr>
                <w:lang w:val="ru-RU"/>
              </w:rPr>
              <w:br/>
            </w:r>
            <w:r w:rsidRPr="00834057">
              <w:rPr>
                <w:rFonts w:ascii="Times New Roman" w:eastAsia="Times New Roman" w:hAnsi="Times New Roman"/>
                <w:color w:val="221F1F"/>
                <w:w w:val="97"/>
                <w:sz w:val="16"/>
                <w:lang w:val="ru-RU"/>
              </w:rPr>
              <w:t xml:space="preserve">произведений; </w:t>
            </w:r>
            <w:r w:rsidRPr="00834057">
              <w:rPr>
                <w:lang w:val="ru-RU"/>
              </w:rPr>
              <w:br/>
            </w:r>
            <w:r w:rsidRPr="00834057">
              <w:rPr>
                <w:rFonts w:ascii="Times New Roman" w:eastAsia="Times New Roman" w:hAnsi="Times New Roman"/>
                <w:color w:val="221F1F"/>
                <w:w w:val="97"/>
                <w:sz w:val="16"/>
                <w:lang w:val="ru-RU"/>
              </w:rPr>
              <w:t xml:space="preserve">пересказывать близко к тексту; Определять роль названия в </w:t>
            </w:r>
            <w:r w:rsidRPr="00834057">
              <w:rPr>
                <w:lang w:val="ru-RU"/>
              </w:rPr>
              <w:br/>
            </w:r>
            <w:r w:rsidRPr="00834057">
              <w:rPr>
                <w:rFonts w:ascii="Times New Roman" w:eastAsia="Times New Roman" w:hAnsi="Times New Roman"/>
                <w:color w:val="221F1F"/>
                <w:w w:val="97"/>
                <w:sz w:val="16"/>
                <w:lang w:val="ru-RU"/>
              </w:rPr>
              <w:t xml:space="preserve">литературном произведении; Анализировать произведение с учётом его жанровых </w:t>
            </w:r>
            <w:r w:rsidRPr="00834057">
              <w:rPr>
                <w:lang w:val="ru-RU"/>
              </w:rPr>
              <w:br/>
            </w:r>
            <w:r w:rsidRPr="00834057">
              <w:rPr>
                <w:rFonts w:ascii="Times New Roman" w:eastAsia="Times New Roman" w:hAnsi="Times New Roman"/>
                <w:color w:val="221F1F"/>
                <w:w w:val="97"/>
                <w:sz w:val="16"/>
                <w:lang w:val="ru-RU"/>
              </w:rPr>
              <w:t xml:space="preserve">особенностей; </w:t>
            </w:r>
            <w:r w:rsidRPr="00834057">
              <w:rPr>
                <w:lang w:val="ru-RU"/>
              </w:rPr>
              <w:br/>
            </w:r>
            <w:r w:rsidRPr="00834057">
              <w:rPr>
                <w:rFonts w:ascii="Times New Roman" w:eastAsia="Times New Roman" w:hAnsi="Times New Roman"/>
                <w:color w:val="221F1F"/>
                <w:w w:val="97"/>
                <w:sz w:val="16"/>
                <w:lang w:val="ru-RU"/>
              </w:rPr>
              <w:t xml:space="preserve">с использованием методов </w:t>
            </w:r>
            <w:r w:rsidRPr="00834057">
              <w:rPr>
                <w:lang w:val="ru-RU"/>
              </w:rPr>
              <w:br/>
            </w:r>
            <w:r w:rsidRPr="00834057">
              <w:rPr>
                <w:rFonts w:ascii="Times New Roman" w:eastAsia="Times New Roman" w:hAnsi="Times New Roman"/>
                <w:color w:val="221F1F"/>
                <w:w w:val="97"/>
                <w:sz w:val="16"/>
                <w:lang w:val="ru-RU"/>
              </w:rPr>
              <w:t xml:space="preserve">смыслового чтения и </w:t>
            </w:r>
            <w:r w:rsidRPr="00834057">
              <w:rPr>
                <w:lang w:val="ru-RU"/>
              </w:rPr>
              <w:br/>
            </w:r>
            <w:r w:rsidRPr="00834057">
              <w:rPr>
                <w:rFonts w:ascii="Times New Roman" w:eastAsia="Times New Roman" w:hAnsi="Times New Roman"/>
                <w:color w:val="221F1F"/>
                <w:w w:val="97"/>
                <w:sz w:val="16"/>
                <w:lang w:val="ru-RU"/>
              </w:rPr>
              <w:t xml:space="preserve">эстетического анализа; </w:t>
            </w:r>
            <w:r w:rsidRPr="00834057">
              <w:rPr>
                <w:lang w:val="ru-RU"/>
              </w:rPr>
              <w:br/>
            </w:r>
            <w:r w:rsidRPr="00834057">
              <w:rPr>
                <w:rFonts w:ascii="Times New Roman" w:eastAsia="Times New Roman" w:hAnsi="Times New Roman"/>
                <w:color w:val="221F1F"/>
                <w:w w:val="97"/>
                <w:sz w:val="16"/>
                <w:lang w:val="ru-RU"/>
              </w:rPr>
              <w:t xml:space="preserve">давать собственную </w:t>
            </w:r>
            <w:r w:rsidRPr="00834057">
              <w:rPr>
                <w:lang w:val="ru-RU"/>
              </w:rPr>
              <w:br/>
            </w:r>
            <w:r w:rsidRPr="00834057">
              <w:rPr>
                <w:rFonts w:ascii="Times New Roman" w:eastAsia="Times New Roman" w:hAnsi="Times New Roman"/>
                <w:color w:val="221F1F"/>
                <w:w w:val="97"/>
                <w:sz w:val="16"/>
                <w:lang w:val="ru-RU"/>
              </w:rPr>
              <w:t xml:space="preserve">интерпретацию и оценку </w:t>
            </w:r>
            <w:r w:rsidRPr="00834057">
              <w:rPr>
                <w:lang w:val="ru-RU"/>
              </w:rPr>
              <w:br/>
            </w:r>
            <w:r w:rsidRPr="00834057">
              <w:rPr>
                <w:rFonts w:ascii="Times New Roman" w:eastAsia="Times New Roman" w:hAnsi="Times New Roman"/>
                <w:color w:val="221F1F"/>
                <w:w w:val="97"/>
                <w:sz w:val="16"/>
                <w:lang w:val="ru-RU"/>
              </w:rPr>
              <w:t xml:space="preserve">произведениям; </w:t>
            </w:r>
            <w:r w:rsidRPr="00834057">
              <w:rPr>
                <w:lang w:val="ru-RU"/>
              </w:rPr>
              <w:br/>
            </w:r>
            <w:r w:rsidRPr="00834057">
              <w:rPr>
                <w:rFonts w:ascii="Times New Roman" w:eastAsia="Times New Roman" w:hAnsi="Times New Roman"/>
                <w:color w:val="221F1F"/>
                <w:w w:val="97"/>
                <w:sz w:val="16"/>
                <w:lang w:val="ru-RU"/>
              </w:rPr>
              <w:t xml:space="preserve">Характеризовать героев </w:t>
            </w:r>
            <w:r w:rsidRPr="00834057">
              <w:rPr>
                <w:lang w:val="ru-RU"/>
              </w:rPr>
              <w:br/>
            </w:r>
            <w:r w:rsidRPr="00834057">
              <w:rPr>
                <w:rFonts w:ascii="Times New Roman" w:eastAsia="Times New Roman" w:hAnsi="Times New Roman"/>
                <w:color w:val="221F1F"/>
                <w:w w:val="97"/>
                <w:sz w:val="16"/>
                <w:lang w:val="ru-RU"/>
              </w:rPr>
              <w:t xml:space="preserve">рассказа; </w:t>
            </w:r>
            <w:r w:rsidRPr="00834057">
              <w:rPr>
                <w:lang w:val="ru-RU"/>
              </w:rPr>
              <w:br/>
            </w:r>
            <w:r w:rsidRPr="00834057">
              <w:rPr>
                <w:rFonts w:ascii="Times New Roman" w:eastAsia="Times New Roman" w:hAnsi="Times New Roman"/>
                <w:color w:val="221F1F"/>
                <w:w w:val="97"/>
                <w:sz w:val="16"/>
                <w:lang w:val="ru-RU"/>
              </w:rPr>
              <w:t xml:space="preserve">Сопоставлять произведения </w:t>
            </w:r>
            <w:r w:rsidRPr="00834057">
              <w:rPr>
                <w:lang w:val="ru-RU"/>
              </w:rPr>
              <w:br/>
            </w:r>
            <w:r w:rsidRPr="00834057">
              <w:rPr>
                <w:rFonts w:ascii="Times New Roman" w:eastAsia="Times New Roman" w:hAnsi="Times New Roman"/>
                <w:color w:val="221F1F"/>
                <w:w w:val="97"/>
                <w:sz w:val="16"/>
                <w:lang w:val="ru-RU"/>
              </w:rPr>
              <w:t xml:space="preserve">авторов по заданным </w:t>
            </w:r>
            <w:r w:rsidRPr="00834057">
              <w:rPr>
                <w:lang w:val="ru-RU"/>
              </w:rPr>
              <w:br/>
            </w:r>
            <w:r w:rsidRPr="00834057">
              <w:rPr>
                <w:rFonts w:ascii="Times New Roman" w:eastAsia="Times New Roman" w:hAnsi="Times New Roman"/>
                <w:color w:val="221F1F"/>
                <w:w w:val="97"/>
                <w:sz w:val="16"/>
                <w:lang w:val="ru-RU"/>
              </w:rPr>
              <w:t xml:space="preserve">основаниям; </w:t>
            </w:r>
            <w:r w:rsidRPr="00834057">
              <w:rPr>
                <w:lang w:val="ru-RU"/>
              </w:rPr>
              <w:br/>
            </w:r>
            <w:r w:rsidRPr="00834057">
              <w:rPr>
                <w:rFonts w:ascii="Times New Roman" w:eastAsia="Times New Roman" w:hAnsi="Times New Roman"/>
                <w:color w:val="221F1F"/>
                <w:w w:val="97"/>
                <w:sz w:val="16"/>
                <w:lang w:val="ru-RU"/>
              </w:rPr>
              <w:t xml:space="preserve">Выявлять детали; </w:t>
            </w:r>
            <w:r w:rsidRPr="00834057">
              <w:rPr>
                <w:lang w:val="ru-RU"/>
              </w:rPr>
              <w:br/>
            </w:r>
            <w:r w:rsidRPr="00834057">
              <w:rPr>
                <w:rFonts w:ascii="Times New Roman" w:eastAsia="Times New Roman" w:hAnsi="Times New Roman"/>
                <w:color w:val="221F1F"/>
                <w:w w:val="97"/>
                <w:sz w:val="16"/>
                <w:lang w:val="ru-RU"/>
              </w:rPr>
              <w:t xml:space="preserve">создающие комический эффект; Инсценировать один из </w:t>
            </w:r>
            <w:r w:rsidRPr="00834057">
              <w:rPr>
                <w:lang w:val="ru-RU"/>
              </w:rPr>
              <w:br/>
            </w:r>
            <w:r w:rsidRPr="00834057">
              <w:rPr>
                <w:rFonts w:ascii="Times New Roman" w:eastAsia="Times New Roman" w:hAnsi="Times New Roman"/>
                <w:color w:val="221F1F"/>
                <w:w w:val="97"/>
                <w:sz w:val="16"/>
                <w:lang w:val="ru-RU"/>
              </w:rPr>
              <w:t xml:space="preserve">рассказов или его фрагмент; </w:t>
            </w:r>
            <w:r w:rsidRPr="00834057">
              <w:rPr>
                <w:lang w:val="ru-RU"/>
              </w:rPr>
              <w:br/>
            </w:r>
            <w:r w:rsidRPr="00834057">
              <w:rPr>
                <w:rFonts w:ascii="Times New Roman" w:eastAsia="Times New Roman" w:hAnsi="Times New Roman"/>
                <w:color w:val="221F1F"/>
                <w:w w:val="97"/>
                <w:sz w:val="16"/>
                <w:lang w:val="ru-RU"/>
              </w:rPr>
              <w:t xml:space="preserve">Пользоваться библиотечным </w:t>
            </w:r>
            <w:r w:rsidRPr="00834057">
              <w:rPr>
                <w:lang w:val="ru-RU"/>
              </w:rPr>
              <w:br/>
            </w:r>
            <w:r w:rsidRPr="00834057">
              <w:rPr>
                <w:rFonts w:ascii="Times New Roman" w:eastAsia="Times New Roman" w:hAnsi="Times New Roman"/>
                <w:color w:val="221F1F"/>
                <w:w w:val="97"/>
                <w:sz w:val="16"/>
                <w:lang w:val="ru-RU"/>
              </w:rPr>
              <w:t xml:space="preserve">каталогом для поиска книги;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50" w:lineRule="auto"/>
              <w:ind w:left="72" w:right="144"/>
            </w:pPr>
            <w:r>
              <w:rPr>
                <w:rFonts w:ascii="Times New Roman" w:eastAsia="Times New Roman" w:hAnsi="Times New Roman"/>
                <w:color w:val="221F1F"/>
                <w:w w:val="97"/>
                <w:sz w:val="16"/>
              </w:rPr>
              <w:t xml:space="preserve">Устный опрос; практическая работа; </w:t>
            </w:r>
            <w:r>
              <w:br/>
            </w:r>
            <w:r>
              <w:rPr>
                <w:rFonts w:ascii="Times New Roman" w:eastAsia="Times New Roman" w:hAnsi="Times New Roman"/>
                <w:color w:val="221F1F"/>
                <w:w w:val="97"/>
                <w:sz w:val="16"/>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5" w:lineRule="auto"/>
              <w:ind w:left="72" w:right="576"/>
            </w:pPr>
            <w:r>
              <w:rPr>
                <w:rFonts w:ascii="Times New Roman" w:eastAsia="Times New Roman" w:hAnsi="Times New Roman"/>
                <w:color w:val="221F1F"/>
                <w:w w:val="97"/>
                <w:sz w:val="16"/>
              </w:rPr>
              <w:t>https://www.youtube.com/ watch?v=xZfp6CIR1j0</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63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5.4.</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М. М. Зощенко (два рассказа по выбору).</w:t>
            </w:r>
          </w:p>
          <w:p w:rsidR="00255C12" w:rsidRPr="00834057" w:rsidRDefault="004276BD">
            <w:pPr>
              <w:autoSpaceDE w:val="0"/>
              <w:autoSpaceDN w:val="0"/>
              <w:spacing w:before="20" w:after="0" w:line="230" w:lineRule="auto"/>
              <w:ind w:left="72"/>
              <w:rPr>
                <w:lang w:val="ru-RU"/>
              </w:rPr>
            </w:pPr>
            <w:r w:rsidRPr="00834057">
              <w:rPr>
                <w:rFonts w:ascii="Times New Roman" w:eastAsia="Times New Roman" w:hAnsi="Times New Roman"/>
                <w:color w:val="221F1F"/>
                <w:w w:val="97"/>
                <w:sz w:val="16"/>
                <w:lang w:val="ru-RU"/>
              </w:rPr>
              <w:t>Например, «Галоша», «Лёля и Минька», «Ёлка», «Золотые слова», «Встреча» и др.</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2</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07.02.2023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7" w:lineRule="auto"/>
              <w:ind w:left="72"/>
              <w:rPr>
                <w:lang w:val="ru-RU"/>
              </w:rPr>
            </w:pPr>
            <w:r w:rsidRPr="00834057">
              <w:rPr>
                <w:rFonts w:ascii="Times New Roman" w:eastAsia="Times New Roman" w:hAnsi="Times New Roman"/>
                <w:color w:val="221F1F"/>
                <w:w w:val="97"/>
                <w:sz w:val="16"/>
                <w:lang w:val="ru-RU"/>
              </w:rPr>
              <w:t xml:space="preserve">Выразительно читать рассказ; отвечать на вопросы; </w:t>
            </w:r>
            <w:r w:rsidRPr="00834057">
              <w:rPr>
                <w:lang w:val="ru-RU"/>
              </w:rPr>
              <w:br/>
            </w:r>
            <w:r w:rsidRPr="00834057">
              <w:rPr>
                <w:rFonts w:ascii="Times New Roman" w:eastAsia="Times New Roman" w:hAnsi="Times New Roman"/>
                <w:color w:val="221F1F"/>
                <w:w w:val="97"/>
                <w:sz w:val="16"/>
                <w:lang w:val="ru-RU"/>
              </w:rPr>
              <w:t xml:space="preserve">по прочитанному </w:t>
            </w:r>
            <w:r w:rsidRPr="00834057">
              <w:rPr>
                <w:lang w:val="ru-RU"/>
              </w:rPr>
              <w:br/>
            </w:r>
            <w:r w:rsidRPr="00834057">
              <w:rPr>
                <w:rFonts w:ascii="Times New Roman" w:eastAsia="Times New Roman" w:hAnsi="Times New Roman"/>
                <w:color w:val="221F1F"/>
                <w:w w:val="97"/>
                <w:sz w:val="16"/>
                <w:lang w:val="ru-RU"/>
              </w:rPr>
              <w:t xml:space="preserve">произведению; </w:t>
            </w:r>
            <w:r w:rsidRPr="00834057">
              <w:rPr>
                <w:lang w:val="ru-RU"/>
              </w:rPr>
              <w:br/>
            </w:r>
            <w:r w:rsidRPr="00834057">
              <w:rPr>
                <w:rFonts w:ascii="Times New Roman" w:eastAsia="Times New Roman" w:hAnsi="Times New Roman"/>
                <w:color w:val="221F1F"/>
                <w:w w:val="97"/>
                <w:sz w:val="16"/>
                <w:lang w:val="ru-RU"/>
              </w:rPr>
              <w:t xml:space="preserve">задавать вопросы с; </w:t>
            </w:r>
            <w:r w:rsidRPr="00834057">
              <w:rPr>
                <w:lang w:val="ru-RU"/>
              </w:rPr>
              <w:br/>
            </w:r>
            <w:r w:rsidRPr="00834057">
              <w:rPr>
                <w:rFonts w:ascii="Times New Roman" w:eastAsia="Times New Roman" w:hAnsi="Times New Roman"/>
                <w:color w:val="221F1F"/>
                <w:w w:val="97"/>
                <w:sz w:val="16"/>
                <w:lang w:val="ru-RU"/>
              </w:rPr>
              <w:t xml:space="preserve">целью понимания содержания произведений;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 xml:space="preserve">пересказывать близко к тексту; Определять роль названия в </w:t>
            </w:r>
            <w:r w:rsidRPr="00834057">
              <w:rPr>
                <w:lang w:val="ru-RU"/>
              </w:rPr>
              <w:br/>
            </w:r>
            <w:r w:rsidRPr="00834057">
              <w:rPr>
                <w:rFonts w:ascii="Times New Roman" w:eastAsia="Times New Roman" w:hAnsi="Times New Roman"/>
                <w:color w:val="221F1F"/>
                <w:w w:val="97"/>
                <w:sz w:val="16"/>
                <w:lang w:val="ru-RU"/>
              </w:rPr>
              <w:t xml:space="preserve">литературном; </w:t>
            </w:r>
            <w:r w:rsidRPr="00834057">
              <w:rPr>
                <w:lang w:val="ru-RU"/>
              </w:rPr>
              <w:br/>
            </w:r>
            <w:r w:rsidRPr="00834057">
              <w:rPr>
                <w:rFonts w:ascii="Times New Roman" w:eastAsia="Times New Roman" w:hAnsi="Times New Roman"/>
                <w:color w:val="221F1F"/>
                <w:w w:val="97"/>
                <w:sz w:val="16"/>
                <w:lang w:val="ru-RU"/>
              </w:rPr>
              <w:t xml:space="preserve">произведении;Анализировать произведение с учётом его </w:t>
            </w:r>
            <w:r w:rsidRPr="00834057">
              <w:rPr>
                <w:lang w:val="ru-RU"/>
              </w:rPr>
              <w:br/>
            </w:r>
            <w:r w:rsidRPr="00834057">
              <w:rPr>
                <w:rFonts w:ascii="Times New Roman" w:eastAsia="Times New Roman" w:hAnsi="Times New Roman"/>
                <w:color w:val="221F1F"/>
                <w:w w:val="97"/>
                <w:sz w:val="16"/>
                <w:lang w:val="ru-RU"/>
              </w:rPr>
              <w:t xml:space="preserve">жанровых особенностей; </w:t>
            </w:r>
            <w:r w:rsidRPr="00834057">
              <w:rPr>
                <w:lang w:val="ru-RU"/>
              </w:rPr>
              <w:br/>
            </w:r>
            <w:r w:rsidRPr="00834057">
              <w:rPr>
                <w:rFonts w:ascii="Times New Roman" w:eastAsia="Times New Roman" w:hAnsi="Times New Roman"/>
                <w:color w:val="221F1F"/>
                <w:w w:val="97"/>
                <w:sz w:val="16"/>
                <w:lang w:val="ru-RU"/>
              </w:rPr>
              <w:t xml:space="preserve">с использованием методов; </w:t>
            </w:r>
            <w:r w:rsidRPr="00834057">
              <w:rPr>
                <w:lang w:val="ru-RU"/>
              </w:rPr>
              <w:br/>
            </w:r>
            <w:r w:rsidRPr="00834057">
              <w:rPr>
                <w:rFonts w:ascii="Times New Roman" w:eastAsia="Times New Roman" w:hAnsi="Times New Roman"/>
                <w:color w:val="221F1F"/>
                <w:w w:val="97"/>
                <w:sz w:val="16"/>
                <w:lang w:val="ru-RU"/>
              </w:rPr>
              <w:t xml:space="preserve">смыслового чтения и </w:t>
            </w:r>
            <w:r w:rsidRPr="00834057">
              <w:rPr>
                <w:lang w:val="ru-RU"/>
              </w:rPr>
              <w:br/>
            </w:r>
            <w:r w:rsidRPr="00834057">
              <w:rPr>
                <w:rFonts w:ascii="Times New Roman" w:eastAsia="Times New Roman" w:hAnsi="Times New Roman"/>
                <w:color w:val="221F1F"/>
                <w:w w:val="97"/>
                <w:sz w:val="16"/>
                <w:lang w:val="ru-RU"/>
              </w:rPr>
              <w:t xml:space="preserve">эстетического анализа; </w:t>
            </w:r>
            <w:r w:rsidRPr="00834057">
              <w:rPr>
                <w:lang w:val="ru-RU"/>
              </w:rPr>
              <w:br/>
            </w:r>
            <w:r w:rsidRPr="00834057">
              <w:rPr>
                <w:rFonts w:ascii="Times New Roman" w:eastAsia="Times New Roman" w:hAnsi="Times New Roman"/>
                <w:color w:val="221F1F"/>
                <w:w w:val="97"/>
                <w:sz w:val="16"/>
                <w:lang w:val="ru-RU"/>
              </w:rPr>
              <w:t xml:space="preserve">давать; </w:t>
            </w:r>
            <w:r w:rsidRPr="00834057">
              <w:rPr>
                <w:lang w:val="ru-RU"/>
              </w:rPr>
              <w:br/>
            </w:r>
            <w:r w:rsidRPr="00834057">
              <w:rPr>
                <w:rFonts w:ascii="Times New Roman" w:eastAsia="Times New Roman" w:hAnsi="Times New Roman"/>
                <w:color w:val="221F1F"/>
                <w:w w:val="97"/>
                <w:sz w:val="16"/>
                <w:lang w:val="ru-RU"/>
              </w:rPr>
              <w:t xml:space="preserve">собственную интерпретацию и оценку произведениям; </w:t>
            </w:r>
            <w:r w:rsidRPr="00834057">
              <w:rPr>
                <w:lang w:val="ru-RU"/>
              </w:rPr>
              <w:br/>
            </w:r>
            <w:r w:rsidRPr="00834057">
              <w:rPr>
                <w:rFonts w:ascii="Times New Roman" w:eastAsia="Times New Roman" w:hAnsi="Times New Roman"/>
                <w:color w:val="221F1F"/>
                <w:w w:val="97"/>
                <w:sz w:val="16"/>
                <w:lang w:val="ru-RU"/>
              </w:rPr>
              <w:t xml:space="preserve">Характеризовать героев </w:t>
            </w:r>
            <w:r w:rsidRPr="00834057">
              <w:rPr>
                <w:lang w:val="ru-RU"/>
              </w:rPr>
              <w:br/>
            </w:r>
            <w:r w:rsidRPr="00834057">
              <w:rPr>
                <w:rFonts w:ascii="Times New Roman" w:eastAsia="Times New Roman" w:hAnsi="Times New Roman"/>
                <w:color w:val="221F1F"/>
                <w:w w:val="97"/>
                <w:sz w:val="16"/>
                <w:lang w:val="ru-RU"/>
              </w:rPr>
              <w:t xml:space="preserve">рассказа; </w:t>
            </w:r>
            <w:r w:rsidRPr="00834057">
              <w:rPr>
                <w:lang w:val="ru-RU"/>
              </w:rPr>
              <w:br/>
            </w:r>
            <w:r w:rsidRPr="00834057">
              <w:rPr>
                <w:rFonts w:ascii="Times New Roman" w:eastAsia="Times New Roman" w:hAnsi="Times New Roman"/>
                <w:color w:val="221F1F"/>
                <w:w w:val="97"/>
                <w:sz w:val="16"/>
                <w:lang w:val="ru-RU"/>
              </w:rPr>
              <w:t xml:space="preserve">Сопоставлять произведения </w:t>
            </w:r>
            <w:r w:rsidRPr="00834057">
              <w:rPr>
                <w:lang w:val="ru-RU"/>
              </w:rPr>
              <w:br/>
            </w:r>
            <w:r w:rsidRPr="00834057">
              <w:rPr>
                <w:rFonts w:ascii="Times New Roman" w:eastAsia="Times New Roman" w:hAnsi="Times New Roman"/>
                <w:color w:val="221F1F"/>
                <w:w w:val="97"/>
                <w:sz w:val="16"/>
                <w:lang w:val="ru-RU"/>
              </w:rPr>
              <w:t xml:space="preserve">авторов по заданным; </w:t>
            </w:r>
            <w:r w:rsidRPr="00834057">
              <w:rPr>
                <w:lang w:val="ru-RU"/>
              </w:rPr>
              <w:br/>
            </w:r>
            <w:r w:rsidRPr="00834057">
              <w:rPr>
                <w:rFonts w:ascii="Times New Roman" w:eastAsia="Times New Roman" w:hAnsi="Times New Roman"/>
                <w:color w:val="221F1F"/>
                <w:w w:val="97"/>
                <w:sz w:val="16"/>
                <w:lang w:val="ru-RU"/>
              </w:rPr>
              <w:t xml:space="preserve">основаниям; Выявлять детали; создающие комический эффект; Инсценировать один из </w:t>
            </w:r>
            <w:r w:rsidRPr="00834057">
              <w:rPr>
                <w:lang w:val="ru-RU"/>
              </w:rPr>
              <w:br/>
            </w:r>
            <w:r w:rsidRPr="00834057">
              <w:rPr>
                <w:rFonts w:ascii="Times New Roman" w:eastAsia="Times New Roman" w:hAnsi="Times New Roman"/>
                <w:color w:val="221F1F"/>
                <w:w w:val="97"/>
                <w:sz w:val="16"/>
                <w:lang w:val="ru-RU"/>
              </w:rPr>
              <w:t xml:space="preserve">рассказов или его фрагмент; </w:t>
            </w:r>
            <w:r w:rsidRPr="00834057">
              <w:rPr>
                <w:lang w:val="ru-RU"/>
              </w:rPr>
              <w:br/>
            </w:r>
            <w:r w:rsidRPr="00834057">
              <w:rPr>
                <w:rFonts w:ascii="Times New Roman" w:eastAsia="Times New Roman" w:hAnsi="Times New Roman"/>
                <w:color w:val="221F1F"/>
                <w:w w:val="97"/>
                <w:sz w:val="16"/>
                <w:lang w:val="ru-RU"/>
              </w:rPr>
              <w:t xml:space="preserve">Пользоваться библиотечным </w:t>
            </w:r>
            <w:r w:rsidRPr="00834057">
              <w:rPr>
                <w:lang w:val="ru-RU"/>
              </w:rPr>
              <w:br/>
            </w:r>
            <w:r w:rsidRPr="00834057">
              <w:rPr>
                <w:rFonts w:ascii="Times New Roman" w:eastAsia="Times New Roman" w:hAnsi="Times New Roman"/>
                <w:color w:val="221F1F"/>
                <w:w w:val="97"/>
                <w:sz w:val="16"/>
                <w:lang w:val="ru-RU"/>
              </w:rPr>
              <w:t xml:space="preserve">каталогом для поиска; </w:t>
            </w:r>
            <w:r w:rsidRPr="00834057">
              <w:rPr>
                <w:lang w:val="ru-RU"/>
              </w:rPr>
              <w:br/>
            </w:r>
            <w:r w:rsidRPr="00834057">
              <w:rPr>
                <w:rFonts w:ascii="Times New Roman" w:eastAsia="Times New Roman" w:hAnsi="Times New Roman"/>
                <w:color w:val="221F1F"/>
                <w:w w:val="97"/>
                <w:sz w:val="16"/>
                <w:lang w:val="ru-RU"/>
              </w:rPr>
              <w:t xml:space="preserve">книги;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50" w:lineRule="auto"/>
              <w:ind w:left="72" w:right="144"/>
            </w:pPr>
            <w:r>
              <w:rPr>
                <w:rFonts w:ascii="Times New Roman" w:eastAsia="Times New Roman" w:hAnsi="Times New Roman"/>
                <w:color w:val="221F1F"/>
                <w:w w:val="97"/>
                <w:sz w:val="16"/>
              </w:rPr>
              <w:t xml:space="preserve">Устный опрос; практическая работа; </w:t>
            </w:r>
            <w:r>
              <w:br/>
            </w:r>
            <w:r>
              <w:rPr>
                <w:rFonts w:ascii="Times New Roman" w:eastAsia="Times New Roman" w:hAnsi="Times New Roman"/>
                <w:color w:val="221F1F"/>
                <w:w w:val="97"/>
                <w:sz w:val="16"/>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5" w:lineRule="auto"/>
              <w:ind w:left="72" w:right="576"/>
            </w:pPr>
            <w:r>
              <w:rPr>
                <w:rFonts w:ascii="Times New Roman" w:eastAsia="Times New Roman" w:hAnsi="Times New Roman"/>
                <w:color w:val="221F1F"/>
                <w:w w:val="97"/>
                <w:sz w:val="16"/>
              </w:rPr>
              <w:t>https://www.youtube.com/ watch?v=sgoJmIXGt6I</w:t>
            </w:r>
          </w:p>
        </w:tc>
      </w:tr>
      <w:tr w:rsidR="00255C12">
        <w:trPr>
          <w:trHeight w:hRule="exact" w:val="41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5.5.</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45" w:lineRule="auto"/>
              <w:ind w:left="72" w:right="432"/>
              <w:rPr>
                <w:lang w:val="ru-RU"/>
              </w:rPr>
            </w:pPr>
            <w:r w:rsidRPr="00834057">
              <w:rPr>
                <w:rFonts w:ascii="Times New Roman" w:eastAsia="Times New Roman" w:hAnsi="Times New Roman"/>
                <w:color w:val="221F1F"/>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4</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17.02.2023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57" w:lineRule="auto"/>
              <w:ind w:left="72"/>
              <w:rPr>
                <w:lang w:val="ru-RU"/>
              </w:rPr>
            </w:pP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прозаический текст; </w:t>
            </w:r>
            <w:r w:rsidRPr="00834057">
              <w:rPr>
                <w:lang w:val="ru-RU"/>
              </w:rPr>
              <w:br/>
            </w:r>
            <w:r w:rsidRPr="00834057">
              <w:rPr>
                <w:rFonts w:ascii="Times New Roman" w:eastAsia="Times New Roman" w:hAnsi="Times New Roman"/>
                <w:color w:val="221F1F"/>
                <w:w w:val="97"/>
                <w:sz w:val="16"/>
                <w:lang w:val="ru-RU"/>
              </w:rPr>
              <w:t xml:space="preserve">отвечать на вопросы; </w:t>
            </w:r>
            <w:r w:rsidRPr="00834057">
              <w:rPr>
                <w:lang w:val="ru-RU"/>
              </w:rPr>
              <w:br/>
            </w:r>
            <w:r w:rsidRPr="00834057">
              <w:rPr>
                <w:rFonts w:ascii="Times New Roman" w:eastAsia="Times New Roman" w:hAnsi="Times New Roman"/>
                <w:color w:val="221F1F"/>
                <w:w w:val="97"/>
                <w:sz w:val="16"/>
                <w:lang w:val="ru-RU"/>
              </w:rPr>
              <w:t xml:space="preserve">владеть разными видами </w:t>
            </w:r>
            <w:r w:rsidRPr="00834057">
              <w:rPr>
                <w:lang w:val="ru-RU"/>
              </w:rPr>
              <w:br/>
            </w:r>
            <w:r w:rsidRPr="00834057">
              <w:rPr>
                <w:rFonts w:ascii="Times New Roman" w:eastAsia="Times New Roman" w:hAnsi="Times New Roman"/>
                <w:color w:val="221F1F"/>
                <w:w w:val="97"/>
                <w:sz w:val="16"/>
                <w:lang w:val="ru-RU"/>
              </w:rPr>
              <w:t xml:space="preserve">пересказа; </w:t>
            </w:r>
            <w:r w:rsidRPr="00834057">
              <w:rPr>
                <w:lang w:val="ru-RU"/>
              </w:rPr>
              <w:br/>
            </w:r>
            <w:r w:rsidRPr="00834057">
              <w:rPr>
                <w:rFonts w:ascii="Times New Roman" w:eastAsia="Times New Roman" w:hAnsi="Times New Roman"/>
                <w:color w:val="221F1F"/>
                <w:w w:val="97"/>
                <w:sz w:val="16"/>
                <w:lang w:val="ru-RU"/>
              </w:rPr>
              <w:t xml:space="preserve">Составлять план; </w:t>
            </w:r>
            <w:r w:rsidRPr="00834057">
              <w:rPr>
                <w:lang w:val="ru-RU"/>
              </w:rPr>
              <w:br/>
            </w:r>
            <w:r w:rsidRPr="00834057">
              <w:rPr>
                <w:rFonts w:ascii="Times New Roman" w:eastAsia="Times New Roman" w:hAnsi="Times New Roman"/>
                <w:color w:val="221F1F"/>
                <w:w w:val="97"/>
                <w:sz w:val="16"/>
                <w:lang w:val="ru-RU"/>
              </w:rPr>
              <w:t xml:space="preserve">Определять сюжет и </w:t>
            </w:r>
            <w:r w:rsidRPr="00834057">
              <w:rPr>
                <w:lang w:val="ru-RU"/>
              </w:rPr>
              <w:br/>
            </w:r>
            <w:r w:rsidRPr="00834057">
              <w:rPr>
                <w:rFonts w:ascii="Times New Roman" w:eastAsia="Times New Roman" w:hAnsi="Times New Roman"/>
                <w:color w:val="221F1F"/>
                <w:w w:val="97"/>
                <w:sz w:val="16"/>
                <w:lang w:val="ru-RU"/>
              </w:rPr>
              <w:t xml:space="preserve">тематическое своеобразие </w:t>
            </w:r>
            <w:r w:rsidRPr="00834057">
              <w:rPr>
                <w:lang w:val="ru-RU"/>
              </w:rPr>
              <w:br/>
            </w:r>
            <w:r w:rsidRPr="00834057">
              <w:rPr>
                <w:rFonts w:ascii="Times New Roman" w:eastAsia="Times New Roman" w:hAnsi="Times New Roman"/>
                <w:color w:val="221F1F"/>
                <w:w w:val="97"/>
                <w:sz w:val="16"/>
                <w:lang w:val="ru-RU"/>
              </w:rPr>
              <w:t xml:space="preserve">произведения; </w:t>
            </w:r>
            <w:r w:rsidRPr="00834057">
              <w:rPr>
                <w:lang w:val="ru-RU"/>
              </w:rPr>
              <w:br/>
            </w:r>
            <w:r w:rsidRPr="00834057">
              <w:rPr>
                <w:rFonts w:ascii="Times New Roman" w:eastAsia="Times New Roman" w:hAnsi="Times New Roman"/>
                <w:color w:val="221F1F"/>
                <w:w w:val="97"/>
                <w:sz w:val="16"/>
                <w:lang w:val="ru-RU"/>
              </w:rPr>
              <w:t xml:space="preserve">Находить и характеризовать </w:t>
            </w:r>
            <w:r w:rsidRPr="00834057">
              <w:rPr>
                <w:lang w:val="ru-RU"/>
              </w:rPr>
              <w:br/>
            </w:r>
            <w:r w:rsidRPr="00834057">
              <w:rPr>
                <w:rFonts w:ascii="Times New Roman" w:eastAsia="Times New Roman" w:hAnsi="Times New Roman"/>
                <w:color w:val="221F1F"/>
                <w:w w:val="97"/>
                <w:sz w:val="16"/>
                <w:lang w:val="ru-RU"/>
              </w:rPr>
              <w:t xml:space="preserve">образ рассказчика; </w:t>
            </w:r>
            <w:r w:rsidRPr="00834057">
              <w:rPr>
                <w:lang w:val="ru-RU"/>
              </w:rPr>
              <w:br/>
            </w:r>
            <w:r w:rsidRPr="00834057">
              <w:rPr>
                <w:rFonts w:ascii="Times New Roman" w:eastAsia="Times New Roman" w:hAnsi="Times New Roman"/>
                <w:color w:val="221F1F"/>
                <w:w w:val="97"/>
                <w:sz w:val="16"/>
                <w:lang w:val="ru-RU"/>
              </w:rPr>
              <w:t xml:space="preserve">его роль в повествовании; </w:t>
            </w:r>
            <w:r w:rsidRPr="00834057">
              <w:rPr>
                <w:lang w:val="ru-RU"/>
              </w:rPr>
              <w:br/>
            </w:r>
            <w:r w:rsidRPr="00834057">
              <w:rPr>
                <w:rFonts w:ascii="Times New Roman" w:eastAsia="Times New Roman" w:hAnsi="Times New Roman"/>
                <w:color w:val="221F1F"/>
                <w:w w:val="97"/>
                <w:sz w:val="16"/>
                <w:lang w:val="ru-RU"/>
              </w:rPr>
              <w:t xml:space="preserve">Определять средства </w:t>
            </w:r>
            <w:r w:rsidRPr="00834057">
              <w:rPr>
                <w:lang w:val="ru-RU"/>
              </w:rPr>
              <w:br/>
            </w:r>
            <w:r w:rsidRPr="00834057">
              <w:rPr>
                <w:rFonts w:ascii="Times New Roman" w:eastAsia="Times New Roman" w:hAnsi="Times New Roman"/>
                <w:color w:val="221F1F"/>
                <w:w w:val="97"/>
                <w:sz w:val="16"/>
                <w:lang w:val="ru-RU"/>
              </w:rPr>
              <w:t xml:space="preserve">художественной </w:t>
            </w:r>
            <w:r w:rsidRPr="00834057">
              <w:rPr>
                <w:lang w:val="ru-RU"/>
              </w:rPr>
              <w:br/>
            </w:r>
            <w:r w:rsidRPr="00834057">
              <w:rPr>
                <w:rFonts w:ascii="Times New Roman" w:eastAsia="Times New Roman" w:hAnsi="Times New Roman"/>
                <w:color w:val="221F1F"/>
                <w:w w:val="97"/>
                <w:sz w:val="16"/>
                <w:lang w:val="ru-RU"/>
              </w:rPr>
              <w:t xml:space="preserve">выразительности прозаического текста; </w:t>
            </w:r>
            <w:r w:rsidRPr="00834057">
              <w:rPr>
                <w:lang w:val="ru-RU"/>
              </w:rPr>
              <w:br/>
            </w:r>
            <w:r w:rsidRPr="00834057">
              <w:rPr>
                <w:rFonts w:ascii="Times New Roman" w:eastAsia="Times New Roman" w:hAnsi="Times New Roman"/>
                <w:color w:val="221F1F"/>
                <w:w w:val="97"/>
                <w:sz w:val="16"/>
                <w:lang w:val="ru-RU"/>
              </w:rPr>
              <w:t xml:space="preserve">Писать отзыв на прочитанное произведение; </w:t>
            </w:r>
            <w:r w:rsidRPr="00834057">
              <w:rPr>
                <w:lang w:val="ru-RU"/>
              </w:rPr>
              <w:br/>
            </w:r>
            <w:r w:rsidRPr="00834057">
              <w:rPr>
                <w:rFonts w:ascii="Times New Roman" w:eastAsia="Times New Roman" w:hAnsi="Times New Roman"/>
                <w:color w:val="221F1F"/>
                <w:w w:val="97"/>
                <w:sz w:val="16"/>
                <w:lang w:val="ru-RU"/>
              </w:rPr>
              <w:t xml:space="preserve">Пользоваться библиотечным </w:t>
            </w:r>
            <w:r w:rsidRPr="00834057">
              <w:rPr>
                <w:lang w:val="ru-RU"/>
              </w:rPr>
              <w:br/>
            </w:r>
            <w:r w:rsidRPr="00834057">
              <w:rPr>
                <w:rFonts w:ascii="Times New Roman" w:eastAsia="Times New Roman" w:hAnsi="Times New Roman"/>
                <w:color w:val="221F1F"/>
                <w:w w:val="97"/>
                <w:sz w:val="16"/>
                <w:lang w:val="ru-RU"/>
              </w:rPr>
              <w:t xml:space="preserve">каталогом для поиска книги;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45" w:lineRule="auto"/>
              <w:ind w:left="72" w:right="144"/>
            </w:pPr>
            <w:r>
              <w:rPr>
                <w:rFonts w:ascii="Times New Roman" w:eastAsia="Times New Roman" w:hAnsi="Times New Roman"/>
                <w:color w:val="221F1F"/>
                <w:w w:val="97"/>
                <w:sz w:val="16"/>
              </w:rPr>
              <w:t>Практическая работа;</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6" w:after="0" w:line="245" w:lineRule="auto"/>
              <w:ind w:left="72" w:right="576"/>
            </w:pPr>
            <w:r>
              <w:rPr>
                <w:rFonts w:ascii="Times New Roman" w:eastAsia="Times New Roman" w:hAnsi="Times New Roman"/>
                <w:color w:val="221F1F"/>
                <w:w w:val="97"/>
                <w:sz w:val="16"/>
              </w:rPr>
              <w:t>https://www.youtube.com/ watch?v=QtSdU_ehmaI</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43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5.6.</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А. П. Платонов. Рассказы (один по выбору). Например, «Корова», «Никита» и др.</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2</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21.02.2023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7" w:lineRule="auto"/>
              <w:ind w:left="72"/>
              <w:rPr>
                <w:lang w:val="ru-RU"/>
              </w:rPr>
            </w:pP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прозаический текст; </w:t>
            </w:r>
            <w:r w:rsidRPr="00834057">
              <w:rPr>
                <w:lang w:val="ru-RU"/>
              </w:rPr>
              <w:br/>
            </w:r>
            <w:r w:rsidRPr="00834057">
              <w:rPr>
                <w:rFonts w:ascii="Times New Roman" w:eastAsia="Times New Roman" w:hAnsi="Times New Roman"/>
                <w:color w:val="221F1F"/>
                <w:w w:val="97"/>
                <w:sz w:val="16"/>
                <w:lang w:val="ru-RU"/>
              </w:rPr>
              <w:t xml:space="preserve">отвечать; </w:t>
            </w:r>
            <w:r w:rsidRPr="00834057">
              <w:rPr>
                <w:lang w:val="ru-RU"/>
              </w:rPr>
              <w:br/>
            </w:r>
            <w:r w:rsidRPr="00834057">
              <w:rPr>
                <w:rFonts w:ascii="Times New Roman" w:eastAsia="Times New Roman" w:hAnsi="Times New Roman"/>
                <w:color w:val="221F1F"/>
                <w:w w:val="97"/>
                <w:sz w:val="16"/>
                <w:lang w:val="ru-RU"/>
              </w:rPr>
              <w:t xml:space="preserve">на вопросы по прочитанному произведению;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 xml:space="preserve">задавать вопросы с целью </w:t>
            </w:r>
            <w:r w:rsidRPr="00834057">
              <w:rPr>
                <w:lang w:val="ru-RU"/>
              </w:rPr>
              <w:br/>
            </w:r>
            <w:r w:rsidRPr="00834057">
              <w:rPr>
                <w:rFonts w:ascii="Times New Roman" w:eastAsia="Times New Roman" w:hAnsi="Times New Roman"/>
                <w:color w:val="221F1F"/>
                <w:w w:val="97"/>
                <w:sz w:val="16"/>
                <w:lang w:val="ru-RU"/>
              </w:rPr>
              <w:t xml:space="preserve">понимания содержания; </w:t>
            </w:r>
            <w:r w:rsidRPr="00834057">
              <w:rPr>
                <w:lang w:val="ru-RU"/>
              </w:rPr>
              <w:br/>
            </w:r>
            <w:r w:rsidRPr="00834057">
              <w:rPr>
                <w:rFonts w:ascii="Times New Roman" w:eastAsia="Times New Roman" w:hAnsi="Times New Roman"/>
                <w:color w:val="221F1F"/>
                <w:w w:val="97"/>
                <w:sz w:val="16"/>
                <w:lang w:val="ru-RU"/>
              </w:rPr>
              <w:t xml:space="preserve">произведения; </w:t>
            </w:r>
            <w:r w:rsidRPr="00834057">
              <w:rPr>
                <w:lang w:val="ru-RU"/>
              </w:rPr>
              <w:br/>
            </w:r>
            <w:r w:rsidRPr="00834057">
              <w:rPr>
                <w:rFonts w:ascii="Times New Roman" w:eastAsia="Times New Roman" w:hAnsi="Times New Roman"/>
                <w:color w:val="221F1F"/>
                <w:w w:val="97"/>
                <w:sz w:val="16"/>
                <w:lang w:val="ru-RU"/>
              </w:rPr>
              <w:t xml:space="preserve">владеть разными видами </w:t>
            </w:r>
            <w:r w:rsidRPr="00834057">
              <w:rPr>
                <w:lang w:val="ru-RU"/>
              </w:rPr>
              <w:br/>
            </w:r>
            <w:r w:rsidRPr="00834057">
              <w:rPr>
                <w:rFonts w:ascii="Times New Roman" w:eastAsia="Times New Roman" w:hAnsi="Times New Roman"/>
                <w:color w:val="221F1F"/>
                <w:w w:val="97"/>
                <w:sz w:val="16"/>
                <w:lang w:val="ru-RU"/>
              </w:rPr>
              <w:t xml:space="preserve">пересказа; </w:t>
            </w:r>
            <w:r w:rsidRPr="00834057">
              <w:rPr>
                <w:lang w:val="ru-RU"/>
              </w:rPr>
              <w:br/>
            </w:r>
            <w:r w:rsidRPr="00834057">
              <w:rPr>
                <w:rFonts w:ascii="Times New Roman" w:eastAsia="Times New Roman" w:hAnsi="Times New Roman"/>
                <w:color w:val="221F1F"/>
                <w:w w:val="97"/>
                <w:sz w:val="16"/>
                <w:lang w:val="ru-RU"/>
              </w:rPr>
              <w:t xml:space="preserve">Составлять план; Определять тему рассказа; </w:t>
            </w:r>
            <w:r w:rsidRPr="00834057">
              <w:rPr>
                <w:lang w:val="ru-RU"/>
              </w:rPr>
              <w:br/>
            </w:r>
            <w:r w:rsidRPr="00834057">
              <w:rPr>
                <w:rFonts w:ascii="Times New Roman" w:eastAsia="Times New Roman" w:hAnsi="Times New Roman"/>
                <w:color w:val="221F1F"/>
                <w:w w:val="97"/>
                <w:sz w:val="16"/>
                <w:lang w:val="ru-RU"/>
              </w:rPr>
              <w:t xml:space="preserve">Определять средства </w:t>
            </w:r>
            <w:r w:rsidRPr="00834057">
              <w:rPr>
                <w:lang w:val="ru-RU"/>
              </w:rPr>
              <w:br/>
            </w:r>
            <w:r w:rsidRPr="00834057">
              <w:rPr>
                <w:rFonts w:ascii="Times New Roman" w:eastAsia="Times New Roman" w:hAnsi="Times New Roman"/>
                <w:color w:val="221F1F"/>
                <w:w w:val="97"/>
                <w:sz w:val="16"/>
                <w:lang w:val="ru-RU"/>
              </w:rPr>
              <w:t xml:space="preserve">выразительности прозаического текста; </w:t>
            </w:r>
            <w:r w:rsidRPr="00834057">
              <w:rPr>
                <w:lang w:val="ru-RU"/>
              </w:rPr>
              <w:br/>
            </w:r>
            <w:r w:rsidRPr="00834057">
              <w:rPr>
                <w:rFonts w:ascii="Times New Roman" w:eastAsia="Times New Roman" w:hAnsi="Times New Roman"/>
                <w:color w:val="221F1F"/>
                <w:w w:val="97"/>
                <w:sz w:val="16"/>
                <w:lang w:val="ru-RU"/>
              </w:rPr>
              <w:t xml:space="preserve">Давать развёрнутый ответ на вопрос; </w:t>
            </w:r>
            <w:r w:rsidRPr="00834057">
              <w:rPr>
                <w:lang w:val="ru-RU"/>
              </w:rPr>
              <w:br/>
            </w:r>
            <w:r w:rsidRPr="00834057">
              <w:rPr>
                <w:rFonts w:ascii="Times New Roman" w:eastAsia="Times New Roman" w:hAnsi="Times New Roman"/>
                <w:color w:val="221F1F"/>
                <w:w w:val="97"/>
                <w:sz w:val="16"/>
                <w:lang w:val="ru-RU"/>
              </w:rPr>
              <w:t xml:space="preserve">связанный со; </w:t>
            </w:r>
            <w:r w:rsidRPr="00834057">
              <w:rPr>
                <w:lang w:val="ru-RU"/>
              </w:rPr>
              <w:br/>
            </w:r>
            <w:r w:rsidRPr="00834057">
              <w:rPr>
                <w:rFonts w:ascii="Times New Roman" w:eastAsia="Times New Roman" w:hAnsi="Times New Roman"/>
                <w:color w:val="221F1F"/>
                <w:w w:val="97"/>
                <w:sz w:val="16"/>
                <w:lang w:val="ru-RU"/>
              </w:rPr>
              <w:t xml:space="preserve">знанием и пониманием </w:t>
            </w:r>
            <w:r w:rsidRPr="00834057">
              <w:rPr>
                <w:lang w:val="ru-RU"/>
              </w:rPr>
              <w:br/>
            </w:r>
            <w:r w:rsidRPr="00834057">
              <w:rPr>
                <w:rFonts w:ascii="Times New Roman" w:eastAsia="Times New Roman" w:hAnsi="Times New Roman"/>
                <w:color w:val="221F1F"/>
                <w:w w:val="97"/>
                <w:sz w:val="16"/>
                <w:lang w:val="ru-RU"/>
              </w:rPr>
              <w:t>литературного произведения;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Устный опрос;</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5" w:lineRule="auto"/>
              <w:ind w:left="72" w:right="576"/>
            </w:pPr>
            <w:r>
              <w:rPr>
                <w:rFonts w:ascii="Times New Roman" w:eastAsia="Times New Roman" w:hAnsi="Times New Roman"/>
                <w:color w:val="221F1F"/>
                <w:w w:val="97"/>
                <w:sz w:val="16"/>
              </w:rPr>
              <w:t>https://www.youtube.com/ watch?v=G8fxLtZQ4Cc</w:t>
            </w:r>
          </w:p>
        </w:tc>
      </w:tr>
      <w:tr w:rsidR="00255C12">
        <w:trPr>
          <w:trHeight w:hRule="exact" w:val="92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5.7.</w:t>
            </w:r>
          </w:p>
        </w:tc>
        <w:tc>
          <w:tcPr>
            <w:tcW w:w="5944"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Развитие речи</w:t>
            </w:r>
          </w:p>
        </w:tc>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24.02.2023</w:t>
            </w:r>
          </w:p>
        </w:tc>
        <w:tc>
          <w:tcPr>
            <w:tcW w:w="2316"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255C12" w:rsidRDefault="004276BD">
            <w:pPr>
              <w:autoSpaceDE w:val="0"/>
              <w:autoSpaceDN w:val="0"/>
              <w:spacing w:before="78" w:after="0" w:line="245" w:lineRule="auto"/>
              <w:ind w:left="72" w:right="288"/>
            </w:pPr>
            <w:r>
              <w:rPr>
                <w:rFonts w:ascii="Times New Roman" w:eastAsia="Times New Roman" w:hAnsi="Times New Roman"/>
                <w:color w:val="221F1F"/>
                <w:w w:val="97"/>
                <w:sz w:val="16"/>
              </w:rPr>
              <w:t>Контрольная работа;</w:t>
            </w:r>
          </w:p>
        </w:tc>
        <w:tc>
          <w:tcPr>
            <w:tcW w:w="2354" w:type="dxa"/>
            <w:tcBorders>
              <w:top w:val="single" w:sz="4" w:space="0" w:color="000000"/>
              <w:left w:val="single" w:sz="4" w:space="0" w:color="000000"/>
              <w:bottom w:val="single" w:sz="5" w:space="0" w:color="000000"/>
              <w:right w:val="single" w:sz="5" w:space="0" w:color="000000"/>
            </w:tcBorders>
            <w:tcMar>
              <w:left w:w="0" w:type="dxa"/>
              <w:right w:w="0" w:type="dxa"/>
            </w:tcMar>
          </w:tcPr>
          <w:p w:rsidR="00255C12" w:rsidRDefault="004276BD">
            <w:pPr>
              <w:autoSpaceDE w:val="0"/>
              <w:autoSpaceDN w:val="0"/>
              <w:spacing w:before="78" w:after="0" w:line="250" w:lineRule="auto"/>
              <w:ind w:left="72"/>
            </w:pPr>
            <w:r>
              <w:rPr>
                <w:rFonts w:ascii="Times New Roman" w:eastAsia="Times New Roman" w:hAnsi="Times New Roman"/>
                <w:color w:val="221F1F"/>
                <w:w w:val="97"/>
                <w:sz w:val="16"/>
              </w:rPr>
              <w:t xml:space="preserve">https://mo.spbappo.ru/ui/index.htm l#/bookshelf/course/159947/ </w:t>
            </w:r>
            <w:r>
              <w:br/>
            </w:r>
            <w:r>
              <w:rPr>
                <w:rFonts w:ascii="Times New Roman" w:eastAsia="Times New Roman" w:hAnsi="Times New Roman"/>
                <w:color w:val="221F1F"/>
                <w:w w:val="97"/>
                <w:sz w:val="16"/>
              </w:rPr>
              <w:t xml:space="preserve">topic/ </w:t>
            </w:r>
            <w:r>
              <w:br/>
            </w:r>
            <w:r>
              <w:rPr>
                <w:rFonts w:ascii="Times New Roman" w:eastAsia="Times New Roman" w:hAnsi="Times New Roman"/>
                <w:color w:val="221F1F"/>
                <w:w w:val="97"/>
                <w:sz w:val="16"/>
              </w:rPr>
              <w:t>160072/lesson/160073</w:t>
            </w:r>
          </w:p>
        </w:tc>
      </w:tr>
      <w:tr w:rsidR="00255C12">
        <w:trPr>
          <w:trHeight w:hRule="exact" w:val="455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4" w:after="0" w:line="230" w:lineRule="auto"/>
              <w:jc w:val="center"/>
            </w:pPr>
            <w:r>
              <w:rPr>
                <w:rFonts w:ascii="Times New Roman" w:eastAsia="Times New Roman" w:hAnsi="Times New Roman"/>
                <w:color w:val="221F1F"/>
                <w:w w:val="97"/>
                <w:sz w:val="16"/>
              </w:rPr>
              <w:t>5.8.</w:t>
            </w:r>
          </w:p>
        </w:tc>
        <w:tc>
          <w:tcPr>
            <w:tcW w:w="5944"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4" w:after="0" w:line="230" w:lineRule="auto"/>
              <w:ind w:left="72"/>
              <w:rPr>
                <w:lang w:val="ru-RU"/>
              </w:rPr>
            </w:pPr>
            <w:r w:rsidRPr="00834057">
              <w:rPr>
                <w:rFonts w:ascii="Times New Roman" w:eastAsia="Times New Roman" w:hAnsi="Times New Roman"/>
                <w:color w:val="221F1F"/>
                <w:w w:val="97"/>
                <w:sz w:val="16"/>
                <w:lang w:val="ru-RU"/>
              </w:rPr>
              <w:t>В. П. Астафьев. Рассказ «Васюткино озеро»</w:t>
            </w:r>
          </w:p>
        </w:tc>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4" w:after="0" w:line="230" w:lineRule="auto"/>
              <w:ind w:left="72"/>
            </w:pPr>
            <w:r>
              <w:rPr>
                <w:rFonts w:ascii="Times New Roman" w:eastAsia="Times New Roman" w:hAnsi="Times New Roman"/>
                <w:color w:val="221F1F"/>
                <w:w w:val="97"/>
                <w:sz w:val="16"/>
              </w:rPr>
              <w:t>2</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4" w:after="0" w:line="230" w:lineRule="auto"/>
              <w:ind w:left="72"/>
            </w:pPr>
            <w:r>
              <w:rPr>
                <w:rFonts w:ascii="Times New Roman" w:eastAsia="Times New Roman" w:hAnsi="Times New Roman"/>
                <w:color w:val="221F1F"/>
                <w:w w:val="97"/>
                <w:sz w:val="16"/>
              </w:rPr>
              <w:t>0</w:t>
            </w:r>
          </w:p>
        </w:tc>
        <w:tc>
          <w:tcPr>
            <w:tcW w:w="1058"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4" w:after="0" w:line="230" w:lineRule="auto"/>
              <w:ind w:left="72"/>
            </w:pPr>
            <w:r>
              <w:rPr>
                <w:rFonts w:ascii="Times New Roman" w:eastAsia="Times New Roman" w:hAnsi="Times New Roman"/>
                <w:color w:val="221F1F"/>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4" w:after="0" w:line="230" w:lineRule="auto"/>
              <w:jc w:val="center"/>
            </w:pPr>
            <w:r>
              <w:rPr>
                <w:rFonts w:ascii="Times New Roman" w:eastAsia="Times New Roman" w:hAnsi="Times New Roman"/>
                <w:color w:val="221F1F"/>
                <w:w w:val="97"/>
                <w:sz w:val="16"/>
              </w:rPr>
              <w:t>02.03.2023</w:t>
            </w:r>
          </w:p>
        </w:tc>
        <w:tc>
          <w:tcPr>
            <w:tcW w:w="2316"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4" w:after="0" w:line="257" w:lineRule="auto"/>
              <w:ind w:left="72"/>
              <w:rPr>
                <w:lang w:val="ru-RU"/>
              </w:rPr>
            </w:pP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прозаический текст; </w:t>
            </w:r>
            <w:r w:rsidRPr="00834057">
              <w:rPr>
                <w:lang w:val="ru-RU"/>
              </w:rPr>
              <w:br/>
            </w:r>
            <w:r w:rsidRPr="00834057">
              <w:rPr>
                <w:rFonts w:ascii="Times New Roman" w:eastAsia="Times New Roman" w:hAnsi="Times New Roman"/>
                <w:color w:val="221F1F"/>
                <w:w w:val="97"/>
                <w:sz w:val="16"/>
                <w:lang w:val="ru-RU"/>
              </w:rPr>
              <w:t xml:space="preserve">отвечать; </w:t>
            </w:r>
            <w:r w:rsidRPr="00834057">
              <w:rPr>
                <w:lang w:val="ru-RU"/>
              </w:rPr>
              <w:br/>
            </w:r>
            <w:r w:rsidRPr="00834057">
              <w:rPr>
                <w:rFonts w:ascii="Times New Roman" w:eastAsia="Times New Roman" w:hAnsi="Times New Roman"/>
                <w:color w:val="221F1F"/>
                <w:w w:val="97"/>
                <w:sz w:val="16"/>
                <w:lang w:val="ru-RU"/>
              </w:rPr>
              <w:t xml:space="preserve">на вопросы по прочитанному произведению;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 xml:space="preserve">задавать вопросы с целью </w:t>
            </w:r>
            <w:r w:rsidRPr="00834057">
              <w:rPr>
                <w:lang w:val="ru-RU"/>
              </w:rPr>
              <w:br/>
            </w:r>
            <w:r w:rsidRPr="00834057">
              <w:rPr>
                <w:rFonts w:ascii="Times New Roman" w:eastAsia="Times New Roman" w:hAnsi="Times New Roman"/>
                <w:color w:val="221F1F"/>
                <w:w w:val="97"/>
                <w:sz w:val="16"/>
                <w:lang w:val="ru-RU"/>
              </w:rPr>
              <w:t xml:space="preserve">понимания содержания; </w:t>
            </w:r>
            <w:r w:rsidRPr="00834057">
              <w:rPr>
                <w:lang w:val="ru-RU"/>
              </w:rPr>
              <w:br/>
            </w:r>
            <w:r w:rsidRPr="00834057">
              <w:rPr>
                <w:rFonts w:ascii="Times New Roman" w:eastAsia="Times New Roman" w:hAnsi="Times New Roman"/>
                <w:color w:val="221F1F"/>
                <w:w w:val="97"/>
                <w:sz w:val="16"/>
                <w:lang w:val="ru-RU"/>
              </w:rPr>
              <w:t xml:space="preserve">произведения; </w:t>
            </w:r>
            <w:r w:rsidRPr="00834057">
              <w:rPr>
                <w:lang w:val="ru-RU"/>
              </w:rPr>
              <w:br/>
            </w:r>
            <w:r w:rsidRPr="00834057">
              <w:rPr>
                <w:rFonts w:ascii="Times New Roman" w:eastAsia="Times New Roman" w:hAnsi="Times New Roman"/>
                <w:color w:val="221F1F"/>
                <w:w w:val="97"/>
                <w:sz w:val="16"/>
                <w:lang w:val="ru-RU"/>
              </w:rPr>
              <w:t xml:space="preserve">владеть разными видами </w:t>
            </w:r>
            <w:r w:rsidRPr="00834057">
              <w:rPr>
                <w:lang w:val="ru-RU"/>
              </w:rPr>
              <w:br/>
            </w:r>
            <w:r w:rsidRPr="00834057">
              <w:rPr>
                <w:rFonts w:ascii="Times New Roman" w:eastAsia="Times New Roman" w:hAnsi="Times New Roman"/>
                <w:color w:val="221F1F"/>
                <w:w w:val="97"/>
                <w:sz w:val="16"/>
                <w:lang w:val="ru-RU"/>
              </w:rPr>
              <w:t xml:space="preserve">пересказа; </w:t>
            </w:r>
            <w:r w:rsidRPr="00834057">
              <w:rPr>
                <w:lang w:val="ru-RU"/>
              </w:rPr>
              <w:br/>
            </w:r>
            <w:r w:rsidRPr="00834057">
              <w:rPr>
                <w:rFonts w:ascii="Times New Roman" w:eastAsia="Times New Roman" w:hAnsi="Times New Roman"/>
                <w:color w:val="221F1F"/>
                <w:w w:val="97"/>
                <w:sz w:val="16"/>
                <w:lang w:val="ru-RU"/>
              </w:rPr>
              <w:t xml:space="preserve">Составлять план; Определять тему рассказа; </w:t>
            </w:r>
            <w:r w:rsidRPr="00834057">
              <w:rPr>
                <w:lang w:val="ru-RU"/>
              </w:rPr>
              <w:br/>
            </w:r>
            <w:r w:rsidRPr="00834057">
              <w:rPr>
                <w:rFonts w:ascii="Times New Roman" w:eastAsia="Times New Roman" w:hAnsi="Times New Roman"/>
                <w:color w:val="221F1F"/>
                <w:w w:val="97"/>
                <w:sz w:val="16"/>
                <w:lang w:val="ru-RU"/>
              </w:rPr>
              <w:t xml:space="preserve">Определять средства </w:t>
            </w:r>
            <w:r w:rsidRPr="00834057">
              <w:rPr>
                <w:lang w:val="ru-RU"/>
              </w:rPr>
              <w:br/>
            </w:r>
            <w:r w:rsidRPr="00834057">
              <w:rPr>
                <w:rFonts w:ascii="Times New Roman" w:eastAsia="Times New Roman" w:hAnsi="Times New Roman"/>
                <w:color w:val="221F1F"/>
                <w:w w:val="97"/>
                <w:sz w:val="16"/>
                <w:lang w:val="ru-RU"/>
              </w:rPr>
              <w:t xml:space="preserve">выразительности прозаического текста; </w:t>
            </w:r>
            <w:r w:rsidRPr="00834057">
              <w:rPr>
                <w:lang w:val="ru-RU"/>
              </w:rPr>
              <w:br/>
            </w:r>
            <w:r w:rsidRPr="00834057">
              <w:rPr>
                <w:rFonts w:ascii="Times New Roman" w:eastAsia="Times New Roman" w:hAnsi="Times New Roman"/>
                <w:color w:val="221F1F"/>
                <w:w w:val="97"/>
                <w:sz w:val="16"/>
                <w:lang w:val="ru-RU"/>
              </w:rPr>
              <w:t xml:space="preserve">Давать развёрнутый ответ на вопрос; </w:t>
            </w:r>
            <w:r w:rsidRPr="00834057">
              <w:rPr>
                <w:lang w:val="ru-RU"/>
              </w:rPr>
              <w:br/>
            </w:r>
            <w:r w:rsidRPr="00834057">
              <w:rPr>
                <w:rFonts w:ascii="Times New Roman" w:eastAsia="Times New Roman" w:hAnsi="Times New Roman"/>
                <w:color w:val="221F1F"/>
                <w:w w:val="97"/>
                <w:sz w:val="16"/>
                <w:lang w:val="ru-RU"/>
              </w:rPr>
              <w:t xml:space="preserve">связанный со; </w:t>
            </w:r>
            <w:r w:rsidRPr="00834057">
              <w:rPr>
                <w:lang w:val="ru-RU"/>
              </w:rPr>
              <w:br/>
            </w:r>
            <w:r w:rsidRPr="00834057">
              <w:rPr>
                <w:rFonts w:ascii="Times New Roman" w:eastAsia="Times New Roman" w:hAnsi="Times New Roman"/>
                <w:color w:val="221F1F"/>
                <w:w w:val="97"/>
                <w:sz w:val="16"/>
                <w:lang w:val="ru-RU"/>
              </w:rPr>
              <w:t xml:space="preserve">знанием и пониманием </w:t>
            </w:r>
            <w:r w:rsidRPr="00834057">
              <w:rPr>
                <w:lang w:val="ru-RU"/>
              </w:rPr>
              <w:br/>
            </w:r>
            <w:r w:rsidRPr="00834057">
              <w:rPr>
                <w:rFonts w:ascii="Times New Roman" w:eastAsia="Times New Roman" w:hAnsi="Times New Roman"/>
                <w:color w:val="221F1F"/>
                <w:w w:val="97"/>
                <w:sz w:val="16"/>
                <w:lang w:val="ru-RU"/>
              </w:rPr>
              <w:t xml:space="preserve">литературного произведения; ;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4" w:after="0" w:line="230" w:lineRule="auto"/>
              <w:ind w:left="72"/>
            </w:pPr>
            <w:r>
              <w:rPr>
                <w:rFonts w:ascii="Times New Roman" w:eastAsia="Times New Roman" w:hAnsi="Times New Roman"/>
                <w:color w:val="221F1F"/>
                <w:w w:val="97"/>
                <w:sz w:val="16"/>
              </w:rPr>
              <w:t>Устный опрос;</w:t>
            </w:r>
          </w:p>
        </w:tc>
        <w:tc>
          <w:tcPr>
            <w:tcW w:w="2354" w:type="dxa"/>
            <w:tcBorders>
              <w:top w:val="single" w:sz="5"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4" w:after="0" w:line="245" w:lineRule="auto"/>
              <w:ind w:left="72" w:right="576"/>
            </w:pPr>
            <w:r>
              <w:rPr>
                <w:rFonts w:ascii="Times New Roman" w:eastAsia="Times New Roman" w:hAnsi="Times New Roman"/>
                <w:color w:val="221F1F"/>
                <w:w w:val="97"/>
                <w:sz w:val="16"/>
              </w:rPr>
              <w:t>https://www.youtube.com/ watch?v=G8fxLtZQ4Cc</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5.9.</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Развитие речи</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03.03.2023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45" w:lineRule="auto"/>
              <w:ind w:left="72" w:right="288"/>
            </w:pPr>
            <w:r>
              <w:rPr>
                <w:rFonts w:ascii="Times New Roman" w:eastAsia="Times New Roman" w:hAnsi="Times New Roman"/>
                <w:color w:val="221F1F"/>
                <w:w w:val="97"/>
                <w:sz w:val="16"/>
              </w:rPr>
              <w:t>Контрольная работа;</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50" w:lineRule="auto"/>
              <w:ind w:left="72"/>
            </w:pPr>
            <w:r>
              <w:rPr>
                <w:rFonts w:ascii="Times New Roman" w:eastAsia="Times New Roman" w:hAnsi="Times New Roman"/>
                <w:color w:val="221F1F"/>
                <w:w w:val="97"/>
                <w:sz w:val="16"/>
              </w:rPr>
              <w:t xml:space="preserve">https://mo.spbappo.ru/ui/index.htm l#/bookshelf/course/159947/ </w:t>
            </w:r>
            <w:r>
              <w:br/>
            </w:r>
            <w:r>
              <w:rPr>
                <w:rFonts w:ascii="Times New Roman" w:eastAsia="Times New Roman" w:hAnsi="Times New Roman"/>
                <w:color w:val="221F1F"/>
                <w:w w:val="97"/>
                <w:sz w:val="16"/>
              </w:rPr>
              <w:t xml:space="preserve">topic/ </w:t>
            </w:r>
            <w:r>
              <w:br/>
            </w:r>
            <w:r>
              <w:rPr>
                <w:rFonts w:ascii="Times New Roman" w:eastAsia="Times New Roman" w:hAnsi="Times New Roman"/>
                <w:color w:val="221F1F"/>
                <w:w w:val="97"/>
                <w:sz w:val="16"/>
              </w:rPr>
              <w:t>160072/lesson/160073</w:t>
            </w:r>
          </w:p>
        </w:tc>
      </w:tr>
      <w:tr w:rsidR="00255C12">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Итого по разделу</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19</w:t>
            </w:r>
          </w:p>
        </w:tc>
        <w:tc>
          <w:tcPr>
            <w:tcW w:w="8850" w:type="dxa"/>
            <w:gridSpan w:val="6"/>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255C12"/>
        </w:tc>
      </w:tr>
      <w:tr w:rsidR="00255C12" w:rsidRPr="00825E52">
        <w:trPr>
          <w:trHeight w:hRule="exact" w:val="348"/>
        </w:trPr>
        <w:tc>
          <w:tcPr>
            <w:tcW w:w="15694" w:type="dxa"/>
            <w:gridSpan w:val="9"/>
            <w:tcBorders>
              <w:top w:val="single" w:sz="4" w:space="0" w:color="000000"/>
              <w:left w:val="single" w:sz="4" w:space="0" w:color="000000"/>
              <w:bottom w:val="single" w:sz="5" w:space="0" w:color="000000"/>
              <w:right w:val="single" w:sz="5"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 xml:space="preserve">Раздел 6. Литература </w:t>
            </w:r>
            <w:r>
              <w:rPr>
                <w:rFonts w:ascii="Times New Roman" w:eastAsia="Times New Roman" w:hAnsi="Times New Roman"/>
                <w:color w:val="221F1F"/>
                <w:w w:val="97"/>
                <w:sz w:val="16"/>
              </w:rPr>
              <w:t>XX</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XXI</w:t>
            </w:r>
            <w:r w:rsidRPr="00834057">
              <w:rPr>
                <w:rFonts w:ascii="Times New Roman" w:eastAsia="Times New Roman" w:hAnsi="Times New Roman"/>
                <w:color w:val="221F1F"/>
                <w:w w:val="97"/>
                <w:sz w:val="16"/>
                <w:lang w:val="ru-RU"/>
              </w:rPr>
              <w:t xml:space="preserve"> веков</w:t>
            </w:r>
          </w:p>
        </w:tc>
      </w:tr>
      <w:tr w:rsidR="00255C12">
        <w:trPr>
          <w:trHeight w:hRule="exact" w:val="534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jc w:val="center"/>
            </w:pPr>
            <w:r>
              <w:rPr>
                <w:rFonts w:ascii="Times New Roman" w:eastAsia="Times New Roman" w:hAnsi="Times New Roman"/>
                <w:color w:val="221F1F"/>
                <w:w w:val="97"/>
                <w:sz w:val="16"/>
              </w:rPr>
              <w:t>6.1.</w:t>
            </w:r>
          </w:p>
        </w:tc>
        <w:tc>
          <w:tcPr>
            <w:tcW w:w="5944"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50" w:lineRule="auto"/>
              <w:ind w:left="72" w:right="432"/>
              <w:rPr>
                <w:lang w:val="ru-RU"/>
              </w:rPr>
            </w:pPr>
            <w:r w:rsidRPr="00834057">
              <w:rPr>
                <w:rFonts w:ascii="Times New Roman" w:eastAsia="Times New Roman" w:hAnsi="Times New Roman"/>
                <w:color w:val="221F1F"/>
                <w:w w:val="97"/>
                <w:sz w:val="16"/>
                <w:lang w:val="ru-RU"/>
              </w:rPr>
              <w:t xml:space="preserve">Произведения отечественной прозы на тему «Человек на войне» (не менее двух). Например, Л. А. Кассиль. «Дорогие мои мальчишки»; </w:t>
            </w:r>
            <w:r w:rsidRPr="00834057">
              <w:rPr>
                <w:lang w:val="ru-RU"/>
              </w:rPr>
              <w:br/>
            </w:r>
            <w:r w:rsidRPr="00834057">
              <w:rPr>
                <w:rFonts w:ascii="Times New Roman" w:eastAsia="Times New Roman" w:hAnsi="Times New Roman"/>
                <w:color w:val="221F1F"/>
                <w:w w:val="97"/>
                <w:sz w:val="16"/>
                <w:lang w:val="ru-RU"/>
              </w:rPr>
              <w:t xml:space="preserve">Ю. Я. Яковлев. «Девочки с Васильевского острова»; </w:t>
            </w:r>
            <w:r w:rsidRPr="00834057">
              <w:rPr>
                <w:lang w:val="ru-RU"/>
              </w:rPr>
              <w:br/>
            </w:r>
            <w:r w:rsidRPr="00834057">
              <w:rPr>
                <w:rFonts w:ascii="Times New Roman" w:eastAsia="Times New Roman" w:hAnsi="Times New Roman"/>
                <w:color w:val="221F1F"/>
                <w:w w:val="97"/>
                <w:sz w:val="16"/>
                <w:lang w:val="ru-RU"/>
              </w:rPr>
              <w:t>В. П. Катаев. «Сын полка» и др.</w:t>
            </w:r>
          </w:p>
        </w:tc>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3</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0</w:t>
            </w:r>
          </w:p>
        </w:tc>
        <w:tc>
          <w:tcPr>
            <w:tcW w:w="1058"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jc w:val="center"/>
            </w:pPr>
            <w:r>
              <w:rPr>
                <w:rFonts w:ascii="Times New Roman" w:eastAsia="Times New Roman" w:hAnsi="Times New Roman"/>
                <w:color w:val="221F1F"/>
                <w:w w:val="97"/>
                <w:sz w:val="16"/>
              </w:rPr>
              <w:t>07.03.2023</w:t>
            </w:r>
          </w:p>
        </w:tc>
        <w:tc>
          <w:tcPr>
            <w:tcW w:w="2316"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57" w:lineRule="auto"/>
              <w:ind w:left="72"/>
              <w:rPr>
                <w:lang w:val="ru-RU"/>
              </w:rPr>
            </w:pPr>
            <w:r w:rsidRPr="00834057">
              <w:rPr>
                <w:rFonts w:ascii="Times New Roman" w:eastAsia="Times New Roman" w:hAnsi="Times New Roman"/>
                <w:color w:val="221F1F"/>
                <w:w w:val="97"/>
                <w:sz w:val="16"/>
                <w:lang w:val="ru-RU"/>
              </w:rPr>
              <w:t xml:space="preserve">Воспринимать и выразительно читать литературное; </w:t>
            </w:r>
            <w:r w:rsidRPr="00834057">
              <w:rPr>
                <w:lang w:val="ru-RU"/>
              </w:rPr>
              <w:br/>
            </w:r>
            <w:r w:rsidRPr="00834057">
              <w:rPr>
                <w:rFonts w:ascii="Times New Roman" w:eastAsia="Times New Roman" w:hAnsi="Times New Roman"/>
                <w:color w:val="221F1F"/>
                <w:w w:val="97"/>
                <w:sz w:val="16"/>
                <w:lang w:val="ru-RU"/>
              </w:rPr>
              <w:t xml:space="preserve">произведение; Отвечать на </w:t>
            </w:r>
            <w:r w:rsidRPr="00834057">
              <w:rPr>
                <w:lang w:val="ru-RU"/>
              </w:rPr>
              <w:br/>
            </w:r>
            <w:r w:rsidRPr="00834057">
              <w:rPr>
                <w:rFonts w:ascii="Times New Roman" w:eastAsia="Times New Roman" w:hAnsi="Times New Roman"/>
                <w:color w:val="221F1F"/>
                <w:w w:val="97"/>
                <w:sz w:val="16"/>
                <w:lang w:val="ru-RU"/>
              </w:rPr>
              <w:t xml:space="preserve">вопросы (с использованием; </w:t>
            </w:r>
            <w:r w:rsidRPr="00834057">
              <w:rPr>
                <w:lang w:val="ru-RU"/>
              </w:rPr>
              <w:br/>
            </w:r>
            <w:r w:rsidRPr="00834057">
              <w:rPr>
                <w:rFonts w:ascii="Times New Roman" w:eastAsia="Times New Roman" w:hAnsi="Times New Roman"/>
                <w:color w:val="221F1F"/>
                <w:w w:val="97"/>
                <w:sz w:val="16"/>
                <w:lang w:val="ru-RU"/>
              </w:rPr>
              <w:t xml:space="preserve">цитирования) и самостоятельно формулировать; </w:t>
            </w:r>
            <w:r w:rsidRPr="00834057">
              <w:rPr>
                <w:lang w:val="ru-RU"/>
              </w:rPr>
              <w:br/>
            </w:r>
            <w:r w:rsidRPr="00834057">
              <w:rPr>
                <w:rFonts w:ascii="Times New Roman" w:eastAsia="Times New Roman" w:hAnsi="Times New Roman"/>
                <w:color w:val="221F1F"/>
                <w:w w:val="97"/>
                <w:sz w:val="16"/>
                <w:lang w:val="ru-RU"/>
              </w:rPr>
              <w:t xml:space="preserve">вопросы к тексту; Участвовать в коллективном диалоге; </w:t>
            </w:r>
            <w:r w:rsidRPr="00834057">
              <w:rPr>
                <w:lang w:val="ru-RU"/>
              </w:rPr>
              <w:br/>
            </w:r>
            <w:r w:rsidRPr="00834057">
              <w:rPr>
                <w:rFonts w:ascii="Times New Roman" w:eastAsia="Times New Roman" w:hAnsi="Times New Roman"/>
                <w:color w:val="221F1F"/>
                <w:w w:val="97"/>
                <w:sz w:val="16"/>
                <w:lang w:val="ru-RU"/>
              </w:rPr>
              <w:t xml:space="preserve">Анализировать сюжет; </w:t>
            </w:r>
            <w:r w:rsidRPr="00834057">
              <w:rPr>
                <w:lang w:val="ru-RU"/>
              </w:rPr>
              <w:br/>
            </w:r>
            <w:r w:rsidRPr="00834057">
              <w:rPr>
                <w:rFonts w:ascii="Times New Roman" w:eastAsia="Times New Roman" w:hAnsi="Times New Roman"/>
                <w:color w:val="221F1F"/>
                <w:w w:val="97"/>
                <w:sz w:val="16"/>
                <w:lang w:val="ru-RU"/>
              </w:rPr>
              <w:t xml:space="preserve">тему произведения;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 xml:space="preserve">определять его </w:t>
            </w:r>
            <w:r w:rsidRPr="00834057">
              <w:rPr>
                <w:lang w:val="ru-RU"/>
              </w:rPr>
              <w:br/>
            </w:r>
            <w:r w:rsidRPr="00834057">
              <w:rPr>
                <w:rFonts w:ascii="Times New Roman" w:eastAsia="Times New Roman" w:hAnsi="Times New Roman"/>
                <w:color w:val="221F1F"/>
                <w:w w:val="97"/>
                <w:sz w:val="16"/>
                <w:lang w:val="ru-RU"/>
              </w:rPr>
              <w:t xml:space="preserve">композиционные особенности; Характеризовать и сопоставлять героев; </w:t>
            </w:r>
            <w:r w:rsidRPr="00834057">
              <w:rPr>
                <w:lang w:val="ru-RU"/>
              </w:rPr>
              <w:br/>
            </w:r>
            <w:r w:rsidRPr="00834057">
              <w:rPr>
                <w:rFonts w:ascii="Times New Roman" w:eastAsia="Times New Roman" w:hAnsi="Times New Roman"/>
                <w:color w:val="221F1F"/>
                <w:w w:val="97"/>
                <w:sz w:val="16"/>
                <w:lang w:val="ru-RU"/>
              </w:rPr>
              <w:t xml:space="preserve">произведения; </w:t>
            </w:r>
            <w:r w:rsidRPr="00834057">
              <w:rPr>
                <w:lang w:val="ru-RU"/>
              </w:rPr>
              <w:br/>
            </w:r>
            <w:r w:rsidRPr="00834057">
              <w:rPr>
                <w:rFonts w:ascii="Times New Roman" w:eastAsia="Times New Roman" w:hAnsi="Times New Roman"/>
                <w:color w:val="221F1F"/>
                <w:w w:val="97"/>
                <w:sz w:val="16"/>
                <w:lang w:val="ru-RU"/>
              </w:rPr>
              <w:t xml:space="preserve">выявлять художественные </w:t>
            </w:r>
            <w:r w:rsidRPr="00834057">
              <w:rPr>
                <w:lang w:val="ru-RU"/>
              </w:rPr>
              <w:br/>
            </w:r>
            <w:r w:rsidRPr="00834057">
              <w:rPr>
                <w:rFonts w:ascii="Times New Roman" w:eastAsia="Times New Roman" w:hAnsi="Times New Roman"/>
                <w:color w:val="221F1F"/>
                <w:w w:val="97"/>
                <w:sz w:val="16"/>
                <w:lang w:val="ru-RU"/>
              </w:rPr>
              <w:t xml:space="preserve">средства; </w:t>
            </w:r>
            <w:r w:rsidRPr="00834057">
              <w:rPr>
                <w:lang w:val="ru-RU"/>
              </w:rPr>
              <w:br/>
            </w:r>
            <w:r w:rsidRPr="00834057">
              <w:rPr>
                <w:rFonts w:ascii="Times New Roman" w:eastAsia="Times New Roman" w:hAnsi="Times New Roman"/>
                <w:color w:val="221F1F"/>
                <w:w w:val="97"/>
                <w:sz w:val="16"/>
                <w:lang w:val="ru-RU"/>
              </w:rPr>
              <w:t xml:space="preserve">их создания; Выявлять средства художественной; </w:t>
            </w:r>
            <w:r w:rsidRPr="00834057">
              <w:rPr>
                <w:lang w:val="ru-RU"/>
              </w:rPr>
              <w:br/>
            </w:r>
            <w:r w:rsidRPr="00834057">
              <w:rPr>
                <w:rFonts w:ascii="Times New Roman" w:eastAsia="Times New Roman" w:hAnsi="Times New Roman"/>
                <w:color w:val="221F1F"/>
                <w:w w:val="97"/>
                <w:sz w:val="16"/>
                <w:lang w:val="ru-RU"/>
              </w:rPr>
              <w:t xml:space="preserve">изобразительности в </w:t>
            </w:r>
            <w:r w:rsidRPr="00834057">
              <w:rPr>
                <w:lang w:val="ru-RU"/>
              </w:rPr>
              <w:br/>
            </w:r>
            <w:r w:rsidRPr="00834057">
              <w:rPr>
                <w:rFonts w:ascii="Times New Roman" w:eastAsia="Times New Roman" w:hAnsi="Times New Roman"/>
                <w:color w:val="221F1F"/>
                <w:w w:val="97"/>
                <w:sz w:val="16"/>
                <w:lang w:val="ru-RU"/>
              </w:rPr>
              <w:t xml:space="preserve">произведении; </w:t>
            </w:r>
            <w:r w:rsidRPr="00834057">
              <w:rPr>
                <w:lang w:val="ru-RU"/>
              </w:rPr>
              <w:br/>
            </w:r>
            <w:r w:rsidRPr="00834057">
              <w:rPr>
                <w:rFonts w:ascii="Times New Roman" w:eastAsia="Times New Roman" w:hAnsi="Times New Roman"/>
                <w:color w:val="221F1F"/>
                <w:w w:val="97"/>
                <w:sz w:val="16"/>
                <w:lang w:val="ru-RU"/>
              </w:rPr>
              <w:t xml:space="preserve">Использовать различные виды пересказа; </w:t>
            </w:r>
            <w:r w:rsidRPr="00834057">
              <w:rPr>
                <w:lang w:val="ru-RU"/>
              </w:rPr>
              <w:br/>
            </w:r>
            <w:r w:rsidRPr="00834057">
              <w:rPr>
                <w:rFonts w:ascii="Times New Roman" w:eastAsia="Times New Roman" w:hAnsi="Times New Roman"/>
                <w:color w:val="221F1F"/>
                <w:w w:val="97"/>
                <w:sz w:val="16"/>
                <w:lang w:val="ru-RU"/>
              </w:rPr>
              <w:t xml:space="preserve">произведения;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50" w:lineRule="auto"/>
              <w:ind w:left="72" w:right="144"/>
            </w:pPr>
            <w:r>
              <w:rPr>
                <w:rFonts w:ascii="Times New Roman" w:eastAsia="Times New Roman" w:hAnsi="Times New Roman"/>
                <w:color w:val="221F1F"/>
                <w:w w:val="97"/>
                <w:sz w:val="16"/>
              </w:rPr>
              <w:t xml:space="preserve">Устный опрос; практическая работа; </w:t>
            </w:r>
            <w:r>
              <w:br/>
            </w:r>
            <w:r>
              <w:rPr>
                <w:rFonts w:ascii="Times New Roman" w:eastAsia="Times New Roman" w:hAnsi="Times New Roman"/>
                <w:color w:val="221F1F"/>
                <w:w w:val="97"/>
                <w:sz w:val="16"/>
              </w:rPr>
              <w:t>;</w:t>
            </w:r>
          </w:p>
        </w:tc>
        <w:tc>
          <w:tcPr>
            <w:tcW w:w="2354" w:type="dxa"/>
            <w:tcBorders>
              <w:top w:val="single" w:sz="5"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6" w:after="0" w:line="245" w:lineRule="auto"/>
              <w:ind w:left="72" w:right="576"/>
            </w:pPr>
            <w:r>
              <w:rPr>
                <w:rFonts w:ascii="Times New Roman" w:eastAsia="Times New Roman" w:hAnsi="Times New Roman"/>
                <w:color w:val="221F1F"/>
                <w:w w:val="97"/>
                <w:sz w:val="16"/>
              </w:rPr>
              <w:t>https://www.youtube.com/ watch?v=3nuUokcsRtw</w:t>
            </w:r>
          </w:p>
        </w:tc>
      </w:tr>
      <w:tr w:rsidR="00255C12">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6.2.</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Внеклассное чтение</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14.03.2023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Устный опрос;</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http://interneturok.ru www.</w:t>
            </w:r>
          </w:p>
          <w:p w:rsidR="00255C12" w:rsidRDefault="004276BD">
            <w:pPr>
              <w:autoSpaceDE w:val="0"/>
              <w:autoSpaceDN w:val="0"/>
              <w:spacing w:before="20" w:after="0" w:line="245" w:lineRule="auto"/>
              <w:ind w:left="72" w:right="1296"/>
            </w:pPr>
            <w:r>
              <w:rPr>
                <w:rFonts w:ascii="Times New Roman" w:eastAsia="Times New Roman" w:hAnsi="Times New Roman"/>
                <w:color w:val="221F1F"/>
                <w:w w:val="97"/>
                <w:sz w:val="16"/>
              </w:rPr>
              <w:t xml:space="preserve">lib.prosv.ru </w:t>
            </w:r>
            <w:r>
              <w:br/>
            </w:r>
            <w:r>
              <w:rPr>
                <w:rFonts w:ascii="Times New Roman" w:eastAsia="Times New Roman" w:hAnsi="Times New Roman"/>
                <w:color w:val="221F1F"/>
                <w:w w:val="97"/>
                <w:sz w:val="16"/>
              </w:rPr>
              <w:t>http://5litra.ru/</w:t>
            </w:r>
          </w:p>
        </w:tc>
      </w:tr>
      <w:tr w:rsidR="00255C12">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6.3.</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2" w:lineRule="auto"/>
              <w:ind w:left="72"/>
              <w:rPr>
                <w:lang w:val="ru-RU"/>
              </w:rPr>
            </w:pPr>
            <w:r w:rsidRPr="00834057">
              <w:rPr>
                <w:rFonts w:ascii="Times New Roman" w:eastAsia="Times New Roman" w:hAnsi="Times New Roman"/>
                <w:color w:val="221F1F"/>
                <w:w w:val="97"/>
                <w:sz w:val="16"/>
                <w:lang w:val="ru-RU"/>
              </w:rPr>
              <w:t xml:space="preserve">Произведения отечественных писателей </w:t>
            </w:r>
            <w:r>
              <w:rPr>
                <w:rFonts w:ascii="Times New Roman" w:eastAsia="Times New Roman" w:hAnsi="Times New Roman"/>
                <w:color w:val="221F1F"/>
                <w:w w:val="97"/>
                <w:sz w:val="16"/>
              </w:rPr>
              <w:t>XIX</w:t>
            </w:r>
            <w:r w:rsidRPr="00834057">
              <w:rPr>
                <w:rFonts w:ascii="Times New Roman" w:eastAsia="Times New Roman" w:hAnsi="Times New Roman"/>
                <w:color w:val="221F1F"/>
                <w:w w:val="97"/>
                <w:sz w:val="16"/>
                <w:lang w:val="ru-RU"/>
              </w:rPr>
              <w:t>–</w:t>
            </w:r>
            <w:r>
              <w:rPr>
                <w:rFonts w:ascii="Times New Roman" w:eastAsia="Times New Roman" w:hAnsi="Times New Roman"/>
                <w:color w:val="221F1F"/>
                <w:w w:val="97"/>
                <w:sz w:val="16"/>
              </w:rPr>
              <w:t>XXI</w:t>
            </w:r>
            <w:r w:rsidRPr="00834057">
              <w:rPr>
                <w:rFonts w:ascii="Times New Roman" w:eastAsia="Times New Roman" w:hAnsi="Times New Roman"/>
                <w:color w:val="221F1F"/>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3</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16.03.2023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4" w:lineRule="auto"/>
              <w:ind w:left="72"/>
              <w:rPr>
                <w:lang w:val="ru-RU"/>
              </w:rPr>
            </w:pPr>
            <w:r w:rsidRPr="00834057">
              <w:rPr>
                <w:rFonts w:ascii="Times New Roman" w:eastAsia="Times New Roman" w:hAnsi="Times New Roman"/>
                <w:color w:val="221F1F"/>
                <w:w w:val="97"/>
                <w:sz w:val="16"/>
                <w:lang w:val="ru-RU"/>
              </w:rPr>
              <w:t xml:space="preserve">Презентация любимого </w:t>
            </w:r>
            <w:r w:rsidRPr="00834057">
              <w:rPr>
                <w:lang w:val="ru-RU"/>
              </w:rPr>
              <w:br/>
            </w:r>
            <w:r w:rsidRPr="00834057">
              <w:rPr>
                <w:rFonts w:ascii="Times New Roman" w:eastAsia="Times New Roman" w:hAnsi="Times New Roman"/>
                <w:color w:val="221F1F"/>
                <w:w w:val="97"/>
                <w:sz w:val="16"/>
                <w:lang w:val="ru-RU"/>
              </w:rPr>
              <w:t xml:space="preserve">художественного;произведения; устное </w:t>
            </w:r>
            <w:r w:rsidRPr="00834057">
              <w:rPr>
                <w:lang w:val="ru-RU"/>
              </w:rPr>
              <w:br/>
            </w:r>
            <w:r w:rsidRPr="00834057">
              <w:rPr>
                <w:rFonts w:ascii="Times New Roman" w:eastAsia="Times New Roman" w:hAnsi="Times New Roman"/>
                <w:color w:val="221F1F"/>
                <w:w w:val="97"/>
                <w:sz w:val="16"/>
                <w:lang w:val="ru-RU"/>
              </w:rPr>
              <w:t xml:space="preserve">иллюстрирование;обсуждение произведений книжной </w:t>
            </w:r>
            <w:r w:rsidRPr="00834057">
              <w:rPr>
                <w:lang w:val="ru-RU"/>
              </w:rPr>
              <w:br/>
            </w:r>
            <w:r w:rsidRPr="00834057">
              <w:rPr>
                <w:rFonts w:ascii="Times New Roman" w:eastAsia="Times New Roman" w:hAnsi="Times New Roman"/>
                <w:color w:val="221F1F"/>
                <w:w w:val="97"/>
                <w:sz w:val="16"/>
                <w:lang w:val="ru-RU"/>
              </w:rPr>
              <w:t xml:space="preserve">графики; </w:t>
            </w:r>
            <w:r w:rsidRPr="00834057">
              <w:rPr>
                <w:lang w:val="ru-RU"/>
              </w:rPr>
              <w:br/>
            </w:r>
            <w:r w:rsidRPr="00834057">
              <w:rPr>
                <w:rFonts w:ascii="Times New Roman" w:eastAsia="Times New Roman" w:hAnsi="Times New Roman"/>
                <w:color w:val="221F1F"/>
                <w:w w:val="97"/>
                <w:sz w:val="16"/>
                <w:lang w:val="ru-RU"/>
              </w:rPr>
              <w:t xml:space="preserve">презентация и защита </w:t>
            </w:r>
            <w:r w:rsidRPr="00834057">
              <w:rPr>
                <w:lang w:val="ru-RU"/>
              </w:rPr>
              <w:br/>
            </w:r>
            <w:r w:rsidRPr="00834057">
              <w:rPr>
                <w:rFonts w:ascii="Times New Roman" w:eastAsia="Times New Roman" w:hAnsi="Times New Roman"/>
                <w:color w:val="221F1F"/>
                <w:w w:val="97"/>
                <w:sz w:val="16"/>
                <w:lang w:val="ru-RU"/>
              </w:rPr>
              <w:t xml:space="preserve">собственных </w:t>
            </w:r>
            <w:r w:rsidRPr="00834057">
              <w:rPr>
                <w:lang w:val="ru-RU"/>
              </w:rPr>
              <w:br/>
            </w:r>
            <w:r w:rsidRPr="00834057">
              <w:rPr>
                <w:rFonts w:ascii="Times New Roman" w:eastAsia="Times New Roman" w:hAnsi="Times New Roman"/>
                <w:color w:val="221F1F"/>
                <w:w w:val="97"/>
                <w:sz w:val="16"/>
                <w:lang w:val="ru-RU"/>
              </w:rPr>
              <w:t xml:space="preserve">иллюстраций;составление </w:t>
            </w:r>
            <w:r w:rsidRPr="00834057">
              <w:rPr>
                <w:lang w:val="ru-RU"/>
              </w:rPr>
              <w:br/>
            </w:r>
            <w:r w:rsidRPr="00834057">
              <w:rPr>
                <w:rFonts w:ascii="Times New Roman" w:eastAsia="Times New Roman" w:hAnsi="Times New Roman"/>
                <w:color w:val="221F1F"/>
                <w:w w:val="97"/>
                <w:sz w:val="16"/>
                <w:lang w:val="ru-RU"/>
              </w:rPr>
              <w:t xml:space="preserve">вопросов для викторин и ответы на эти вопросы;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50" w:lineRule="auto"/>
              <w:ind w:left="72" w:right="144"/>
            </w:pPr>
            <w:r>
              <w:rPr>
                <w:rFonts w:ascii="Times New Roman" w:eastAsia="Times New Roman" w:hAnsi="Times New Roman"/>
                <w:color w:val="221F1F"/>
                <w:w w:val="97"/>
                <w:sz w:val="16"/>
              </w:rPr>
              <w:t xml:space="preserve">Устный опрос; практическая работа; </w:t>
            </w:r>
            <w:r>
              <w:br/>
            </w:r>
            <w:r>
              <w:rPr>
                <w:rFonts w:ascii="Times New Roman" w:eastAsia="Times New Roman" w:hAnsi="Times New Roman"/>
                <w:color w:val="221F1F"/>
                <w:w w:val="97"/>
                <w:sz w:val="16"/>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7" w:lineRule="auto"/>
              <w:ind w:left="72" w:right="864"/>
            </w:pPr>
            <w:r>
              <w:rPr>
                <w:rFonts w:ascii="Times New Roman" w:eastAsia="Times New Roman" w:hAnsi="Times New Roman"/>
                <w:color w:val="221F1F"/>
                <w:w w:val="97"/>
                <w:sz w:val="16"/>
              </w:rPr>
              <w:t>http://interneturok. ru www.lib.prosv.ru http://5litra.ru/</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1044"/>
        </w:trPr>
        <w:tc>
          <w:tcPr>
            <w:tcW w:w="39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6.4.</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Развитие речи</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23.03.2023</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45" w:lineRule="auto"/>
              <w:ind w:left="72" w:right="288"/>
            </w:pPr>
            <w:r>
              <w:rPr>
                <w:rFonts w:ascii="Times New Roman" w:eastAsia="Times New Roman" w:hAnsi="Times New Roman"/>
                <w:color w:val="221F1F"/>
                <w:w w:val="97"/>
                <w:sz w:val="16"/>
              </w:rPr>
              <w:t>Контрольная работа;</w:t>
            </w:r>
          </w:p>
        </w:tc>
        <w:tc>
          <w:tcPr>
            <w:tcW w:w="2354" w:type="dxa"/>
            <w:tcBorders>
              <w:top w:val="single" w:sz="4" w:space="0" w:color="000000"/>
              <w:left w:val="single" w:sz="4" w:space="0" w:color="000000"/>
              <w:bottom w:val="single" w:sz="4" w:space="0" w:color="000000"/>
              <w:right w:val="single" w:sz="5" w:space="0" w:color="000000"/>
            </w:tcBorders>
            <w:shd w:val="clear" w:color="auto" w:fill="FFFFFF"/>
            <w:tcMar>
              <w:left w:w="0" w:type="dxa"/>
              <w:right w:w="0" w:type="dxa"/>
            </w:tcMar>
          </w:tcPr>
          <w:p w:rsidR="00255C12" w:rsidRDefault="004276BD">
            <w:pPr>
              <w:autoSpaceDE w:val="0"/>
              <w:autoSpaceDN w:val="0"/>
              <w:spacing w:before="78" w:after="0" w:line="247"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3806"/>
        </w:trPr>
        <w:tc>
          <w:tcPr>
            <w:tcW w:w="39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6.5.</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Pr="00834057" w:rsidRDefault="004276BD">
            <w:pPr>
              <w:autoSpaceDE w:val="0"/>
              <w:autoSpaceDN w:val="0"/>
              <w:spacing w:before="78" w:after="0" w:line="247" w:lineRule="auto"/>
              <w:ind w:left="72" w:right="144"/>
              <w:rPr>
                <w:lang w:val="ru-RU"/>
              </w:rPr>
            </w:pPr>
            <w:r w:rsidRPr="00834057">
              <w:rPr>
                <w:rFonts w:ascii="Times New Roman" w:eastAsia="Times New Roman" w:hAnsi="Times New Roman"/>
                <w:color w:val="221F1F"/>
                <w:w w:val="97"/>
                <w:sz w:val="16"/>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w:t>
            </w:r>
            <w:r w:rsidRPr="00834057">
              <w:rPr>
                <w:lang w:val="ru-RU"/>
              </w:rPr>
              <w:br/>
            </w:r>
            <w:r w:rsidRPr="00834057">
              <w:rPr>
                <w:rFonts w:ascii="Times New Roman" w:eastAsia="Times New Roman" w:hAnsi="Times New Roman"/>
                <w:color w:val="221F1F"/>
                <w:w w:val="97"/>
                <w:sz w:val="16"/>
                <w:lang w:val="ru-RU"/>
              </w:rPr>
              <w:t>приключений» (главы по выбору) и др.</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06.04.2023</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54" w:lineRule="auto"/>
              <w:ind w:left="72" w:right="144"/>
            </w:pPr>
            <w:r w:rsidRPr="00834057">
              <w:rPr>
                <w:rFonts w:ascii="Times New Roman" w:eastAsia="Times New Roman" w:hAnsi="Times New Roman"/>
                <w:color w:val="221F1F"/>
                <w:w w:val="97"/>
                <w:sz w:val="16"/>
                <w:lang w:val="ru-RU"/>
              </w:rPr>
              <w:t xml:space="preserve">Воспринимать и выразительно читать прозаический текст; </w:t>
            </w:r>
            <w:r w:rsidRPr="00834057">
              <w:rPr>
                <w:lang w:val="ru-RU"/>
              </w:rPr>
              <w:br/>
            </w:r>
            <w:r w:rsidRPr="00834057">
              <w:rPr>
                <w:rFonts w:ascii="Times New Roman" w:eastAsia="Times New Roman" w:hAnsi="Times New Roman"/>
                <w:color w:val="221F1F"/>
                <w:w w:val="97"/>
                <w:sz w:val="16"/>
                <w:lang w:val="ru-RU"/>
              </w:rPr>
              <w:t xml:space="preserve">отвечать на вопросы; </w:t>
            </w:r>
            <w:r w:rsidRPr="00834057">
              <w:rPr>
                <w:lang w:val="ru-RU"/>
              </w:rPr>
              <w:br/>
            </w:r>
            <w:r w:rsidRPr="00834057">
              <w:rPr>
                <w:rFonts w:ascii="Times New Roman" w:eastAsia="Times New Roman" w:hAnsi="Times New Roman"/>
                <w:color w:val="221F1F"/>
                <w:w w:val="97"/>
                <w:sz w:val="16"/>
                <w:lang w:val="ru-RU"/>
              </w:rPr>
              <w:t xml:space="preserve">пересказывать текст; </w:t>
            </w:r>
            <w:r w:rsidRPr="00834057">
              <w:rPr>
                <w:lang w:val="ru-RU"/>
              </w:rPr>
              <w:br/>
            </w:r>
            <w:r w:rsidRPr="00834057">
              <w:rPr>
                <w:rFonts w:ascii="Times New Roman" w:eastAsia="Times New Roman" w:hAnsi="Times New Roman"/>
                <w:color w:val="221F1F"/>
                <w:w w:val="97"/>
                <w:sz w:val="16"/>
                <w:lang w:val="ru-RU"/>
              </w:rPr>
              <w:t xml:space="preserve">используя авторские средства художественной </w:t>
            </w:r>
            <w:r w:rsidRPr="00834057">
              <w:rPr>
                <w:lang w:val="ru-RU"/>
              </w:rPr>
              <w:br/>
            </w:r>
            <w:r w:rsidRPr="00834057">
              <w:rPr>
                <w:rFonts w:ascii="Times New Roman" w:eastAsia="Times New Roman" w:hAnsi="Times New Roman"/>
                <w:color w:val="221F1F"/>
                <w:w w:val="97"/>
                <w:sz w:val="16"/>
                <w:lang w:val="ru-RU"/>
              </w:rPr>
              <w:t xml:space="preserve">выразительности; </w:t>
            </w:r>
            <w:r w:rsidRPr="00834057">
              <w:rPr>
                <w:lang w:val="ru-RU"/>
              </w:rPr>
              <w:br/>
            </w:r>
            <w:r w:rsidRPr="00834057">
              <w:rPr>
                <w:rFonts w:ascii="Times New Roman" w:eastAsia="Times New Roman" w:hAnsi="Times New Roman"/>
                <w:color w:val="221F1F"/>
                <w:w w:val="97"/>
                <w:sz w:val="16"/>
                <w:lang w:val="ru-RU"/>
              </w:rPr>
              <w:t xml:space="preserve">Определять тему; </w:t>
            </w:r>
            <w:r w:rsidRPr="00834057">
              <w:rPr>
                <w:lang w:val="ru-RU"/>
              </w:rPr>
              <w:br/>
            </w:r>
            <w:r w:rsidRPr="00834057">
              <w:rPr>
                <w:rFonts w:ascii="Times New Roman" w:eastAsia="Times New Roman" w:hAnsi="Times New Roman"/>
                <w:color w:val="221F1F"/>
                <w:w w:val="97"/>
                <w:sz w:val="16"/>
                <w:lang w:val="ru-RU"/>
              </w:rPr>
              <w:t xml:space="preserve">идею произведения; </w:t>
            </w:r>
            <w:r w:rsidRPr="00834057">
              <w:rPr>
                <w:lang w:val="ru-RU"/>
              </w:rPr>
              <w:br/>
            </w:r>
            <w:r w:rsidRPr="00834057">
              <w:rPr>
                <w:rFonts w:ascii="Times New Roman" w:eastAsia="Times New Roman" w:hAnsi="Times New Roman"/>
                <w:color w:val="221F1F"/>
                <w:w w:val="97"/>
                <w:sz w:val="16"/>
                <w:lang w:val="ru-RU"/>
              </w:rPr>
              <w:t xml:space="preserve">Характеризовать главных </w:t>
            </w:r>
            <w:r w:rsidRPr="00834057">
              <w:rPr>
                <w:lang w:val="ru-RU"/>
              </w:rPr>
              <w:br/>
            </w:r>
            <w:r w:rsidRPr="00834057">
              <w:rPr>
                <w:rFonts w:ascii="Times New Roman" w:eastAsia="Times New Roman" w:hAnsi="Times New Roman"/>
                <w:color w:val="221F1F"/>
                <w:w w:val="97"/>
                <w:sz w:val="16"/>
                <w:lang w:val="ru-RU"/>
              </w:rPr>
              <w:t xml:space="preserve">героев; </w:t>
            </w:r>
            <w:r w:rsidRPr="00834057">
              <w:rPr>
                <w:lang w:val="ru-RU"/>
              </w:rPr>
              <w:br/>
            </w:r>
            <w:r w:rsidRPr="00834057">
              <w:rPr>
                <w:rFonts w:ascii="Times New Roman" w:eastAsia="Times New Roman" w:hAnsi="Times New Roman"/>
                <w:color w:val="221F1F"/>
                <w:w w:val="97"/>
                <w:sz w:val="16"/>
                <w:lang w:val="ru-RU"/>
              </w:rPr>
              <w:t xml:space="preserve">основные события; </w:t>
            </w:r>
            <w:r w:rsidRPr="00834057">
              <w:rPr>
                <w:lang w:val="ru-RU"/>
              </w:rPr>
              <w:br/>
            </w:r>
            <w:r w:rsidRPr="00834057">
              <w:rPr>
                <w:rFonts w:ascii="Times New Roman" w:eastAsia="Times New Roman" w:hAnsi="Times New Roman"/>
                <w:color w:val="221F1F"/>
                <w:w w:val="97"/>
                <w:sz w:val="16"/>
                <w:lang w:val="ru-RU"/>
              </w:rPr>
              <w:t xml:space="preserve">Писать отзыв на прочитанное произведение; </w:t>
            </w:r>
            <w:r w:rsidRPr="00834057">
              <w:rPr>
                <w:lang w:val="ru-RU"/>
              </w:rPr>
              <w:br/>
            </w:r>
            <w:r w:rsidRPr="00834057">
              <w:rPr>
                <w:rFonts w:ascii="Times New Roman" w:eastAsia="Times New Roman" w:hAnsi="Times New Roman"/>
                <w:color w:val="221F1F"/>
                <w:w w:val="97"/>
                <w:sz w:val="16"/>
                <w:lang w:val="ru-RU"/>
              </w:rPr>
              <w:t xml:space="preserve">аргументировать своё мнение; Выстраивать с помощью </w:t>
            </w:r>
            <w:r w:rsidRPr="00834057">
              <w:rPr>
                <w:lang w:val="ru-RU"/>
              </w:rPr>
              <w:br/>
            </w:r>
            <w:r>
              <w:rPr>
                <w:rFonts w:ascii="Times New Roman" w:eastAsia="Times New Roman" w:hAnsi="Times New Roman"/>
                <w:color w:val="221F1F"/>
                <w:w w:val="97"/>
                <w:sz w:val="16"/>
              </w:rPr>
              <w:t xml:space="preserve">учителя траекторию </w:t>
            </w:r>
            <w:r>
              <w:br/>
            </w:r>
            <w:r>
              <w:rPr>
                <w:rFonts w:ascii="Times New Roman" w:eastAsia="Times New Roman" w:hAnsi="Times New Roman"/>
                <w:color w:val="221F1F"/>
                <w:w w:val="97"/>
                <w:sz w:val="16"/>
              </w:rPr>
              <w:t xml:space="preserve">самостоятельного чтения; </w:t>
            </w:r>
            <w:r>
              <w:br/>
            </w:r>
            <w:r>
              <w:rPr>
                <w:rFonts w:ascii="Times New Roman" w:eastAsia="Times New Roman" w:hAnsi="Times New Roman"/>
                <w:color w:val="221F1F"/>
                <w:w w:val="97"/>
                <w:sz w:val="16"/>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Устный опрос;</w:t>
            </w:r>
          </w:p>
        </w:tc>
        <w:tc>
          <w:tcPr>
            <w:tcW w:w="2354" w:type="dxa"/>
            <w:tcBorders>
              <w:top w:val="single" w:sz="4" w:space="0" w:color="000000"/>
              <w:left w:val="single" w:sz="4" w:space="0" w:color="000000"/>
              <w:bottom w:val="single" w:sz="4" w:space="0" w:color="000000"/>
              <w:right w:val="single" w:sz="5" w:space="0" w:color="000000"/>
            </w:tcBorders>
            <w:shd w:val="clear" w:color="auto" w:fill="FFFFFF"/>
            <w:tcMar>
              <w:left w:w="0" w:type="dxa"/>
              <w:right w:w="0" w:type="dxa"/>
            </w:tcMar>
          </w:tcPr>
          <w:p w:rsidR="00255C12" w:rsidRDefault="004276BD">
            <w:pPr>
              <w:autoSpaceDE w:val="0"/>
              <w:autoSpaceDN w:val="0"/>
              <w:spacing w:before="78" w:after="0" w:line="247"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926"/>
        </w:trPr>
        <w:tc>
          <w:tcPr>
            <w:tcW w:w="39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6.6.</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Внеклассное чтение</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07.04.2023</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8" w:after="0" w:line="245" w:lineRule="auto"/>
              <w:ind w:left="72" w:right="144"/>
            </w:pPr>
            <w:r>
              <w:rPr>
                <w:rFonts w:ascii="Times New Roman" w:eastAsia="Times New Roman" w:hAnsi="Times New Roman"/>
                <w:color w:val="221F1F"/>
                <w:w w:val="97"/>
                <w:sz w:val="16"/>
              </w:rPr>
              <w:t>Практическая работа;</w:t>
            </w:r>
          </w:p>
        </w:tc>
        <w:tc>
          <w:tcPr>
            <w:tcW w:w="2354" w:type="dxa"/>
            <w:tcBorders>
              <w:top w:val="single" w:sz="4" w:space="0" w:color="000000"/>
              <w:left w:val="single" w:sz="4" w:space="0" w:color="000000"/>
              <w:bottom w:val="single" w:sz="4" w:space="0" w:color="000000"/>
              <w:right w:val="single" w:sz="5" w:space="0" w:color="000000"/>
            </w:tcBorders>
            <w:shd w:val="clear" w:color="auto" w:fill="FFFFFF"/>
            <w:tcMar>
              <w:left w:w="0" w:type="dxa"/>
              <w:right w:w="0" w:type="dxa"/>
            </w:tcMar>
          </w:tcPr>
          <w:p w:rsidR="00255C12" w:rsidRDefault="004276BD">
            <w:pPr>
              <w:autoSpaceDE w:val="0"/>
              <w:autoSpaceDN w:val="0"/>
              <w:spacing w:before="78" w:after="0" w:line="247"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Итого по разделу</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10</w:t>
            </w:r>
          </w:p>
        </w:tc>
        <w:tc>
          <w:tcPr>
            <w:tcW w:w="8850" w:type="dxa"/>
            <w:gridSpan w:val="6"/>
            <w:tcBorders>
              <w:top w:val="single" w:sz="4" w:space="0" w:color="000000"/>
              <w:left w:val="single" w:sz="4" w:space="0" w:color="000000"/>
              <w:bottom w:val="single" w:sz="4" w:space="0" w:color="000000"/>
              <w:right w:val="single" w:sz="5" w:space="0" w:color="000000"/>
            </w:tcBorders>
            <w:shd w:val="clear" w:color="auto" w:fill="FFFFFF"/>
            <w:tcMar>
              <w:left w:w="0" w:type="dxa"/>
              <w:right w:w="0" w:type="dxa"/>
            </w:tcMar>
          </w:tcPr>
          <w:p w:rsidR="00255C12" w:rsidRDefault="00255C12"/>
        </w:tc>
      </w:tr>
      <w:tr w:rsidR="00255C12" w:rsidRPr="00825E52">
        <w:trPr>
          <w:trHeight w:hRule="exact" w:val="348"/>
        </w:trPr>
        <w:tc>
          <w:tcPr>
            <w:tcW w:w="15694" w:type="dxa"/>
            <w:gridSpan w:val="9"/>
            <w:tcBorders>
              <w:top w:val="single" w:sz="4" w:space="0" w:color="000000"/>
              <w:left w:val="single" w:sz="4" w:space="0" w:color="000000"/>
              <w:bottom w:val="single" w:sz="4" w:space="0" w:color="000000"/>
              <w:right w:val="single" w:sz="5" w:space="0" w:color="000000"/>
            </w:tcBorders>
            <w:shd w:val="clear" w:color="auto" w:fill="FFFFFF"/>
            <w:tcMar>
              <w:left w:w="0" w:type="dxa"/>
              <w:right w:w="0" w:type="dxa"/>
            </w:tcMar>
          </w:tcPr>
          <w:p w:rsidR="00255C12" w:rsidRPr="00834057" w:rsidRDefault="004276BD">
            <w:pPr>
              <w:autoSpaceDE w:val="0"/>
              <w:autoSpaceDN w:val="0"/>
              <w:spacing w:before="76" w:after="0" w:line="233" w:lineRule="auto"/>
              <w:ind w:left="72"/>
              <w:rPr>
                <w:lang w:val="ru-RU"/>
              </w:rPr>
            </w:pPr>
            <w:r w:rsidRPr="00834057">
              <w:rPr>
                <w:rFonts w:ascii="Times New Roman" w:eastAsia="Times New Roman" w:hAnsi="Times New Roman"/>
                <w:color w:val="221F1F"/>
                <w:w w:val="97"/>
                <w:sz w:val="16"/>
                <w:lang w:val="ru-RU"/>
              </w:rPr>
              <w:t>Раздел 7. Литература народов Российской Федерации</w:t>
            </w:r>
          </w:p>
        </w:tc>
      </w:tr>
      <w:tr w:rsidR="00255C12">
        <w:trPr>
          <w:trHeight w:hRule="exact" w:val="2654"/>
        </w:trPr>
        <w:tc>
          <w:tcPr>
            <w:tcW w:w="39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7.1.</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Pr="00834057" w:rsidRDefault="004276BD">
            <w:pPr>
              <w:autoSpaceDE w:val="0"/>
              <w:autoSpaceDN w:val="0"/>
              <w:spacing w:before="76" w:after="0" w:line="233" w:lineRule="auto"/>
              <w:ind w:left="72"/>
              <w:rPr>
                <w:lang w:val="ru-RU"/>
              </w:rPr>
            </w:pPr>
            <w:r w:rsidRPr="00834057">
              <w:rPr>
                <w:rFonts w:ascii="Times New Roman" w:eastAsia="Times New Roman" w:hAnsi="Times New Roman"/>
                <w:color w:val="221F1F"/>
                <w:w w:val="97"/>
                <w:sz w:val="16"/>
                <w:lang w:val="ru-RU"/>
              </w:rPr>
              <w:t>Стихотворения (одно по выбору).</w:t>
            </w:r>
          </w:p>
          <w:p w:rsidR="00255C12" w:rsidRPr="00834057" w:rsidRDefault="004276BD">
            <w:pPr>
              <w:autoSpaceDE w:val="0"/>
              <w:autoSpaceDN w:val="0"/>
              <w:spacing w:before="18" w:after="0" w:line="233" w:lineRule="auto"/>
              <w:ind w:left="72"/>
              <w:rPr>
                <w:lang w:val="ru-RU"/>
              </w:rPr>
            </w:pPr>
            <w:r w:rsidRPr="00834057">
              <w:rPr>
                <w:rFonts w:ascii="Times New Roman" w:eastAsia="Times New Roman" w:hAnsi="Times New Roman"/>
                <w:color w:val="221F1F"/>
                <w:w w:val="97"/>
                <w:sz w:val="16"/>
                <w:lang w:val="ru-RU"/>
              </w:rPr>
              <w:t xml:space="preserve">Например, Р. Г. Гамзатов. «Песня соловья»; М. Карим. «Эту песню мать мне пела» </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11.04.2023</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Pr="00834057" w:rsidRDefault="004276BD">
            <w:pPr>
              <w:autoSpaceDE w:val="0"/>
              <w:autoSpaceDN w:val="0"/>
              <w:spacing w:before="76" w:after="0" w:line="254" w:lineRule="auto"/>
              <w:ind w:left="72"/>
              <w:rPr>
                <w:lang w:val="ru-RU"/>
              </w:rPr>
            </w:pPr>
            <w:r w:rsidRPr="00834057">
              <w:rPr>
                <w:rFonts w:ascii="Times New Roman" w:eastAsia="Times New Roman" w:hAnsi="Times New Roman"/>
                <w:color w:val="221F1F"/>
                <w:w w:val="97"/>
                <w:sz w:val="16"/>
                <w:lang w:val="ru-RU"/>
              </w:rPr>
              <w:t xml:space="preserve">Выразительно читать и </w:t>
            </w:r>
            <w:r w:rsidRPr="00834057">
              <w:rPr>
                <w:lang w:val="ru-RU"/>
              </w:rPr>
              <w:br/>
            </w:r>
            <w:r w:rsidRPr="00834057">
              <w:rPr>
                <w:rFonts w:ascii="Times New Roman" w:eastAsia="Times New Roman" w:hAnsi="Times New Roman"/>
                <w:color w:val="221F1F"/>
                <w:w w:val="97"/>
                <w:sz w:val="16"/>
                <w:lang w:val="ru-RU"/>
              </w:rPr>
              <w:t xml:space="preserve">анализировать поэтический </w:t>
            </w:r>
            <w:r w:rsidRPr="00834057">
              <w:rPr>
                <w:lang w:val="ru-RU"/>
              </w:rPr>
              <w:br/>
            </w:r>
            <w:r w:rsidRPr="00834057">
              <w:rPr>
                <w:rFonts w:ascii="Times New Roman" w:eastAsia="Times New Roman" w:hAnsi="Times New Roman"/>
                <w:color w:val="221F1F"/>
                <w:w w:val="97"/>
                <w:sz w:val="16"/>
                <w:lang w:val="ru-RU"/>
              </w:rPr>
              <w:t xml:space="preserve">текст; </w:t>
            </w:r>
            <w:r w:rsidRPr="00834057">
              <w:rPr>
                <w:lang w:val="ru-RU"/>
              </w:rPr>
              <w:br/>
            </w:r>
            <w:r w:rsidRPr="00834057">
              <w:rPr>
                <w:rFonts w:ascii="Times New Roman" w:eastAsia="Times New Roman" w:hAnsi="Times New Roman"/>
                <w:color w:val="221F1F"/>
                <w:w w:val="97"/>
                <w:sz w:val="16"/>
                <w:lang w:val="ru-RU"/>
              </w:rPr>
              <w:t xml:space="preserve">Характеризовать лирического героя; </w:t>
            </w:r>
            <w:r w:rsidRPr="00834057">
              <w:rPr>
                <w:lang w:val="ru-RU"/>
              </w:rPr>
              <w:br/>
            </w:r>
            <w:r w:rsidRPr="00834057">
              <w:rPr>
                <w:rFonts w:ascii="Times New Roman" w:eastAsia="Times New Roman" w:hAnsi="Times New Roman"/>
                <w:color w:val="221F1F"/>
                <w:w w:val="97"/>
                <w:sz w:val="16"/>
                <w:lang w:val="ru-RU"/>
              </w:rPr>
              <w:t xml:space="preserve">Определять общность темы и её художественное воплощение в стихотворениях русской поэзии и в произведениях поэтов </w:t>
            </w:r>
            <w:r w:rsidRPr="00834057">
              <w:rPr>
                <w:lang w:val="ru-RU"/>
              </w:rPr>
              <w:br/>
            </w:r>
            <w:r w:rsidRPr="00834057">
              <w:rPr>
                <w:rFonts w:ascii="Times New Roman" w:eastAsia="Times New Roman" w:hAnsi="Times New Roman"/>
                <w:color w:val="221F1F"/>
                <w:w w:val="97"/>
                <w:sz w:val="16"/>
                <w:lang w:val="ru-RU"/>
              </w:rPr>
              <w:t xml:space="preserve">народов России; </w:t>
            </w:r>
            <w:r w:rsidRPr="00834057">
              <w:rPr>
                <w:lang w:val="ru-RU"/>
              </w:rPr>
              <w:br/>
            </w:r>
            <w:r w:rsidRPr="00834057">
              <w:rPr>
                <w:rFonts w:ascii="Times New Roman" w:eastAsia="Times New Roman" w:hAnsi="Times New Roman"/>
                <w:color w:val="221F1F"/>
                <w:w w:val="97"/>
                <w:sz w:val="16"/>
                <w:lang w:val="ru-RU"/>
              </w:rPr>
              <w:t xml:space="preserve">Выявлять художественные </w:t>
            </w:r>
            <w:r w:rsidRPr="00834057">
              <w:rPr>
                <w:lang w:val="ru-RU"/>
              </w:rPr>
              <w:br/>
            </w:r>
            <w:r w:rsidRPr="00834057">
              <w:rPr>
                <w:rFonts w:ascii="Times New Roman" w:eastAsia="Times New Roman" w:hAnsi="Times New Roman"/>
                <w:color w:val="221F1F"/>
                <w:w w:val="97"/>
                <w:sz w:val="16"/>
                <w:lang w:val="ru-RU"/>
              </w:rPr>
              <w:t xml:space="preserve">средства выразительности;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Устный опрос;</w:t>
            </w:r>
          </w:p>
        </w:tc>
        <w:tc>
          <w:tcPr>
            <w:tcW w:w="2354" w:type="dxa"/>
            <w:tcBorders>
              <w:top w:val="single" w:sz="4" w:space="0" w:color="000000"/>
              <w:left w:val="single" w:sz="4" w:space="0" w:color="000000"/>
              <w:bottom w:val="single" w:sz="4" w:space="0" w:color="000000"/>
              <w:right w:val="single" w:sz="5" w:space="0" w:color="000000"/>
            </w:tcBorders>
            <w:shd w:val="clear" w:color="auto" w:fill="FFFFFF"/>
            <w:tcMar>
              <w:left w:w="0" w:type="dxa"/>
              <w:right w:w="0" w:type="dxa"/>
            </w:tcMar>
          </w:tcPr>
          <w:p w:rsidR="00255C12" w:rsidRDefault="004276BD">
            <w:pPr>
              <w:autoSpaceDE w:val="0"/>
              <w:autoSpaceDN w:val="0"/>
              <w:spacing w:before="76" w:after="0" w:line="250"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924"/>
        </w:trPr>
        <w:tc>
          <w:tcPr>
            <w:tcW w:w="39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7.2.</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Развитие речи</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13.04.2023</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Pr="00834057" w:rsidRDefault="004276BD">
            <w:pPr>
              <w:autoSpaceDE w:val="0"/>
              <w:autoSpaceDN w:val="0"/>
              <w:spacing w:before="76"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45" w:lineRule="auto"/>
              <w:ind w:left="72" w:right="288"/>
            </w:pPr>
            <w:r>
              <w:rPr>
                <w:rFonts w:ascii="Times New Roman" w:eastAsia="Times New Roman" w:hAnsi="Times New Roman"/>
                <w:color w:val="221F1F"/>
                <w:w w:val="97"/>
                <w:sz w:val="16"/>
              </w:rPr>
              <w:t>Контрольная работа;</w:t>
            </w:r>
          </w:p>
        </w:tc>
        <w:tc>
          <w:tcPr>
            <w:tcW w:w="2354" w:type="dxa"/>
            <w:tcBorders>
              <w:top w:val="single" w:sz="4" w:space="0" w:color="000000"/>
              <w:left w:val="single" w:sz="4" w:space="0" w:color="000000"/>
              <w:bottom w:val="single" w:sz="4" w:space="0" w:color="000000"/>
              <w:right w:val="single" w:sz="5" w:space="0" w:color="000000"/>
            </w:tcBorders>
            <w:shd w:val="clear" w:color="auto" w:fill="FFFFFF"/>
            <w:tcMar>
              <w:left w:w="0" w:type="dxa"/>
              <w:right w:w="0" w:type="dxa"/>
            </w:tcMar>
          </w:tcPr>
          <w:p w:rsidR="00255C12" w:rsidRDefault="004276BD">
            <w:pPr>
              <w:autoSpaceDE w:val="0"/>
              <w:autoSpaceDN w:val="0"/>
              <w:spacing w:before="76" w:after="0" w:line="250"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Итого по разделу</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2</w:t>
            </w:r>
          </w:p>
        </w:tc>
        <w:tc>
          <w:tcPr>
            <w:tcW w:w="8850" w:type="dxa"/>
            <w:gridSpan w:val="6"/>
            <w:tcBorders>
              <w:top w:val="single" w:sz="4" w:space="0" w:color="000000"/>
              <w:left w:val="single" w:sz="4" w:space="0" w:color="000000"/>
              <w:bottom w:val="single" w:sz="4" w:space="0" w:color="000000"/>
              <w:right w:val="single" w:sz="5" w:space="0" w:color="000000"/>
            </w:tcBorders>
            <w:shd w:val="clear" w:color="auto" w:fill="FFFFFF"/>
            <w:tcMar>
              <w:left w:w="0" w:type="dxa"/>
              <w:right w:w="0" w:type="dxa"/>
            </w:tcMar>
          </w:tcPr>
          <w:p w:rsidR="00255C12" w:rsidRDefault="00255C12"/>
        </w:tc>
      </w:tr>
      <w:tr w:rsidR="00255C12">
        <w:trPr>
          <w:trHeight w:hRule="exact" w:val="328"/>
        </w:trPr>
        <w:tc>
          <w:tcPr>
            <w:tcW w:w="15694" w:type="dxa"/>
            <w:gridSpan w:val="9"/>
            <w:tcBorders>
              <w:top w:val="single" w:sz="4" w:space="0" w:color="000000"/>
              <w:left w:val="single" w:sz="4" w:space="0" w:color="000000"/>
              <w:bottom w:val="single" w:sz="4" w:space="0" w:color="000000"/>
              <w:right w:val="single" w:sz="5" w:space="0" w:color="000000"/>
            </w:tcBorders>
            <w:shd w:val="clear" w:color="auto" w:fill="FFFFFF"/>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Раздел 8. Зарубежная литература</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8.1.</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45" w:lineRule="auto"/>
              <w:ind w:left="72" w:right="2880"/>
            </w:pPr>
            <w:r w:rsidRPr="00834057">
              <w:rPr>
                <w:rFonts w:ascii="Times New Roman" w:eastAsia="Times New Roman" w:hAnsi="Times New Roman"/>
                <w:color w:val="221F1F"/>
                <w:w w:val="97"/>
                <w:sz w:val="16"/>
                <w:lang w:val="ru-RU"/>
              </w:rPr>
              <w:t xml:space="preserve">Х. К. Андерсен. Сказки (одна по выбору). </w:t>
            </w:r>
            <w:r w:rsidRPr="00834057">
              <w:rPr>
                <w:lang w:val="ru-RU"/>
              </w:rPr>
              <w:br/>
            </w:r>
            <w:r>
              <w:rPr>
                <w:rFonts w:ascii="Times New Roman" w:eastAsia="Times New Roman" w:hAnsi="Times New Roman"/>
                <w:color w:val="221F1F"/>
                <w:w w:val="97"/>
                <w:sz w:val="16"/>
              </w:rPr>
              <w:t>Например, «Снежная королева», «Соловей»</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3</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14.04.2023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4" w:lineRule="auto"/>
              <w:ind w:left="72" w:right="144"/>
              <w:rPr>
                <w:lang w:val="ru-RU"/>
              </w:rPr>
            </w:pPr>
            <w:r w:rsidRPr="00834057">
              <w:rPr>
                <w:rFonts w:ascii="Times New Roman" w:eastAsia="Times New Roman" w:hAnsi="Times New Roman"/>
                <w:color w:val="221F1F"/>
                <w:w w:val="97"/>
                <w:sz w:val="16"/>
                <w:lang w:val="ru-RU"/>
              </w:rPr>
              <w:t xml:space="preserve">Читать сказку; </w:t>
            </w:r>
            <w:r w:rsidRPr="00834057">
              <w:rPr>
                <w:lang w:val="ru-RU"/>
              </w:rPr>
              <w:br/>
            </w:r>
            <w:r w:rsidRPr="00834057">
              <w:rPr>
                <w:rFonts w:ascii="Times New Roman" w:eastAsia="Times New Roman" w:hAnsi="Times New Roman"/>
                <w:color w:val="221F1F"/>
                <w:w w:val="97"/>
                <w:sz w:val="16"/>
                <w:lang w:val="ru-RU"/>
              </w:rPr>
              <w:t xml:space="preserve">отвечать на вопросы; </w:t>
            </w:r>
            <w:r w:rsidRPr="00834057">
              <w:rPr>
                <w:lang w:val="ru-RU"/>
              </w:rPr>
              <w:br/>
            </w:r>
            <w:r w:rsidRPr="00834057">
              <w:rPr>
                <w:rFonts w:ascii="Times New Roman" w:eastAsia="Times New Roman" w:hAnsi="Times New Roman"/>
                <w:color w:val="221F1F"/>
                <w:w w:val="97"/>
                <w:sz w:val="16"/>
                <w:lang w:val="ru-RU"/>
              </w:rPr>
              <w:t xml:space="preserve">пересказывать; </w:t>
            </w:r>
            <w:r w:rsidRPr="00834057">
              <w:rPr>
                <w:lang w:val="ru-RU"/>
              </w:rPr>
              <w:br/>
            </w:r>
            <w:r w:rsidRPr="00834057">
              <w:rPr>
                <w:rFonts w:ascii="Times New Roman" w:eastAsia="Times New Roman" w:hAnsi="Times New Roman"/>
                <w:color w:val="221F1F"/>
                <w:w w:val="97"/>
                <w:sz w:val="16"/>
                <w:lang w:val="ru-RU"/>
              </w:rPr>
              <w:t xml:space="preserve">Определять сюжет; </w:t>
            </w:r>
            <w:r w:rsidRPr="00834057">
              <w:rPr>
                <w:lang w:val="ru-RU"/>
              </w:rPr>
              <w:br/>
            </w:r>
            <w:r w:rsidRPr="00834057">
              <w:rPr>
                <w:rFonts w:ascii="Times New Roman" w:eastAsia="Times New Roman" w:hAnsi="Times New Roman"/>
                <w:color w:val="221F1F"/>
                <w:w w:val="97"/>
                <w:sz w:val="16"/>
                <w:lang w:val="ru-RU"/>
              </w:rPr>
              <w:t xml:space="preserve">композиционные и </w:t>
            </w:r>
            <w:r w:rsidRPr="00834057">
              <w:rPr>
                <w:lang w:val="ru-RU"/>
              </w:rPr>
              <w:br/>
            </w:r>
            <w:r w:rsidRPr="00834057">
              <w:rPr>
                <w:rFonts w:ascii="Times New Roman" w:eastAsia="Times New Roman" w:hAnsi="Times New Roman"/>
                <w:color w:val="221F1F"/>
                <w:w w:val="97"/>
                <w:sz w:val="16"/>
                <w:lang w:val="ru-RU"/>
              </w:rPr>
              <w:t xml:space="preserve">художественные особенности произведения; </w:t>
            </w:r>
            <w:r w:rsidRPr="00834057">
              <w:rPr>
                <w:lang w:val="ru-RU"/>
              </w:rPr>
              <w:br/>
            </w:r>
            <w:r w:rsidRPr="00834057">
              <w:rPr>
                <w:rFonts w:ascii="Times New Roman" w:eastAsia="Times New Roman" w:hAnsi="Times New Roman"/>
                <w:color w:val="221F1F"/>
                <w:w w:val="97"/>
                <w:sz w:val="16"/>
                <w:lang w:val="ru-RU"/>
              </w:rPr>
              <w:t xml:space="preserve">Формулировать вопросы к </w:t>
            </w:r>
            <w:r w:rsidRPr="00834057">
              <w:rPr>
                <w:lang w:val="ru-RU"/>
              </w:rPr>
              <w:br/>
            </w:r>
            <w:r w:rsidRPr="00834057">
              <w:rPr>
                <w:rFonts w:ascii="Times New Roman" w:eastAsia="Times New Roman" w:hAnsi="Times New Roman"/>
                <w:color w:val="221F1F"/>
                <w:w w:val="97"/>
                <w:sz w:val="16"/>
                <w:lang w:val="ru-RU"/>
              </w:rPr>
              <w:t xml:space="preserve">отдельным фрагментам сказки; Характеризовать главных </w:t>
            </w:r>
            <w:r w:rsidRPr="00834057">
              <w:rPr>
                <w:lang w:val="ru-RU"/>
              </w:rPr>
              <w:br/>
            </w:r>
            <w:r w:rsidRPr="00834057">
              <w:rPr>
                <w:rFonts w:ascii="Times New Roman" w:eastAsia="Times New Roman" w:hAnsi="Times New Roman"/>
                <w:color w:val="221F1F"/>
                <w:w w:val="97"/>
                <w:sz w:val="16"/>
                <w:lang w:val="ru-RU"/>
              </w:rPr>
              <w:t xml:space="preserve">героев; </w:t>
            </w:r>
            <w:r w:rsidRPr="00834057">
              <w:rPr>
                <w:lang w:val="ru-RU"/>
              </w:rPr>
              <w:br/>
            </w:r>
            <w:r w:rsidRPr="00834057">
              <w:rPr>
                <w:rFonts w:ascii="Times New Roman" w:eastAsia="Times New Roman" w:hAnsi="Times New Roman"/>
                <w:color w:val="221F1F"/>
                <w:w w:val="97"/>
                <w:sz w:val="16"/>
                <w:lang w:val="ru-RU"/>
              </w:rPr>
              <w:t xml:space="preserve">сравнивать их поступки; </w:t>
            </w:r>
            <w:r w:rsidRPr="00834057">
              <w:rPr>
                <w:lang w:val="ru-RU"/>
              </w:rPr>
              <w:br/>
            </w:r>
            <w:r w:rsidRPr="00834057">
              <w:rPr>
                <w:rFonts w:ascii="Times New Roman" w:eastAsia="Times New Roman" w:hAnsi="Times New Roman"/>
                <w:color w:val="221F1F"/>
                <w:w w:val="97"/>
                <w:sz w:val="16"/>
                <w:lang w:val="ru-RU"/>
              </w:rPr>
              <w:t xml:space="preserve">Высказывать своё отношение к событиям и героям сказки; </w:t>
            </w:r>
            <w:r w:rsidRPr="00834057">
              <w:rPr>
                <w:lang w:val="ru-RU"/>
              </w:rPr>
              <w:br/>
            </w:r>
            <w:r w:rsidRPr="00834057">
              <w:rPr>
                <w:rFonts w:ascii="Times New Roman" w:eastAsia="Times New Roman" w:hAnsi="Times New Roman"/>
                <w:color w:val="221F1F"/>
                <w:w w:val="97"/>
                <w:sz w:val="16"/>
                <w:lang w:val="ru-RU"/>
              </w:rPr>
              <w:t>Определять связь сказки Х. К.</w:t>
            </w:r>
          </w:p>
          <w:p w:rsidR="00255C12" w:rsidRPr="00834057" w:rsidRDefault="004276BD">
            <w:pPr>
              <w:autoSpaceDE w:val="0"/>
              <w:autoSpaceDN w:val="0"/>
              <w:spacing w:before="18" w:after="0" w:line="252" w:lineRule="auto"/>
              <w:ind w:left="72" w:right="288"/>
              <w:rPr>
                <w:lang w:val="ru-RU"/>
              </w:rPr>
            </w:pPr>
            <w:r w:rsidRPr="00834057">
              <w:rPr>
                <w:rFonts w:ascii="Times New Roman" w:eastAsia="Times New Roman" w:hAnsi="Times New Roman"/>
                <w:color w:val="221F1F"/>
                <w:w w:val="97"/>
                <w:sz w:val="16"/>
                <w:lang w:val="ru-RU"/>
              </w:rPr>
              <w:t xml:space="preserve">Андерсена с фольклорными произведениями; </w:t>
            </w:r>
            <w:r w:rsidRPr="00834057">
              <w:rPr>
                <w:lang w:val="ru-RU"/>
              </w:rPr>
              <w:br/>
            </w:r>
            <w:r w:rsidRPr="00834057">
              <w:rPr>
                <w:rFonts w:ascii="Times New Roman" w:eastAsia="Times New Roman" w:hAnsi="Times New Roman"/>
                <w:color w:val="221F1F"/>
                <w:w w:val="97"/>
                <w:sz w:val="16"/>
                <w:lang w:val="ru-RU"/>
              </w:rPr>
              <w:t>Пользоваться библиотечным каталогом для поиска книги;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50" w:lineRule="auto"/>
              <w:ind w:left="72" w:right="144"/>
            </w:pPr>
            <w:r>
              <w:rPr>
                <w:rFonts w:ascii="Times New Roman" w:eastAsia="Times New Roman" w:hAnsi="Times New Roman"/>
                <w:color w:val="221F1F"/>
                <w:w w:val="97"/>
                <w:sz w:val="16"/>
              </w:rPr>
              <w:t xml:space="preserve">Устный опрос; практическая работа; </w:t>
            </w:r>
            <w:r>
              <w:br/>
            </w:r>
            <w:r>
              <w:rPr>
                <w:rFonts w:ascii="Times New Roman" w:eastAsia="Times New Roman" w:hAnsi="Times New Roman"/>
                <w:color w:val="221F1F"/>
                <w:w w:val="97"/>
                <w:sz w:val="16"/>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7"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43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8.2.</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Зарубежная сказочная проза (одно произведение по выбору).</w:t>
            </w:r>
          </w:p>
          <w:p w:rsidR="00255C12" w:rsidRPr="00834057" w:rsidRDefault="004276BD">
            <w:pPr>
              <w:autoSpaceDE w:val="0"/>
              <w:autoSpaceDN w:val="0"/>
              <w:spacing w:before="20" w:after="0" w:line="245" w:lineRule="auto"/>
              <w:ind w:left="72" w:right="864"/>
              <w:rPr>
                <w:lang w:val="ru-RU"/>
              </w:rPr>
            </w:pPr>
            <w:r w:rsidRPr="00834057">
              <w:rPr>
                <w:rFonts w:ascii="Times New Roman" w:eastAsia="Times New Roman" w:hAnsi="Times New Roman"/>
                <w:color w:val="221F1F"/>
                <w:w w:val="97"/>
                <w:sz w:val="16"/>
                <w:lang w:val="ru-RU"/>
              </w:rPr>
              <w:t xml:space="preserve">Например, Л. Кэрролл. «Алиса в Стране Чудес» (главы); Дж. Р. Р. Толкин.«Хоббит, или Туда и обратно» (главы) и др. </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2</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21.04.2023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7" w:lineRule="auto"/>
              <w:ind w:left="72"/>
              <w:rPr>
                <w:lang w:val="ru-RU"/>
              </w:rPr>
            </w:pPr>
            <w:r w:rsidRPr="00834057">
              <w:rPr>
                <w:rFonts w:ascii="Times New Roman" w:eastAsia="Times New Roman" w:hAnsi="Times New Roman"/>
                <w:color w:val="221F1F"/>
                <w:w w:val="97"/>
                <w:sz w:val="16"/>
                <w:lang w:val="ru-RU"/>
              </w:rPr>
              <w:t xml:space="preserve">Выразительно читать </w:t>
            </w:r>
            <w:r w:rsidRPr="00834057">
              <w:rPr>
                <w:lang w:val="ru-RU"/>
              </w:rPr>
              <w:br/>
            </w:r>
            <w:r w:rsidRPr="00834057">
              <w:rPr>
                <w:rFonts w:ascii="Times New Roman" w:eastAsia="Times New Roman" w:hAnsi="Times New Roman"/>
                <w:color w:val="221F1F"/>
                <w:w w:val="97"/>
                <w:sz w:val="16"/>
                <w:lang w:val="ru-RU"/>
              </w:rPr>
              <w:t xml:space="preserve">произведение; </w:t>
            </w:r>
            <w:r w:rsidRPr="00834057">
              <w:rPr>
                <w:lang w:val="ru-RU"/>
              </w:rPr>
              <w:br/>
            </w:r>
            <w:r w:rsidRPr="00834057">
              <w:rPr>
                <w:rFonts w:ascii="Times New Roman" w:eastAsia="Times New Roman" w:hAnsi="Times New Roman"/>
                <w:color w:val="221F1F"/>
                <w:w w:val="97"/>
                <w:sz w:val="16"/>
                <w:lang w:val="ru-RU"/>
              </w:rPr>
              <w:t xml:space="preserve">задавать вопросы к отдельным фрагментам; </w:t>
            </w:r>
            <w:r w:rsidRPr="00834057">
              <w:rPr>
                <w:lang w:val="ru-RU"/>
              </w:rPr>
              <w:br/>
            </w:r>
            <w:r w:rsidRPr="00834057">
              <w:rPr>
                <w:rFonts w:ascii="Times New Roman" w:eastAsia="Times New Roman" w:hAnsi="Times New Roman"/>
                <w:color w:val="221F1F"/>
                <w:w w:val="97"/>
                <w:sz w:val="16"/>
                <w:lang w:val="ru-RU"/>
              </w:rPr>
              <w:t xml:space="preserve">формулировать тему и </w:t>
            </w:r>
            <w:r w:rsidRPr="00834057">
              <w:rPr>
                <w:lang w:val="ru-RU"/>
              </w:rPr>
              <w:br/>
            </w:r>
            <w:r w:rsidRPr="00834057">
              <w:rPr>
                <w:rFonts w:ascii="Times New Roman" w:eastAsia="Times New Roman" w:hAnsi="Times New Roman"/>
                <w:color w:val="221F1F"/>
                <w:w w:val="97"/>
                <w:sz w:val="16"/>
                <w:lang w:val="ru-RU"/>
              </w:rPr>
              <w:t xml:space="preserve">основную идею прочитанных глав; </w:t>
            </w:r>
            <w:r w:rsidRPr="00834057">
              <w:rPr>
                <w:lang w:val="ru-RU"/>
              </w:rPr>
              <w:br/>
            </w:r>
            <w:r w:rsidRPr="00834057">
              <w:rPr>
                <w:rFonts w:ascii="Times New Roman" w:eastAsia="Times New Roman" w:hAnsi="Times New Roman"/>
                <w:color w:val="221F1F"/>
                <w:w w:val="97"/>
                <w:sz w:val="16"/>
                <w:lang w:val="ru-RU"/>
              </w:rPr>
              <w:t xml:space="preserve">Рассуждать о героях и </w:t>
            </w:r>
            <w:r w:rsidRPr="00834057">
              <w:rPr>
                <w:lang w:val="ru-RU"/>
              </w:rPr>
              <w:br/>
            </w:r>
            <w:r w:rsidRPr="00834057">
              <w:rPr>
                <w:rFonts w:ascii="Times New Roman" w:eastAsia="Times New Roman" w:hAnsi="Times New Roman"/>
                <w:color w:val="221F1F"/>
                <w:w w:val="97"/>
                <w:sz w:val="16"/>
                <w:lang w:val="ru-RU"/>
              </w:rPr>
              <w:t xml:space="preserve">проблематике произведения; обосновывать свои суждения с опорой на текст; </w:t>
            </w:r>
            <w:r w:rsidRPr="00834057">
              <w:rPr>
                <w:lang w:val="ru-RU"/>
              </w:rPr>
              <w:br/>
            </w:r>
            <w:r w:rsidRPr="00834057">
              <w:rPr>
                <w:rFonts w:ascii="Times New Roman" w:eastAsia="Times New Roman" w:hAnsi="Times New Roman"/>
                <w:color w:val="221F1F"/>
                <w:w w:val="97"/>
                <w:sz w:val="16"/>
                <w:lang w:val="ru-RU"/>
              </w:rPr>
              <w:t xml:space="preserve">Выявлять своеобразие </w:t>
            </w:r>
            <w:r w:rsidRPr="00834057">
              <w:rPr>
                <w:lang w:val="ru-RU"/>
              </w:rPr>
              <w:br/>
            </w:r>
            <w:r w:rsidRPr="00834057">
              <w:rPr>
                <w:rFonts w:ascii="Times New Roman" w:eastAsia="Times New Roman" w:hAnsi="Times New Roman"/>
                <w:color w:val="221F1F"/>
                <w:w w:val="97"/>
                <w:sz w:val="16"/>
                <w:lang w:val="ru-RU"/>
              </w:rPr>
              <w:t xml:space="preserve">авторской сказочной прозы и её отличие от народной сказки; </w:t>
            </w:r>
            <w:r w:rsidRPr="00834057">
              <w:rPr>
                <w:lang w:val="ru-RU"/>
              </w:rPr>
              <w:br/>
            </w:r>
            <w:r w:rsidRPr="00834057">
              <w:rPr>
                <w:rFonts w:ascii="Times New Roman" w:eastAsia="Times New Roman" w:hAnsi="Times New Roman"/>
                <w:color w:val="221F1F"/>
                <w:w w:val="97"/>
                <w:sz w:val="16"/>
                <w:lang w:val="ru-RU"/>
              </w:rPr>
              <w:t xml:space="preserve">Выделять ключевые эпизоды в тексте произведения; </w:t>
            </w:r>
            <w:r w:rsidRPr="00834057">
              <w:rPr>
                <w:lang w:val="ru-RU"/>
              </w:rPr>
              <w:br/>
            </w:r>
            <w:r w:rsidRPr="00834057">
              <w:rPr>
                <w:rFonts w:ascii="Times New Roman" w:eastAsia="Times New Roman" w:hAnsi="Times New Roman"/>
                <w:color w:val="221F1F"/>
                <w:w w:val="97"/>
                <w:sz w:val="16"/>
                <w:lang w:val="ru-RU"/>
              </w:rPr>
              <w:t xml:space="preserve">Писать отзыв на прочитанное произведение; </w:t>
            </w:r>
            <w:r w:rsidRPr="00834057">
              <w:rPr>
                <w:lang w:val="ru-RU"/>
              </w:rPr>
              <w:br/>
            </w:r>
            <w:r w:rsidRPr="00834057">
              <w:rPr>
                <w:rFonts w:ascii="Times New Roman" w:eastAsia="Times New Roman" w:hAnsi="Times New Roman"/>
                <w:color w:val="221F1F"/>
                <w:w w:val="97"/>
                <w:sz w:val="16"/>
                <w:lang w:val="ru-RU"/>
              </w:rPr>
              <w:t xml:space="preserve">Пользоваться библиотечным каталогом для поиска книги; </w:t>
            </w:r>
            <w:r w:rsidRPr="00834057">
              <w:rPr>
                <w:lang w:val="ru-RU"/>
              </w:rPr>
              <w:br/>
            </w:r>
            <w:r w:rsidRPr="00834057">
              <w:rPr>
                <w:rFonts w:ascii="Times New Roman" w:eastAsia="Times New Roman" w:hAnsi="Times New Roman"/>
                <w:color w:val="221F1F"/>
                <w:w w:val="97"/>
                <w:sz w:val="16"/>
                <w:lang w:val="ru-RU"/>
              </w:rPr>
              <w:t xml:space="preserve">;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Устный опрос;</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7" w:lineRule="auto"/>
              <w:ind w:left="72" w:right="864"/>
            </w:pPr>
            <w:r>
              <w:rPr>
                <w:rFonts w:ascii="Times New Roman" w:eastAsia="Times New Roman" w:hAnsi="Times New Roman"/>
                <w:color w:val="221F1F"/>
                <w:w w:val="97"/>
                <w:sz w:val="16"/>
              </w:rPr>
              <w:t>http://interneturok. ru www.lib.prosv.ru http://5litra.ru/</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42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8.3.</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Зарубежная проза о детях </w:t>
            </w:r>
            <w:r w:rsidRPr="00834057">
              <w:rPr>
                <w:lang w:val="ru-RU"/>
              </w:rPr>
              <w:br/>
            </w:r>
            <w:r w:rsidRPr="00834057">
              <w:rPr>
                <w:rFonts w:ascii="Times New Roman" w:eastAsia="Times New Roman" w:hAnsi="Times New Roman"/>
                <w:color w:val="221F1F"/>
                <w:w w:val="97"/>
                <w:sz w:val="16"/>
                <w:lang w:val="ru-RU"/>
              </w:rPr>
              <w:t xml:space="preserve">и подростках (два произведения по выбору). Например, М. Твен. «Приключения Тома Сойера» (главы); Дж. Лондон. «Сказание о Кише»; </w:t>
            </w:r>
            <w:r w:rsidRPr="00834057">
              <w:rPr>
                <w:lang w:val="ru-RU"/>
              </w:rPr>
              <w:br/>
            </w:r>
            <w:r w:rsidRPr="00834057">
              <w:rPr>
                <w:rFonts w:ascii="Times New Roman" w:eastAsia="Times New Roman" w:hAnsi="Times New Roman"/>
                <w:color w:val="221F1F"/>
                <w:w w:val="97"/>
                <w:sz w:val="16"/>
                <w:lang w:val="ru-RU"/>
              </w:rPr>
              <w:t>Р. Брэдбери. Рассказы.</w:t>
            </w:r>
          </w:p>
          <w:p w:rsidR="00255C12" w:rsidRPr="00834057" w:rsidRDefault="004276BD">
            <w:pPr>
              <w:autoSpaceDE w:val="0"/>
              <w:autoSpaceDN w:val="0"/>
              <w:spacing w:before="20" w:after="0" w:line="230" w:lineRule="auto"/>
              <w:ind w:left="72"/>
              <w:rPr>
                <w:lang w:val="ru-RU"/>
              </w:rPr>
            </w:pPr>
            <w:r w:rsidRPr="00834057">
              <w:rPr>
                <w:rFonts w:ascii="Times New Roman" w:eastAsia="Times New Roman" w:hAnsi="Times New Roman"/>
                <w:color w:val="221F1F"/>
                <w:w w:val="97"/>
                <w:sz w:val="16"/>
                <w:lang w:val="ru-RU"/>
              </w:rPr>
              <w:t>Например, «Каникулы», «Звук бегущих ног», «Зелёное утро» и др.</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3</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27.04.2023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4" w:lineRule="auto"/>
              <w:ind w:left="72"/>
              <w:rPr>
                <w:lang w:val="ru-RU"/>
              </w:rPr>
            </w:pPr>
            <w:r w:rsidRPr="00834057">
              <w:rPr>
                <w:rFonts w:ascii="Times New Roman" w:eastAsia="Times New Roman" w:hAnsi="Times New Roman"/>
                <w:color w:val="221F1F"/>
                <w:w w:val="97"/>
                <w:sz w:val="16"/>
                <w:lang w:val="ru-RU"/>
              </w:rPr>
              <w:t xml:space="preserve">Воспринимать и выразительно читать литературное </w:t>
            </w:r>
            <w:r w:rsidRPr="00834057">
              <w:rPr>
                <w:lang w:val="ru-RU"/>
              </w:rPr>
              <w:br/>
            </w:r>
            <w:r w:rsidRPr="00834057">
              <w:rPr>
                <w:rFonts w:ascii="Times New Roman" w:eastAsia="Times New Roman" w:hAnsi="Times New Roman"/>
                <w:color w:val="221F1F"/>
                <w:w w:val="97"/>
                <w:sz w:val="16"/>
                <w:lang w:val="ru-RU"/>
              </w:rPr>
              <w:t xml:space="preserve">произведение; </w:t>
            </w:r>
            <w:r w:rsidRPr="00834057">
              <w:rPr>
                <w:lang w:val="ru-RU"/>
              </w:rPr>
              <w:br/>
            </w:r>
            <w:r w:rsidRPr="00834057">
              <w:rPr>
                <w:rFonts w:ascii="Times New Roman" w:eastAsia="Times New Roman" w:hAnsi="Times New Roman"/>
                <w:color w:val="221F1F"/>
                <w:w w:val="97"/>
                <w:sz w:val="16"/>
                <w:lang w:val="ru-RU"/>
              </w:rPr>
              <w:t xml:space="preserve">Отвечать на вопросы; </w:t>
            </w:r>
            <w:r w:rsidRPr="00834057">
              <w:rPr>
                <w:lang w:val="ru-RU"/>
              </w:rPr>
              <w:br/>
            </w:r>
            <w:r w:rsidRPr="00834057">
              <w:rPr>
                <w:rFonts w:ascii="Times New Roman" w:eastAsia="Times New Roman" w:hAnsi="Times New Roman"/>
                <w:color w:val="221F1F"/>
                <w:w w:val="97"/>
                <w:sz w:val="16"/>
                <w:lang w:val="ru-RU"/>
              </w:rPr>
              <w:t xml:space="preserve">самостоятельно формулировать вопросы; </w:t>
            </w:r>
            <w:r w:rsidRPr="00834057">
              <w:rPr>
                <w:lang w:val="ru-RU"/>
              </w:rPr>
              <w:br/>
            </w:r>
            <w:r w:rsidRPr="00834057">
              <w:rPr>
                <w:rFonts w:ascii="Times New Roman" w:eastAsia="Times New Roman" w:hAnsi="Times New Roman"/>
                <w:color w:val="221F1F"/>
                <w:w w:val="97"/>
                <w:sz w:val="16"/>
                <w:lang w:val="ru-RU"/>
              </w:rPr>
              <w:t xml:space="preserve">пересказывать содержание </w:t>
            </w:r>
            <w:r w:rsidRPr="00834057">
              <w:rPr>
                <w:lang w:val="ru-RU"/>
              </w:rPr>
              <w:br/>
            </w:r>
            <w:r w:rsidRPr="00834057">
              <w:rPr>
                <w:rFonts w:ascii="Times New Roman" w:eastAsia="Times New Roman" w:hAnsi="Times New Roman"/>
                <w:color w:val="221F1F"/>
                <w:w w:val="97"/>
                <w:sz w:val="16"/>
                <w:lang w:val="ru-RU"/>
              </w:rPr>
              <w:t xml:space="preserve">отдельных глав; </w:t>
            </w:r>
            <w:r w:rsidRPr="00834057">
              <w:rPr>
                <w:lang w:val="ru-RU"/>
              </w:rPr>
              <w:br/>
            </w:r>
            <w:r w:rsidRPr="00834057">
              <w:rPr>
                <w:rFonts w:ascii="Times New Roman" w:eastAsia="Times New Roman" w:hAnsi="Times New Roman"/>
                <w:color w:val="221F1F"/>
                <w:w w:val="97"/>
                <w:sz w:val="16"/>
                <w:lang w:val="ru-RU"/>
              </w:rPr>
              <w:t xml:space="preserve">Определять тему; </w:t>
            </w:r>
            <w:r w:rsidRPr="00834057">
              <w:rPr>
                <w:lang w:val="ru-RU"/>
              </w:rPr>
              <w:br/>
            </w:r>
            <w:r w:rsidRPr="00834057">
              <w:rPr>
                <w:rFonts w:ascii="Times New Roman" w:eastAsia="Times New Roman" w:hAnsi="Times New Roman"/>
                <w:color w:val="221F1F"/>
                <w:w w:val="97"/>
                <w:sz w:val="16"/>
                <w:lang w:val="ru-RU"/>
              </w:rPr>
              <w:t xml:space="preserve">идею произведения; </w:t>
            </w:r>
            <w:r w:rsidRPr="00834057">
              <w:rPr>
                <w:lang w:val="ru-RU"/>
              </w:rPr>
              <w:br/>
            </w:r>
            <w:r w:rsidRPr="00834057">
              <w:rPr>
                <w:rFonts w:ascii="Times New Roman" w:eastAsia="Times New Roman" w:hAnsi="Times New Roman"/>
                <w:color w:val="221F1F"/>
                <w:w w:val="97"/>
                <w:sz w:val="16"/>
                <w:lang w:val="ru-RU"/>
              </w:rPr>
              <w:t xml:space="preserve">Характеризовать главных </w:t>
            </w:r>
            <w:r w:rsidRPr="00834057">
              <w:rPr>
                <w:lang w:val="ru-RU"/>
              </w:rPr>
              <w:br/>
            </w:r>
            <w:r w:rsidRPr="00834057">
              <w:rPr>
                <w:rFonts w:ascii="Times New Roman" w:eastAsia="Times New Roman" w:hAnsi="Times New Roman"/>
                <w:color w:val="221F1F"/>
                <w:w w:val="97"/>
                <w:sz w:val="16"/>
                <w:lang w:val="ru-RU"/>
              </w:rPr>
              <w:t xml:space="preserve">героев; </w:t>
            </w:r>
            <w:r w:rsidRPr="00834057">
              <w:rPr>
                <w:lang w:val="ru-RU"/>
              </w:rPr>
              <w:br/>
            </w:r>
            <w:r w:rsidRPr="00834057">
              <w:rPr>
                <w:rFonts w:ascii="Times New Roman" w:eastAsia="Times New Roman" w:hAnsi="Times New Roman"/>
                <w:color w:val="221F1F"/>
                <w:w w:val="97"/>
                <w:sz w:val="16"/>
                <w:lang w:val="ru-RU"/>
              </w:rPr>
              <w:t xml:space="preserve">составлять их словесные </w:t>
            </w:r>
            <w:r w:rsidRPr="00834057">
              <w:rPr>
                <w:lang w:val="ru-RU"/>
              </w:rPr>
              <w:br/>
            </w:r>
            <w:r w:rsidRPr="00834057">
              <w:rPr>
                <w:rFonts w:ascii="Times New Roman" w:eastAsia="Times New Roman" w:hAnsi="Times New Roman"/>
                <w:color w:val="221F1F"/>
                <w:w w:val="97"/>
                <w:sz w:val="16"/>
                <w:lang w:val="ru-RU"/>
              </w:rPr>
              <w:t xml:space="preserve">портреты; </w:t>
            </w:r>
            <w:r w:rsidRPr="00834057">
              <w:rPr>
                <w:lang w:val="ru-RU"/>
              </w:rPr>
              <w:br/>
            </w:r>
            <w:r w:rsidRPr="00834057">
              <w:rPr>
                <w:rFonts w:ascii="Times New Roman" w:eastAsia="Times New Roman" w:hAnsi="Times New Roman"/>
                <w:color w:val="221F1F"/>
                <w:w w:val="97"/>
                <w:sz w:val="16"/>
                <w:lang w:val="ru-RU"/>
              </w:rPr>
              <w:t xml:space="preserve">Сопоставлять героев и их </w:t>
            </w:r>
            <w:r w:rsidRPr="00834057">
              <w:rPr>
                <w:lang w:val="ru-RU"/>
              </w:rPr>
              <w:br/>
            </w:r>
            <w:r w:rsidRPr="00834057">
              <w:rPr>
                <w:rFonts w:ascii="Times New Roman" w:eastAsia="Times New Roman" w:hAnsi="Times New Roman"/>
                <w:color w:val="221F1F"/>
                <w:w w:val="97"/>
                <w:sz w:val="16"/>
                <w:lang w:val="ru-RU"/>
              </w:rPr>
              <w:t xml:space="preserve">поступки с другими </w:t>
            </w:r>
            <w:r w:rsidRPr="00834057">
              <w:rPr>
                <w:lang w:val="ru-RU"/>
              </w:rPr>
              <w:br/>
            </w:r>
            <w:r w:rsidRPr="00834057">
              <w:rPr>
                <w:rFonts w:ascii="Times New Roman" w:eastAsia="Times New Roman" w:hAnsi="Times New Roman"/>
                <w:color w:val="221F1F"/>
                <w:w w:val="97"/>
                <w:sz w:val="16"/>
                <w:lang w:val="ru-RU"/>
              </w:rPr>
              <w:t xml:space="preserve">персонажами прочитанного </w:t>
            </w:r>
            <w:r w:rsidRPr="00834057">
              <w:rPr>
                <w:lang w:val="ru-RU"/>
              </w:rPr>
              <w:br/>
            </w:r>
            <w:r w:rsidRPr="00834057">
              <w:rPr>
                <w:rFonts w:ascii="Times New Roman" w:eastAsia="Times New Roman" w:hAnsi="Times New Roman"/>
                <w:color w:val="221F1F"/>
                <w:w w:val="97"/>
                <w:sz w:val="16"/>
                <w:lang w:val="ru-RU"/>
              </w:rPr>
              <w:t xml:space="preserve">произведения; </w:t>
            </w:r>
            <w:r w:rsidRPr="00834057">
              <w:rPr>
                <w:lang w:val="ru-RU"/>
              </w:rPr>
              <w:br/>
            </w:r>
            <w:r w:rsidRPr="00834057">
              <w:rPr>
                <w:rFonts w:ascii="Times New Roman" w:eastAsia="Times New Roman" w:hAnsi="Times New Roman"/>
                <w:color w:val="221F1F"/>
                <w:w w:val="97"/>
                <w:sz w:val="16"/>
                <w:lang w:val="ru-RU"/>
              </w:rPr>
              <w:t xml:space="preserve">Писать отзыв на прочитанную книгу; </w:t>
            </w:r>
            <w:r w:rsidRPr="00834057">
              <w:rPr>
                <w:lang w:val="ru-RU"/>
              </w:rPr>
              <w:br/>
            </w:r>
            <w:r w:rsidRPr="00834057">
              <w:rPr>
                <w:rFonts w:ascii="Times New Roman" w:eastAsia="Times New Roman" w:hAnsi="Times New Roman"/>
                <w:color w:val="221F1F"/>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47" w:lineRule="auto"/>
              <w:ind w:left="72" w:right="144"/>
            </w:pPr>
            <w:r>
              <w:rPr>
                <w:rFonts w:ascii="Times New Roman" w:eastAsia="Times New Roman" w:hAnsi="Times New Roman"/>
                <w:color w:val="221F1F"/>
                <w:w w:val="97"/>
                <w:sz w:val="16"/>
              </w:rPr>
              <w:t xml:space="preserve">Устный опрос; сочинение; </w:t>
            </w:r>
            <w:r>
              <w:br/>
            </w:r>
            <w:r>
              <w:rPr>
                <w:rFonts w:ascii="Times New Roman" w:eastAsia="Times New Roman" w:hAnsi="Times New Roman"/>
                <w:color w:val="221F1F"/>
                <w:w w:val="97"/>
                <w:sz w:val="16"/>
              </w:rPr>
              <w:t>;</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7"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8.4.</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30" w:lineRule="auto"/>
              <w:ind w:left="72"/>
              <w:rPr>
                <w:lang w:val="ru-RU"/>
              </w:rPr>
            </w:pPr>
            <w:r w:rsidRPr="00834057">
              <w:rPr>
                <w:rFonts w:ascii="Times New Roman" w:eastAsia="Times New Roman" w:hAnsi="Times New Roman"/>
                <w:color w:val="221F1F"/>
                <w:w w:val="97"/>
                <w:sz w:val="16"/>
                <w:lang w:val="ru-RU"/>
              </w:rPr>
              <w:t>Зарубежная приключенческая проза (два произведения по выбору).</w:t>
            </w:r>
          </w:p>
          <w:p w:rsidR="00255C12" w:rsidRPr="00834057" w:rsidRDefault="004276BD">
            <w:pPr>
              <w:autoSpaceDE w:val="0"/>
              <w:autoSpaceDN w:val="0"/>
              <w:spacing w:before="20" w:after="0" w:line="245" w:lineRule="auto"/>
              <w:ind w:left="72" w:right="144"/>
              <w:rPr>
                <w:lang w:val="ru-RU"/>
              </w:rPr>
            </w:pPr>
            <w:r w:rsidRPr="00834057">
              <w:rPr>
                <w:rFonts w:ascii="Times New Roman" w:eastAsia="Times New Roman" w:hAnsi="Times New Roman"/>
                <w:color w:val="221F1F"/>
                <w:w w:val="97"/>
                <w:sz w:val="16"/>
                <w:lang w:val="ru-RU"/>
              </w:rPr>
              <w:t>Например, Р. Л. Стивенсон. «Остров сокровищ», «Чёрная стрела» (главы по выбору) и др.</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4</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04.05.2023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54" w:lineRule="auto"/>
              <w:ind w:left="72"/>
            </w:pPr>
            <w:r w:rsidRPr="00834057">
              <w:rPr>
                <w:rFonts w:ascii="Times New Roman" w:eastAsia="Times New Roman" w:hAnsi="Times New Roman"/>
                <w:color w:val="221F1F"/>
                <w:w w:val="97"/>
                <w:sz w:val="16"/>
                <w:lang w:val="ru-RU"/>
              </w:rPr>
              <w:t xml:space="preserve">Читать литературное </w:t>
            </w:r>
            <w:r w:rsidRPr="00834057">
              <w:rPr>
                <w:lang w:val="ru-RU"/>
              </w:rPr>
              <w:br/>
            </w:r>
            <w:r w:rsidRPr="00834057">
              <w:rPr>
                <w:rFonts w:ascii="Times New Roman" w:eastAsia="Times New Roman" w:hAnsi="Times New Roman"/>
                <w:color w:val="221F1F"/>
                <w:w w:val="97"/>
                <w:sz w:val="16"/>
                <w:lang w:val="ru-RU"/>
              </w:rPr>
              <w:t xml:space="preserve">произведение; </w:t>
            </w:r>
            <w:r w:rsidRPr="00834057">
              <w:rPr>
                <w:lang w:val="ru-RU"/>
              </w:rPr>
              <w:br/>
            </w:r>
            <w:r w:rsidRPr="00834057">
              <w:rPr>
                <w:rFonts w:ascii="Times New Roman" w:eastAsia="Times New Roman" w:hAnsi="Times New Roman"/>
                <w:color w:val="221F1F"/>
                <w:w w:val="97"/>
                <w:sz w:val="16"/>
                <w:lang w:val="ru-RU"/>
              </w:rPr>
              <w:t xml:space="preserve">отвечать на вопросы; </w:t>
            </w:r>
            <w:r w:rsidRPr="00834057">
              <w:rPr>
                <w:lang w:val="ru-RU"/>
              </w:rPr>
              <w:br/>
            </w:r>
            <w:r w:rsidRPr="00834057">
              <w:rPr>
                <w:rFonts w:ascii="Times New Roman" w:eastAsia="Times New Roman" w:hAnsi="Times New Roman"/>
                <w:color w:val="221F1F"/>
                <w:w w:val="97"/>
                <w:sz w:val="16"/>
                <w:lang w:val="ru-RU"/>
              </w:rPr>
              <w:t xml:space="preserve">Самостоятельно формулировать вопросы к произведению в </w:t>
            </w:r>
            <w:r w:rsidRPr="00834057">
              <w:rPr>
                <w:lang w:val="ru-RU"/>
              </w:rPr>
              <w:br/>
            </w:r>
            <w:r w:rsidRPr="00834057">
              <w:rPr>
                <w:rFonts w:ascii="Times New Roman" w:eastAsia="Times New Roman" w:hAnsi="Times New Roman"/>
                <w:color w:val="221F1F"/>
                <w:w w:val="97"/>
                <w:sz w:val="16"/>
                <w:lang w:val="ru-RU"/>
              </w:rPr>
              <w:t xml:space="preserve">процессе его анализа; </w:t>
            </w:r>
            <w:r w:rsidRPr="00834057">
              <w:rPr>
                <w:lang w:val="ru-RU"/>
              </w:rPr>
              <w:br/>
            </w:r>
            <w:r w:rsidRPr="00834057">
              <w:rPr>
                <w:rFonts w:ascii="Times New Roman" w:eastAsia="Times New Roman" w:hAnsi="Times New Roman"/>
                <w:color w:val="221F1F"/>
                <w:w w:val="97"/>
                <w:sz w:val="16"/>
                <w:lang w:val="ru-RU"/>
              </w:rPr>
              <w:t xml:space="preserve">Сопоставлять произведения по жанровым особенностям; </w:t>
            </w:r>
            <w:r w:rsidRPr="00834057">
              <w:rPr>
                <w:lang w:val="ru-RU"/>
              </w:rPr>
              <w:br/>
            </w:r>
            <w:r w:rsidRPr="00834057">
              <w:rPr>
                <w:rFonts w:ascii="Times New Roman" w:eastAsia="Times New Roman" w:hAnsi="Times New Roman"/>
                <w:color w:val="221F1F"/>
                <w:w w:val="97"/>
                <w:sz w:val="16"/>
                <w:lang w:val="ru-RU"/>
              </w:rPr>
              <w:t xml:space="preserve">Выстраивать с помощью </w:t>
            </w:r>
            <w:r w:rsidRPr="00834057">
              <w:rPr>
                <w:lang w:val="ru-RU"/>
              </w:rPr>
              <w:br/>
            </w:r>
            <w:r>
              <w:rPr>
                <w:rFonts w:ascii="Times New Roman" w:eastAsia="Times New Roman" w:hAnsi="Times New Roman"/>
                <w:color w:val="221F1F"/>
                <w:w w:val="97"/>
                <w:sz w:val="16"/>
              </w:rPr>
              <w:t xml:space="preserve">учителя траекторию </w:t>
            </w:r>
            <w:r>
              <w:br/>
            </w:r>
            <w:r>
              <w:rPr>
                <w:rFonts w:ascii="Times New Roman" w:eastAsia="Times New Roman" w:hAnsi="Times New Roman"/>
                <w:color w:val="221F1F"/>
                <w:w w:val="97"/>
                <w:sz w:val="16"/>
              </w:rPr>
              <w:t xml:space="preserve">самостоятельного чтения; </w:t>
            </w:r>
            <w:r>
              <w:br/>
            </w:r>
            <w:r>
              <w:rPr>
                <w:rFonts w:ascii="Times New Roman" w:eastAsia="Times New Roman" w:hAnsi="Times New Roman"/>
                <w:color w:val="221F1F"/>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45" w:lineRule="auto"/>
              <w:ind w:left="72" w:right="288"/>
            </w:pPr>
            <w:r>
              <w:rPr>
                <w:rFonts w:ascii="Times New Roman" w:eastAsia="Times New Roman" w:hAnsi="Times New Roman"/>
                <w:color w:val="221F1F"/>
                <w:w w:val="97"/>
                <w:sz w:val="16"/>
              </w:rPr>
              <w:t>Контрольная работа;</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7"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31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8.5.</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33" w:lineRule="auto"/>
              <w:ind w:left="72"/>
              <w:rPr>
                <w:lang w:val="ru-RU"/>
              </w:rPr>
            </w:pPr>
            <w:r w:rsidRPr="00834057">
              <w:rPr>
                <w:rFonts w:ascii="Times New Roman" w:eastAsia="Times New Roman" w:hAnsi="Times New Roman"/>
                <w:color w:val="221F1F"/>
                <w:w w:val="97"/>
                <w:sz w:val="16"/>
                <w:lang w:val="ru-RU"/>
              </w:rPr>
              <w:t>Зарубежная проза о животных (одно-два произведения по выбору).</w:t>
            </w:r>
          </w:p>
          <w:p w:rsidR="00255C12" w:rsidRDefault="004276BD">
            <w:pPr>
              <w:autoSpaceDE w:val="0"/>
              <w:autoSpaceDN w:val="0"/>
              <w:spacing w:before="20" w:after="0" w:line="247" w:lineRule="auto"/>
              <w:ind w:left="72"/>
            </w:pPr>
            <w:r w:rsidRPr="00834057">
              <w:rPr>
                <w:rFonts w:ascii="Times New Roman" w:eastAsia="Times New Roman" w:hAnsi="Times New Roman"/>
                <w:color w:val="221F1F"/>
                <w:w w:val="97"/>
                <w:sz w:val="16"/>
                <w:lang w:val="ru-RU"/>
              </w:rPr>
              <w:t xml:space="preserve">Например, Э. Сетон-Томпсон. «Королевская аналостанка»; Дж. Даррелл. «Говорящий свёрток»; Дж. Лондон. </w:t>
            </w:r>
            <w:r>
              <w:rPr>
                <w:rFonts w:ascii="Times New Roman" w:eastAsia="Times New Roman" w:hAnsi="Times New Roman"/>
                <w:color w:val="221F1F"/>
                <w:w w:val="97"/>
                <w:sz w:val="16"/>
              </w:rPr>
              <w:t xml:space="preserve">«Белый Клык»; Дж. Р. Киплинг. «Маугли», «Рикки-Тикки-Тави» </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3</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jc w:val="center"/>
            </w:pPr>
            <w:r>
              <w:rPr>
                <w:rFonts w:ascii="Times New Roman" w:eastAsia="Times New Roman" w:hAnsi="Times New Roman"/>
                <w:color w:val="221F1F"/>
                <w:w w:val="97"/>
                <w:sz w:val="16"/>
              </w:rPr>
              <w:t>16.05.2023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54" w:lineRule="auto"/>
              <w:ind w:left="72"/>
            </w:pPr>
            <w:r w:rsidRPr="00834057">
              <w:rPr>
                <w:rFonts w:ascii="Times New Roman" w:eastAsia="Times New Roman" w:hAnsi="Times New Roman"/>
                <w:color w:val="221F1F"/>
                <w:w w:val="97"/>
                <w:sz w:val="16"/>
                <w:lang w:val="ru-RU"/>
              </w:rPr>
              <w:t xml:space="preserve">Воспринимать и выразительно читать литературное </w:t>
            </w:r>
            <w:r w:rsidRPr="00834057">
              <w:rPr>
                <w:lang w:val="ru-RU"/>
              </w:rPr>
              <w:br/>
            </w:r>
            <w:r w:rsidRPr="00834057">
              <w:rPr>
                <w:rFonts w:ascii="Times New Roman" w:eastAsia="Times New Roman" w:hAnsi="Times New Roman"/>
                <w:color w:val="221F1F"/>
                <w:w w:val="97"/>
                <w:sz w:val="16"/>
                <w:lang w:val="ru-RU"/>
              </w:rPr>
              <w:t xml:space="preserve">произведение; </w:t>
            </w:r>
            <w:r w:rsidRPr="00834057">
              <w:rPr>
                <w:lang w:val="ru-RU"/>
              </w:rPr>
              <w:br/>
            </w:r>
            <w:r w:rsidRPr="00834057">
              <w:rPr>
                <w:rFonts w:ascii="Times New Roman" w:eastAsia="Times New Roman" w:hAnsi="Times New Roman"/>
                <w:color w:val="221F1F"/>
                <w:w w:val="97"/>
                <w:sz w:val="16"/>
                <w:lang w:val="ru-RU"/>
              </w:rPr>
              <w:t xml:space="preserve">Отвечать на вопросы; </w:t>
            </w:r>
            <w:r w:rsidRPr="00834057">
              <w:rPr>
                <w:lang w:val="ru-RU"/>
              </w:rPr>
              <w:br/>
            </w:r>
            <w:r w:rsidRPr="00834057">
              <w:rPr>
                <w:rFonts w:ascii="Times New Roman" w:eastAsia="Times New Roman" w:hAnsi="Times New Roman"/>
                <w:color w:val="221F1F"/>
                <w:w w:val="97"/>
                <w:sz w:val="16"/>
                <w:lang w:val="ru-RU"/>
              </w:rPr>
              <w:t xml:space="preserve">самостоятельно формулировать вопросы; </w:t>
            </w:r>
            <w:r w:rsidRPr="00834057">
              <w:rPr>
                <w:lang w:val="ru-RU"/>
              </w:rPr>
              <w:br/>
            </w:r>
            <w:r w:rsidRPr="00834057">
              <w:rPr>
                <w:rFonts w:ascii="Times New Roman" w:eastAsia="Times New Roman" w:hAnsi="Times New Roman"/>
                <w:color w:val="221F1F"/>
                <w:w w:val="97"/>
                <w:sz w:val="16"/>
                <w:lang w:val="ru-RU"/>
              </w:rPr>
              <w:t xml:space="preserve">пересказывать содержание </w:t>
            </w:r>
            <w:r w:rsidRPr="00834057">
              <w:rPr>
                <w:lang w:val="ru-RU"/>
              </w:rPr>
              <w:br/>
            </w:r>
            <w:r w:rsidRPr="00834057">
              <w:rPr>
                <w:rFonts w:ascii="Times New Roman" w:eastAsia="Times New Roman" w:hAnsi="Times New Roman"/>
                <w:color w:val="221F1F"/>
                <w:w w:val="97"/>
                <w:sz w:val="16"/>
                <w:lang w:val="ru-RU"/>
              </w:rPr>
              <w:t xml:space="preserve">произведения или отдельных глав; </w:t>
            </w:r>
            <w:r w:rsidRPr="00834057">
              <w:rPr>
                <w:lang w:val="ru-RU"/>
              </w:rPr>
              <w:br/>
            </w:r>
            <w:r w:rsidRPr="00834057">
              <w:rPr>
                <w:rFonts w:ascii="Times New Roman" w:eastAsia="Times New Roman" w:hAnsi="Times New Roman"/>
                <w:color w:val="221F1F"/>
                <w:w w:val="97"/>
                <w:sz w:val="16"/>
                <w:lang w:val="ru-RU"/>
              </w:rPr>
              <w:t xml:space="preserve">Сопоставлять произведения по жанровым особенностям; </w:t>
            </w:r>
            <w:r w:rsidRPr="00834057">
              <w:rPr>
                <w:lang w:val="ru-RU"/>
              </w:rPr>
              <w:br/>
            </w:r>
            <w:r w:rsidRPr="00834057">
              <w:rPr>
                <w:rFonts w:ascii="Times New Roman" w:eastAsia="Times New Roman" w:hAnsi="Times New Roman"/>
                <w:color w:val="221F1F"/>
                <w:w w:val="97"/>
                <w:sz w:val="16"/>
                <w:lang w:val="ru-RU"/>
              </w:rPr>
              <w:t xml:space="preserve">Выстраивать с помощью </w:t>
            </w:r>
            <w:r w:rsidRPr="00834057">
              <w:rPr>
                <w:lang w:val="ru-RU"/>
              </w:rPr>
              <w:br/>
            </w:r>
            <w:r>
              <w:rPr>
                <w:rFonts w:ascii="Times New Roman" w:eastAsia="Times New Roman" w:hAnsi="Times New Roman"/>
                <w:color w:val="221F1F"/>
                <w:w w:val="97"/>
                <w:sz w:val="16"/>
              </w:rPr>
              <w:t xml:space="preserve">учителя траекторию </w:t>
            </w:r>
            <w:r>
              <w:br/>
            </w:r>
            <w:r>
              <w:rPr>
                <w:rFonts w:ascii="Times New Roman" w:eastAsia="Times New Roman" w:hAnsi="Times New Roman"/>
                <w:color w:val="221F1F"/>
                <w:w w:val="97"/>
                <w:sz w:val="16"/>
              </w:rPr>
              <w:t xml:space="preserve">самостоятельного чтения; </w:t>
            </w:r>
            <w:r>
              <w:br/>
            </w:r>
            <w:r>
              <w:rPr>
                <w:rFonts w:ascii="Times New Roman" w:eastAsia="Times New Roman" w:hAnsi="Times New Roman"/>
                <w:color w:val="221F1F"/>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50" w:lineRule="auto"/>
              <w:ind w:left="72" w:right="144"/>
            </w:pPr>
            <w:r>
              <w:rPr>
                <w:rFonts w:ascii="Times New Roman" w:eastAsia="Times New Roman" w:hAnsi="Times New Roman"/>
                <w:color w:val="221F1F"/>
                <w:w w:val="97"/>
                <w:sz w:val="16"/>
              </w:rPr>
              <w:t xml:space="preserve">Практическая работа; </w:t>
            </w:r>
            <w:r>
              <w:br/>
            </w:r>
            <w:r>
              <w:rPr>
                <w:rFonts w:ascii="Times New Roman" w:eastAsia="Times New Roman" w:hAnsi="Times New Roman"/>
                <w:color w:val="221F1F"/>
                <w:w w:val="97"/>
                <w:sz w:val="16"/>
              </w:rPr>
              <w:t>устный опрос; ;</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6" w:after="0" w:line="250" w:lineRule="auto"/>
              <w:ind w:left="72" w:right="864"/>
            </w:pPr>
            <w:r>
              <w:rPr>
                <w:rFonts w:ascii="Times New Roman" w:eastAsia="Times New Roman" w:hAnsi="Times New Roman"/>
                <w:color w:val="221F1F"/>
                <w:w w:val="97"/>
                <w:sz w:val="16"/>
              </w:rPr>
              <w:t>http://interneturok. ru www.lib.prosv.ru http://5litra.ru/</w:t>
            </w:r>
          </w:p>
        </w:tc>
      </w:tr>
    </w:tbl>
    <w:p w:rsidR="00255C12" w:rsidRDefault="00255C12">
      <w:pPr>
        <w:autoSpaceDE w:val="0"/>
        <w:autoSpaceDN w:val="0"/>
        <w:spacing w:after="0" w:line="14" w:lineRule="exact"/>
      </w:pPr>
    </w:p>
    <w:p w:rsidR="00255C12" w:rsidRDefault="00255C12">
      <w:pPr>
        <w:sectPr w:rsidR="00255C12">
          <w:pgSz w:w="16840" w:h="11900"/>
          <w:pgMar w:top="284" w:right="544" w:bottom="286" w:left="570" w:header="720" w:footer="720" w:gutter="0"/>
          <w:cols w:space="720" w:equalWidth="0">
            <w:col w:w="15726" w:space="0"/>
          </w:cols>
          <w:docGrid w:linePitch="360"/>
        </w:sectPr>
      </w:pPr>
    </w:p>
    <w:p w:rsidR="00255C12" w:rsidRDefault="00255C1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944"/>
        <w:gridCol w:w="504"/>
        <w:gridCol w:w="1020"/>
        <w:gridCol w:w="1058"/>
        <w:gridCol w:w="864"/>
        <w:gridCol w:w="2316"/>
        <w:gridCol w:w="1238"/>
        <w:gridCol w:w="2354"/>
      </w:tblGrid>
      <w:tr w:rsidR="00255C12">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8.6.</w:t>
            </w:r>
          </w:p>
        </w:tc>
        <w:tc>
          <w:tcPr>
            <w:tcW w:w="594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Внеклассное чтение</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2</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jc w:val="center"/>
            </w:pPr>
            <w:r>
              <w:rPr>
                <w:rFonts w:ascii="Times New Roman" w:eastAsia="Times New Roman" w:hAnsi="Times New Roman"/>
                <w:color w:val="221F1F"/>
                <w:w w:val="97"/>
                <w:sz w:val="16"/>
              </w:rPr>
              <w:t>19.05.2023</w:t>
            </w:r>
          </w:p>
        </w:tc>
        <w:tc>
          <w:tcPr>
            <w:tcW w:w="2316"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50" w:lineRule="auto"/>
              <w:ind w:left="72"/>
              <w:rPr>
                <w:lang w:val="ru-RU"/>
              </w:rPr>
            </w:pPr>
            <w:r w:rsidRPr="00834057">
              <w:rPr>
                <w:rFonts w:ascii="Times New Roman" w:eastAsia="Times New Roman" w:hAnsi="Times New Roman"/>
                <w:color w:val="221F1F"/>
                <w:w w:val="97"/>
                <w:sz w:val="16"/>
                <w:lang w:val="ru-RU"/>
              </w:rPr>
              <w:t xml:space="preserve">Самостоятельное ознакомление с литературными </w:t>
            </w:r>
            <w:r w:rsidRPr="00834057">
              <w:rPr>
                <w:lang w:val="ru-RU"/>
              </w:rPr>
              <w:br/>
            </w:r>
            <w:r w:rsidRPr="00834057">
              <w:rPr>
                <w:rFonts w:ascii="Times New Roman" w:eastAsia="Times New Roman" w:hAnsi="Times New Roman"/>
                <w:color w:val="221F1F"/>
                <w:w w:val="97"/>
                <w:sz w:val="16"/>
                <w:lang w:val="ru-RU"/>
              </w:rPr>
              <w:t xml:space="preserve">произведениями по выбору </w:t>
            </w:r>
            <w:r w:rsidRPr="00834057">
              <w:rPr>
                <w:lang w:val="ru-RU"/>
              </w:rPr>
              <w:br/>
            </w:r>
            <w:r w:rsidRPr="00834057">
              <w:rPr>
                <w:rFonts w:ascii="Times New Roman" w:eastAsia="Times New Roman" w:hAnsi="Times New Roman"/>
                <w:color w:val="221F1F"/>
                <w:w w:val="97"/>
                <w:sz w:val="16"/>
                <w:lang w:val="ru-RU"/>
              </w:rPr>
              <w:t>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45" w:lineRule="auto"/>
              <w:ind w:left="72" w:right="144"/>
            </w:pPr>
            <w:r>
              <w:rPr>
                <w:rFonts w:ascii="Times New Roman" w:eastAsia="Times New Roman" w:hAnsi="Times New Roman"/>
                <w:color w:val="221F1F"/>
                <w:w w:val="97"/>
                <w:sz w:val="16"/>
              </w:rPr>
              <w:t>Практическая работа;</w:t>
            </w:r>
          </w:p>
        </w:tc>
        <w:tc>
          <w:tcPr>
            <w:tcW w:w="2354" w:type="dxa"/>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8" w:after="0" w:line="247"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Итого по разделу</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17</w:t>
            </w:r>
          </w:p>
        </w:tc>
        <w:tc>
          <w:tcPr>
            <w:tcW w:w="8850" w:type="dxa"/>
            <w:gridSpan w:val="6"/>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255C12"/>
        </w:tc>
      </w:tr>
      <w:tr w:rsidR="00255C12">
        <w:trPr>
          <w:trHeight w:hRule="exact" w:val="348"/>
        </w:trPr>
        <w:tc>
          <w:tcPr>
            <w:tcW w:w="15694" w:type="dxa"/>
            <w:gridSpan w:val="9"/>
            <w:tcBorders>
              <w:top w:val="single" w:sz="4" w:space="0" w:color="000000"/>
              <w:left w:val="single" w:sz="4" w:space="0" w:color="000000"/>
              <w:bottom w:val="single" w:sz="5" w:space="0" w:color="000000"/>
              <w:right w:val="single" w:sz="5" w:space="0" w:color="000000"/>
            </w:tcBorders>
            <w:tcMar>
              <w:left w:w="0" w:type="dxa"/>
              <w:right w:w="0" w:type="dxa"/>
            </w:tcMar>
          </w:tcPr>
          <w:p w:rsidR="00255C12" w:rsidRDefault="004276BD">
            <w:pPr>
              <w:autoSpaceDE w:val="0"/>
              <w:autoSpaceDN w:val="0"/>
              <w:spacing w:before="78" w:after="0" w:line="230" w:lineRule="auto"/>
              <w:ind w:left="72"/>
            </w:pPr>
            <w:r>
              <w:rPr>
                <w:rFonts w:ascii="Times New Roman" w:eastAsia="Times New Roman" w:hAnsi="Times New Roman"/>
                <w:color w:val="221F1F"/>
                <w:w w:val="97"/>
                <w:sz w:val="16"/>
              </w:rPr>
              <w:t>Раздел 9. Итоговый контроль</w:t>
            </w:r>
          </w:p>
        </w:tc>
      </w:tr>
      <w:tr w:rsidR="00255C12">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jc w:val="center"/>
            </w:pPr>
            <w:r>
              <w:rPr>
                <w:rFonts w:ascii="Times New Roman" w:eastAsia="Times New Roman" w:hAnsi="Times New Roman"/>
                <w:color w:val="221F1F"/>
                <w:w w:val="97"/>
                <w:sz w:val="16"/>
              </w:rPr>
              <w:t>9.1.</w:t>
            </w:r>
          </w:p>
        </w:tc>
        <w:tc>
          <w:tcPr>
            <w:tcW w:w="5944"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Итоговые контрольные работы</w:t>
            </w:r>
          </w:p>
        </w:tc>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1</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1</w:t>
            </w:r>
          </w:p>
        </w:tc>
        <w:tc>
          <w:tcPr>
            <w:tcW w:w="1058"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jc w:val="center"/>
            </w:pPr>
            <w:r>
              <w:rPr>
                <w:rFonts w:ascii="Times New Roman" w:eastAsia="Times New Roman" w:hAnsi="Times New Roman"/>
                <w:color w:val="221F1F"/>
                <w:w w:val="97"/>
                <w:sz w:val="16"/>
              </w:rPr>
              <w:t>25.05.2023</w:t>
            </w:r>
          </w:p>
        </w:tc>
        <w:tc>
          <w:tcPr>
            <w:tcW w:w="2316"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0" w:lineRule="auto"/>
              <w:ind w:left="72"/>
            </w:pPr>
            <w:r>
              <w:rPr>
                <w:rFonts w:ascii="Times New Roman" w:eastAsia="Times New Roman" w:hAnsi="Times New Roman"/>
                <w:color w:val="221F1F"/>
                <w:w w:val="97"/>
                <w:sz w:val="16"/>
              </w:rPr>
              <w:t>контрольная работа</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45" w:lineRule="auto"/>
              <w:ind w:left="72" w:right="288"/>
            </w:pPr>
            <w:r>
              <w:rPr>
                <w:rFonts w:ascii="Times New Roman" w:eastAsia="Times New Roman" w:hAnsi="Times New Roman"/>
                <w:color w:val="221F1F"/>
                <w:w w:val="97"/>
                <w:sz w:val="16"/>
              </w:rPr>
              <w:t>Контрольная работа;</w:t>
            </w:r>
          </w:p>
        </w:tc>
        <w:tc>
          <w:tcPr>
            <w:tcW w:w="2354" w:type="dxa"/>
            <w:tcBorders>
              <w:top w:val="single" w:sz="5" w:space="0" w:color="000000"/>
              <w:left w:val="single" w:sz="4" w:space="0" w:color="000000"/>
              <w:bottom w:val="single" w:sz="4" w:space="0" w:color="000000"/>
              <w:right w:val="single" w:sz="5" w:space="0" w:color="000000"/>
            </w:tcBorders>
            <w:tcMar>
              <w:left w:w="0" w:type="dxa"/>
              <w:right w:w="0" w:type="dxa"/>
            </w:tcMar>
          </w:tcPr>
          <w:p w:rsidR="00255C12" w:rsidRDefault="004276BD">
            <w:pPr>
              <w:autoSpaceDE w:val="0"/>
              <w:autoSpaceDN w:val="0"/>
              <w:spacing w:before="76" w:after="0" w:line="250" w:lineRule="auto"/>
              <w:ind w:left="72" w:right="864"/>
            </w:pPr>
            <w:r>
              <w:rPr>
                <w:rFonts w:ascii="Times New Roman" w:eastAsia="Times New Roman" w:hAnsi="Times New Roman"/>
                <w:color w:val="221F1F"/>
                <w:w w:val="97"/>
                <w:sz w:val="16"/>
              </w:rPr>
              <w:t>http://interneturok. ru www.lib.prosv.ru http://5litra.ru/</w:t>
            </w:r>
          </w:p>
        </w:tc>
      </w:tr>
      <w:tr w:rsidR="00255C12">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Итого по разделу</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w:t>
            </w:r>
          </w:p>
        </w:tc>
        <w:tc>
          <w:tcPr>
            <w:tcW w:w="8850" w:type="dxa"/>
            <w:gridSpan w:val="6"/>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255C12"/>
        </w:tc>
      </w:tr>
      <w:tr w:rsidR="00255C12">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Резервное время</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0</w:t>
            </w:r>
          </w:p>
        </w:tc>
        <w:tc>
          <w:tcPr>
            <w:tcW w:w="8850" w:type="dxa"/>
            <w:gridSpan w:val="6"/>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255C12"/>
        </w:tc>
      </w:tr>
      <w:tr w:rsidR="00255C12">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6" w:after="0" w:line="233" w:lineRule="auto"/>
              <w:ind w:left="72"/>
              <w:rPr>
                <w:lang w:val="ru-RU"/>
              </w:rPr>
            </w:pPr>
            <w:r w:rsidRPr="00834057">
              <w:rPr>
                <w:rFonts w:ascii="Times New Roman" w:eastAsia="Times New Roman" w:hAnsi="Times New Roman"/>
                <w:color w:val="221F1F"/>
                <w:w w:val="97"/>
                <w:sz w:val="16"/>
                <w:lang w:val="ru-RU"/>
              </w:rPr>
              <w:t>ОБЩЕЕ КОЛИЧЕСТВО ЧАСОВ ПО ПРОГРАММЕ</w:t>
            </w:r>
          </w:p>
        </w:tc>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102</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10</w:t>
            </w:r>
          </w:p>
        </w:tc>
        <w:tc>
          <w:tcPr>
            <w:tcW w:w="1058"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76" w:after="0" w:line="233" w:lineRule="auto"/>
              <w:ind w:left="72"/>
            </w:pPr>
            <w:r>
              <w:rPr>
                <w:rFonts w:ascii="Times New Roman" w:eastAsia="Times New Roman" w:hAnsi="Times New Roman"/>
                <w:color w:val="221F1F"/>
                <w:w w:val="97"/>
                <w:sz w:val="16"/>
              </w:rPr>
              <w:t>22</w:t>
            </w:r>
          </w:p>
        </w:tc>
        <w:tc>
          <w:tcPr>
            <w:tcW w:w="6772" w:type="dxa"/>
            <w:gridSpan w:val="4"/>
            <w:tcBorders>
              <w:top w:val="single" w:sz="4" w:space="0" w:color="000000"/>
              <w:left w:val="single" w:sz="4" w:space="0" w:color="000000"/>
              <w:bottom w:val="single" w:sz="4" w:space="0" w:color="000000"/>
              <w:right w:val="single" w:sz="5" w:space="0" w:color="000000"/>
            </w:tcBorders>
            <w:tcMar>
              <w:left w:w="0" w:type="dxa"/>
              <w:right w:w="0" w:type="dxa"/>
            </w:tcMar>
          </w:tcPr>
          <w:p w:rsidR="00255C12" w:rsidRDefault="00255C12"/>
        </w:tc>
      </w:tr>
    </w:tbl>
    <w:p w:rsidR="00255C12" w:rsidRDefault="004276BD">
      <w:pPr>
        <w:autoSpaceDE w:val="0"/>
        <w:autoSpaceDN w:val="0"/>
        <w:spacing w:before="1090" w:after="0" w:line="240" w:lineRule="auto"/>
        <w:jc w:val="center"/>
      </w:pPr>
      <w:r>
        <w:rPr>
          <w:noProof/>
          <w:lang w:val="ru-RU" w:eastAsia="ru-RU"/>
        </w:rPr>
        <w:drawing>
          <wp:inline distT="0" distB="0" distL="0" distR="0">
            <wp:extent cx="245618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1"/>
                    <a:stretch>
                      <a:fillRect/>
                    </a:stretch>
                  </pic:blipFill>
                  <pic:spPr>
                    <a:xfrm>
                      <a:off x="0" y="0"/>
                      <a:ext cx="2456180" cy="609600"/>
                    </a:xfrm>
                    <a:prstGeom prst="rect">
                      <a:avLst/>
                    </a:prstGeom>
                  </pic:spPr>
                </pic:pic>
              </a:graphicData>
            </a:graphic>
          </wp:inline>
        </w:drawing>
      </w:r>
    </w:p>
    <w:p w:rsidR="00255C12" w:rsidRDefault="00255C12">
      <w:pPr>
        <w:sectPr w:rsidR="00255C12">
          <w:pgSz w:w="16840" w:h="11900"/>
          <w:pgMar w:top="284" w:right="544" w:bottom="0" w:left="570" w:header="720" w:footer="720" w:gutter="0"/>
          <w:cols w:space="720" w:equalWidth="0">
            <w:col w:w="15726" w:space="0"/>
          </w:cols>
          <w:docGrid w:linePitch="360"/>
        </w:sectPr>
      </w:pPr>
    </w:p>
    <w:tbl>
      <w:tblPr>
        <w:tblW w:w="0" w:type="auto"/>
        <w:tblLayout w:type="fixed"/>
        <w:tblLook w:val="04A0" w:firstRow="1" w:lastRow="0" w:firstColumn="1" w:lastColumn="0" w:noHBand="0" w:noVBand="1"/>
      </w:tblPr>
      <w:tblGrid>
        <w:gridCol w:w="15706"/>
      </w:tblGrid>
      <w:tr w:rsidR="00255C12">
        <w:trPr>
          <w:trHeight w:hRule="exact" w:val="6908"/>
        </w:trPr>
        <w:tc>
          <w:tcPr>
            <w:tcW w:w="15706" w:type="dxa"/>
            <w:shd w:val="clear" w:color="auto" w:fill="497593"/>
            <w:tcMar>
              <w:left w:w="0" w:type="dxa"/>
              <w:right w:w="0" w:type="dxa"/>
            </w:tcMar>
          </w:tcPr>
          <w:p w:rsidR="00255C12" w:rsidRDefault="004276BD">
            <w:pPr>
              <w:autoSpaceDE w:val="0"/>
              <w:autoSpaceDN w:val="0"/>
              <w:spacing w:before="5198" w:after="0" w:line="240" w:lineRule="auto"/>
              <w:jc w:val="center"/>
            </w:pPr>
            <w:r>
              <w:rPr>
                <w:noProof/>
                <w:lang w:val="ru-RU" w:eastAsia="ru-RU"/>
              </w:rPr>
              <w:lastRenderedPageBreak/>
              <w:drawing>
                <wp:inline distT="0" distB="0" distL="0" distR="0">
                  <wp:extent cx="2456180" cy="562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2"/>
                          <a:stretch>
                            <a:fillRect/>
                          </a:stretch>
                        </pic:blipFill>
                        <pic:spPr>
                          <a:xfrm>
                            <a:off x="0" y="0"/>
                            <a:ext cx="2456180" cy="562610"/>
                          </a:xfrm>
                          <a:prstGeom prst="rect">
                            <a:avLst/>
                          </a:prstGeom>
                        </pic:spPr>
                      </pic:pic>
                    </a:graphicData>
                  </a:graphic>
                </wp:inline>
              </w:drawing>
            </w:r>
          </w:p>
        </w:tc>
      </w:tr>
    </w:tbl>
    <w:p w:rsidR="00255C12" w:rsidRDefault="00255C12">
      <w:pPr>
        <w:autoSpaceDE w:val="0"/>
        <w:autoSpaceDN w:val="0"/>
        <w:spacing w:after="0" w:line="14" w:lineRule="exact"/>
      </w:pPr>
    </w:p>
    <w:p w:rsidR="00255C12" w:rsidRDefault="00255C12">
      <w:pPr>
        <w:sectPr w:rsidR="00255C12">
          <w:pgSz w:w="16840" w:h="11900"/>
          <w:pgMar w:top="0" w:right="544" w:bottom="1440" w:left="570" w:header="720" w:footer="720" w:gutter="0"/>
          <w:cols w:space="720" w:equalWidth="0">
            <w:col w:w="15726" w:space="0"/>
          </w:cols>
          <w:docGrid w:linePitch="360"/>
        </w:sectPr>
      </w:pPr>
    </w:p>
    <w:p w:rsidR="00255C12" w:rsidRDefault="00255C12">
      <w:pPr>
        <w:autoSpaceDE w:val="0"/>
        <w:autoSpaceDN w:val="0"/>
        <w:spacing w:after="76" w:line="220" w:lineRule="exact"/>
      </w:pPr>
    </w:p>
    <w:p w:rsidR="00255C12" w:rsidRPr="004E7EE7" w:rsidRDefault="004276BD">
      <w:pPr>
        <w:autoSpaceDE w:val="0"/>
        <w:autoSpaceDN w:val="0"/>
        <w:spacing w:after="278" w:line="230" w:lineRule="auto"/>
        <w:ind w:left="2"/>
        <w:rPr>
          <w:lang w:val="ru-RU"/>
        </w:rPr>
      </w:pPr>
      <w:r>
        <w:rPr>
          <w:rFonts w:ascii="Times New Roman" w:eastAsia="Times New Roman" w:hAnsi="Times New Roman"/>
          <w:b/>
          <w:color w:val="000000"/>
          <w:w w:val="98"/>
          <w:sz w:val="21"/>
        </w:rPr>
        <w:t xml:space="preserve">ПОУРОЧНОЕ ПЛАНИРОВАНИЕ </w:t>
      </w:r>
      <w:r w:rsidR="004E7EE7">
        <w:rPr>
          <w:rFonts w:ascii="Times New Roman" w:eastAsia="Times New Roman" w:hAnsi="Times New Roman"/>
          <w:b/>
          <w:color w:val="000000"/>
          <w:w w:val="98"/>
          <w:sz w:val="21"/>
          <w:lang w:val="ru-RU"/>
        </w:rPr>
        <w:t>5 класс</w:t>
      </w:r>
    </w:p>
    <w:tbl>
      <w:tblPr>
        <w:tblW w:w="0" w:type="auto"/>
        <w:tblInd w:w="5" w:type="dxa"/>
        <w:tblLayout w:type="fixed"/>
        <w:tblLook w:val="04A0" w:firstRow="1" w:lastRow="0" w:firstColumn="1" w:lastColumn="0" w:noHBand="0" w:noVBand="1"/>
      </w:tblPr>
      <w:tblGrid>
        <w:gridCol w:w="500"/>
        <w:gridCol w:w="3954"/>
        <w:gridCol w:w="632"/>
        <w:gridCol w:w="1404"/>
        <w:gridCol w:w="1440"/>
        <w:gridCol w:w="1070"/>
        <w:gridCol w:w="1662"/>
      </w:tblGrid>
      <w:tr w:rsidR="00255C12">
        <w:trPr>
          <w:trHeight w:hRule="exact" w:val="426"/>
        </w:trPr>
        <w:tc>
          <w:tcPr>
            <w:tcW w:w="5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2"/>
            </w:pPr>
            <w:r>
              <w:rPr>
                <w:rFonts w:ascii="Times New Roman" w:eastAsia="Times New Roman" w:hAnsi="Times New Roman"/>
                <w:b/>
                <w:color w:val="000000"/>
                <w:w w:val="98"/>
                <w:sz w:val="21"/>
              </w:rPr>
              <w:t>№</w:t>
            </w:r>
            <w:r>
              <w:br/>
            </w:r>
            <w:r>
              <w:rPr>
                <w:rFonts w:ascii="Times New Roman" w:eastAsia="Times New Roman" w:hAnsi="Times New Roman"/>
                <w:b/>
                <w:color w:val="000000"/>
                <w:w w:val="98"/>
                <w:sz w:val="21"/>
              </w:rPr>
              <w:t>п/п</w:t>
            </w:r>
          </w:p>
        </w:tc>
        <w:tc>
          <w:tcPr>
            <w:tcW w:w="39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b/>
                <w:color w:val="000000"/>
                <w:w w:val="98"/>
                <w:sz w:val="21"/>
              </w:rPr>
              <w:t>Тема урока</w:t>
            </w:r>
          </w:p>
        </w:tc>
        <w:tc>
          <w:tcPr>
            <w:tcW w:w="347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b/>
                <w:color w:val="000000"/>
                <w:w w:val="98"/>
                <w:sz w:val="21"/>
              </w:rPr>
              <w:t>Количество часов</w:t>
            </w:r>
          </w:p>
        </w:tc>
        <w:tc>
          <w:tcPr>
            <w:tcW w:w="10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6"/>
            </w:pPr>
            <w:r>
              <w:rPr>
                <w:rFonts w:ascii="Times New Roman" w:eastAsia="Times New Roman" w:hAnsi="Times New Roman"/>
                <w:b/>
                <w:color w:val="000000"/>
                <w:w w:val="98"/>
                <w:sz w:val="21"/>
              </w:rPr>
              <w:t xml:space="preserve">Дата </w:t>
            </w:r>
            <w:r>
              <w:br/>
            </w:r>
            <w:r>
              <w:rPr>
                <w:rFonts w:ascii="Times New Roman" w:eastAsia="Times New Roman" w:hAnsi="Times New Roman"/>
                <w:b/>
                <w:color w:val="000000"/>
                <w:w w:val="98"/>
                <w:sz w:val="21"/>
              </w:rPr>
              <w:t>изучения</w:t>
            </w:r>
          </w:p>
        </w:tc>
        <w:tc>
          <w:tcPr>
            <w:tcW w:w="16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4" w:right="288"/>
            </w:pPr>
            <w:r>
              <w:rPr>
                <w:rFonts w:ascii="Times New Roman" w:eastAsia="Times New Roman" w:hAnsi="Times New Roman"/>
                <w:b/>
                <w:color w:val="000000"/>
                <w:w w:val="98"/>
                <w:sz w:val="21"/>
              </w:rPr>
              <w:t>Виды, формы контроля</w:t>
            </w:r>
          </w:p>
        </w:tc>
      </w:tr>
      <w:tr w:rsidR="00255C12">
        <w:trPr>
          <w:trHeight w:hRule="exact" w:val="716"/>
        </w:trPr>
        <w:tc>
          <w:tcPr>
            <w:tcW w:w="1527" w:type="dxa"/>
            <w:vMerge/>
            <w:tcBorders>
              <w:top w:val="single" w:sz="4" w:space="0" w:color="000000"/>
              <w:left w:val="single" w:sz="4" w:space="0" w:color="000000"/>
              <w:bottom w:val="single" w:sz="4" w:space="0" w:color="000000"/>
              <w:right w:val="single" w:sz="4" w:space="0" w:color="000000"/>
            </w:tcBorders>
          </w:tcPr>
          <w:p w:rsidR="00255C12" w:rsidRDefault="00255C12"/>
        </w:tc>
        <w:tc>
          <w:tcPr>
            <w:tcW w:w="1527" w:type="dxa"/>
            <w:vMerge/>
            <w:tcBorders>
              <w:top w:val="single" w:sz="4" w:space="0" w:color="000000"/>
              <w:left w:val="single" w:sz="4" w:space="0" w:color="000000"/>
              <w:bottom w:val="single" w:sz="4" w:space="0" w:color="000000"/>
              <w:right w:val="single" w:sz="4" w:space="0" w:color="000000"/>
            </w:tcBorders>
          </w:tcPr>
          <w:p w:rsidR="00255C12" w:rsidRDefault="00255C12"/>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b/>
                <w:color w:val="000000"/>
                <w:w w:val="98"/>
                <w:sz w:val="21"/>
              </w:rPr>
              <w:t xml:space="preserve">всего </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4"/>
            </w:pPr>
            <w:r>
              <w:rPr>
                <w:rFonts w:ascii="Times New Roman" w:eastAsia="Times New Roman" w:hAnsi="Times New Roman"/>
                <w:b/>
                <w:color w:val="000000"/>
                <w:w w:val="98"/>
                <w:sz w:val="21"/>
              </w:rPr>
              <w:t>контрольные работы</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2"/>
            </w:pPr>
            <w:r>
              <w:rPr>
                <w:rFonts w:ascii="Times New Roman" w:eastAsia="Times New Roman" w:hAnsi="Times New Roman"/>
                <w:b/>
                <w:color w:val="000000"/>
                <w:w w:val="98"/>
                <w:sz w:val="21"/>
              </w:rPr>
              <w:t>практические работы</w:t>
            </w:r>
          </w:p>
        </w:tc>
        <w:tc>
          <w:tcPr>
            <w:tcW w:w="1527" w:type="dxa"/>
            <w:vMerge/>
            <w:tcBorders>
              <w:top w:val="single" w:sz="4" w:space="0" w:color="000000"/>
              <w:left w:val="single" w:sz="4" w:space="0" w:color="000000"/>
              <w:bottom w:val="single" w:sz="4" w:space="0" w:color="000000"/>
              <w:right w:val="single" w:sz="4" w:space="0" w:color="000000"/>
            </w:tcBorders>
          </w:tcPr>
          <w:p w:rsidR="00255C12" w:rsidRDefault="00255C12"/>
        </w:tc>
        <w:tc>
          <w:tcPr>
            <w:tcW w:w="1527" w:type="dxa"/>
            <w:vMerge/>
            <w:tcBorders>
              <w:top w:val="single" w:sz="4" w:space="0" w:color="000000"/>
              <w:left w:val="single" w:sz="4" w:space="0" w:color="000000"/>
              <w:bottom w:val="single" w:sz="4" w:space="0" w:color="000000"/>
              <w:right w:val="single" w:sz="4" w:space="0" w:color="000000"/>
            </w:tcBorders>
          </w:tcPr>
          <w:p w:rsidR="00255C12" w:rsidRDefault="00255C12"/>
        </w:tc>
      </w:tr>
      <w:tr w:rsidR="00255C12">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62" w:lineRule="auto"/>
              <w:ind w:left="62" w:right="288"/>
              <w:rPr>
                <w:lang w:val="ru-RU"/>
              </w:rPr>
            </w:pPr>
            <w:r w:rsidRPr="00834057">
              <w:rPr>
                <w:rFonts w:ascii="Times New Roman" w:eastAsia="Times New Roman" w:hAnsi="Times New Roman"/>
                <w:color w:val="000000"/>
                <w:w w:val="98"/>
                <w:sz w:val="21"/>
                <w:lang w:val="ru-RU"/>
              </w:rPr>
              <w:t>Книга в жизни человека. Урок развития речи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01.09.2022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71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2" w:right="144"/>
            </w:pPr>
            <w:r w:rsidRPr="00834057">
              <w:rPr>
                <w:rFonts w:ascii="Times New Roman" w:eastAsia="Times New Roman" w:hAnsi="Times New Roman"/>
                <w:color w:val="000000"/>
                <w:w w:val="98"/>
                <w:sz w:val="21"/>
                <w:lang w:val="ru-RU"/>
              </w:rPr>
              <w:t xml:space="preserve">Мифы народов России и мира. Легенды и мифы Древней Греции. </w:t>
            </w:r>
            <w:r>
              <w:rPr>
                <w:rFonts w:ascii="Times New Roman" w:eastAsia="Times New Roman" w:hAnsi="Times New Roman"/>
                <w:color w:val="000000"/>
                <w:w w:val="98"/>
                <w:sz w:val="21"/>
              </w:rPr>
              <w:t>Понятие о мифе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02.09.2022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62" w:lineRule="auto"/>
              <w:ind w:left="62" w:right="288"/>
              <w:rPr>
                <w:lang w:val="ru-RU"/>
              </w:rPr>
            </w:pPr>
            <w:r w:rsidRPr="00834057">
              <w:rPr>
                <w:rFonts w:ascii="Times New Roman" w:eastAsia="Times New Roman" w:hAnsi="Times New Roman"/>
                <w:color w:val="000000"/>
                <w:w w:val="98"/>
                <w:sz w:val="21"/>
                <w:lang w:val="ru-RU"/>
              </w:rPr>
              <w:t>Мифы народов России и мира. Подвиги Геракла: «Скотный двор царя Авгия»</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06.09.2022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ight="288"/>
              <w:rPr>
                <w:lang w:val="ru-RU"/>
              </w:rPr>
            </w:pPr>
            <w:r w:rsidRPr="00834057">
              <w:rPr>
                <w:rFonts w:ascii="Times New Roman" w:eastAsia="Times New Roman" w:hAnsi="Times New Roman"/>
                <w:color w:val="000000"/>
                <w:w w:val="98"/>
                <w:sz w:val="21"/>
                <w:lang w:val="ru-RU"/>
              </w:rPr>
              <w:t>Мифы народов России и мира. «Яблоки Гесперид» и другие подвиги Геракла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08.09.2022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432"/>
            </w:pPr>
            <w:r>
              <w:rPr>
                <w:rFonts w:ascii="Times New Roman" w:eastAsia="Times New Roman" w:hAnsi="Times New Roman"/>
                <w:color w:val="000000"/>
                <w:w w:val="98"/>
                <w:sz w:val="21"/>
              </w:rPr>
              <w:t xml:space="preserve"> Письменный </w:t>
            </w:r>
            <w:r>
              <w:tab/>
            </w:r>
            <w:r>
              <w:rPr>
                <w:rFonts w:ascii="Times New Roman" w:eastAsia="Times New Roman" w:hAnsi="Times New Roman"/>
                <w:color w:val="000000"/>
                <w:w w:val="98"/>
                <w:sz w:val="21"/>
              </w:rPr>
              <w:t>контроль;</w:t>
            </w:r>
          </w:p>
        </w:tc>
      </w:tr>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30" w:lineRule="auto"/>
              <w:ind w:left="62"/>
              <w:rPr>
                <w:lang w:val="ru-RU"/>
              </w:rPr>
            </w:pPr>
            <w:r w:rsidRPr="00834057">
              <w:rPr>
                <w:rFonts w:ascii="Times New Roman" w:eastAsia="Times New Roman" w:hAnsi="Times New Roman"/>
                <w:color w:val="000000"/>
                <w:w w:val="98"/>
                <w:sz w:val="21"/>
                <w:lang w:val="ru-RU"/>
              </w:rPr>
              <w:t>Мифы народов России и мира.</w:t>
            </w:r>
          </w:p>
          <w:p w:rsidR="00255C12" w:rsidRPr="00834057" w:rsidRDefault="004276BD">
            <w:pPr>
              <w:autoSpaceDE w:val="0"/>
              <w:autoSpaceDN w:val="0"/>
              <w:spacing w:before="60" w:after="0" w:line="230" w:lineRule="auto"/>
              <w:ind w:left="62"/>
              <w:rPr>
                <w:lang w:val="ru-RU"/>
              </w:rPr>
            </w:pPr>
            <w:r w:rsidRPr="00834057">
              <w:rPr>
                <w:rFonts w:ascii="Times New Roman" w:eastAsia="Times New Roman" w:hAnsi="Times New Roman"/>
                <w:color w:val="000000"/>
                <w:w w:val="98"/>
                <w:sz w:val="21"/>
                <w:lang w:val="ru-RU"/>
              </w:rPr>
              <w:t>Переложение мифов разными авторами.</w:t>
            </w:r>
          </w:p>
          <w:p w:rsidR="00255C12" w:rsidRPr="00834057" w:rsidRDefault="004276BD">
            <w:pPr>
              <w:autoSpaceDE w:val="0"/>
              <w:autoSpaceDN w:val="0"/>
              <w:spacing w:before="62" w:after="0" w:line="230" w:lineRule="auto"/>
              <w:ind w:left="62"/>
              <w:rPr>
                <w:lang w:val="ru-RU"/>
              </w:rPr>
            </w:pPr>
            <w:r w:rsidRPr="00834057">
              <w:rPr>
                <w:rFonts w:ascii="Times New Roman" w:eastAsia="Times New Roman" w:hAnsi="Times New Roman"/>
                <w:color w:val="000000"/>
                <w:w w:val="98"/>
                <w:sz w:val="21"/>
                <w:lang w:val="ru-RU"/>
              </w:rPr>
              <w:t>Урок внеклассного чтения</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09.09.2022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71" w:lineRule="auto"/>
              <w:ind w:left="62" w:right="144"/>
              <w:rPr>
                <w:lang w:val="ru-RU"/>
              </w:rPr>
            </w:pPr>
            <w:r w:rsidRPr="00834057">
              <w:rPr>
                <w:rFonts w:ascii="Times New Roman" w:eastAsia="Times New Roman" w:hAnsi="Times New Roman"/>
                <w:color w:val="000000"/>
                <w:w w:val="98"/>
                <w:sz w:val="21"/>
                <w:lang w:val="ru-RU"/>
              </w:rPr>
              <w:t xml:space="preserve">Мифы народов России и мира. Игра </w:t>
            </w:r>
            <w:r w:rsidRPr="00834057">
              <w:rPr>
                <w:lang w:val="ru-RU"/>
              </w:rPr>
              <w:br/>
            </w:r>
            <w:r w:rsidRPr="00834057">
              <w:rPr>
                <w:rFonts w:ascii="Times New Roman" w:eastAsia="Times New Roman" w:hAnsi="Times New Roman"/>
                <w:color w:val="000000"/>
                <w:w w:val="98"/>
                <w:sz w:val="21"/>
                <w:lang w:val="ru-RU"/>
              </w:rPr>
              <w:t>"Лукоморье. Путешествие в мир древних славян"</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13.09.2022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Проект;</w:t>
            </w:r>
          </w:p>
        </w:tc>
      </w:tr>
      <w:tr w:rsidR="00255C12">
        <w:trPr>
          <w:trHeight w:hRule="exact" w:val="158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ind w:left="62" w:right="432"/>
              <w:rPr>
                <w:lang w:val="ru-RU"/>
              </w:rPr>
            </w:pPr>
            <w:r w:rsidRPr="00834057">
              <w:rPr>
                <w:rFonts w:ascii="Times New Roman" w:eastAsia="Times New Roman" w:hAnsi="Times New Roman"/>
                <w:color w:val="000000"/>
                <w:w w:val="98"/>
                <w:sz w:val="21"/>
                <w:lang w:val="ru-RU"/>
              </w:rPr>
              <w:t xml:space="preserve">Фольклор. Малые жанры: пословицы, поговорки, загадки. Устное народное творчество. Коллективное и </w:t>
            </w:r>
            <w:r w:rsidRPr="00834057">
              <w:rPr>
                <w:lang w:val="ru-RU"/>
              </w:rPr>
              <w:br/>
            </w:r>
            <w:r w:rsidRPr="00834057">
              <w:rPr>
                <w:rFonts w:ascii="Times New Roman" w:eastAsia="Times New Roman" w:hAnsi="Times New Roman"/>
                <w:color w:val="000000"/>
                <w:w w:val="98"/>
                <w:sz w:val="21"/>
                <w:lang w:val="ru-RU"/>
              </w:rPr>
              <w:t>индивидуальное в фольклоре.</w:t>
            </w:r>
          </w:p>
          <w:p w:rsidR="00255C12" w:rsidRDefault="004276BD">
            <w:pPr>
              <w:autoSpaceDE w:val="0"/>
              <w:autoSpaceDN w:val="0"/>
              <w:spacing w:before="60" w:after="0" w:line="230" w:lineRule="auto"/>
              <w:ind w:left="62"/>
            </w:pPr>
            <w:r>
              <w:rPr>
                <w:rFonts w:ascii="Times New Roman" w:eastAsia="Times New Roman" w:hAnsi="Times New Roman"/>
                <w:color w:val="000000"/>
                <w:w w:val="98"/>
                <w:sz w:val="21"/>
              </w:rPr>
              <w:t>Исполнители фольклорных произведений</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15.09.2022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ight="288"/>
              <w:rPr>
                <w:lang w:val="ru-RU"/>
              </w:rPr>
            </w:pPr>
            <w:r w:rsidRPr="00834057">
              <w:rPr>
                <w:rFonts w:ascii="Times New Roman" w:eastAsia="Times New Roman" w:hAnsi="Times New Roman"/>
                <w:color w:val="000000"/>
                <w:w w:val="98"/>
                <w:sz w:val="21"/>
                <w:lang w:val="ru-RU"/>
              </w:rPr>
              <w:t xml:space="preserve">Малые жанры фольклора: колыбельные песни, пестушки, приговорки, </w:t>
            </w:r>
            <w:r w:rsidRPr="00834057">
              <w:rPr>
                <w:lang w:val="ru-RU"/>
              </w:rPr>
              <w:br/>
            </w:r>
            <w:r w:rsidRPr="00834057">
              <w:rPr>
                <w:rFonts w:ascii="Times New Roman" w:eastAsia="Times New Roman" w:hAnsi="Times New Roman"/>
                <w:color w:val="000000"/>
                <w:w w:val="98"/>
                <w:sz w:val="21"/>
                <w:lang w:val="ru-RU"/>
              </w:rPr>
              <w:t>скороговорки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16.09.2022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2" w:right="288"/>
            </w:pPr>
            <w:r w:rsidRPr="00834057">
              <w:rPr>
                <w:rFonts w:ascii="Times New Roman" w:eastAsia="Times New Roman" w:hAnsi="Times New Roman"/>
                <w:color w:val="000000"/>
                <w:w w:val="98"/>
                <w:sz w:val="21"/>
                <w:lang w:val="ru-RU"/>
              </w:rPr>
              <w:t xml:space="preserve">Малые жанры фольклора: пословицы, поговорки, загадки. </w:t>
            </w:r>
            <w:r>
              <w:rPr>
                <w:rFonts w:ascii="Times New Roman" w:eastAsia="Times New Roman" w:hAnsi="Times New Roman"/>
                <w:color w:val="000000"/>
                <w:w w:val="98"/>
                <w:sz w:val="21"/>
              </w:rPr>
              <w:t>Урок развития речи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20.09.2022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Зачет;</w:t>
            </w:r>
          </w:p>
        </w:tc>
      </w:tr>
      <w:tr w:rsidR="00255C12">
        <w:trPr>
          <w:trHeight w:hRule="exact" w:val="158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10.</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81" w:lineRule="auto"/>
              <w:ind w:left="62" w:right="144"/>
              <w:rPr>
                <w:lang w:val="ru-RU"/>
              </w:rPr>
            </w:pPr>
            <w:r w:rsidRPr="00834057">
              <w:rPr>
                <w:rFonts w:ascii="Times New Roman" w:eastAsia="Times New Roman" w:hAnsi="Times New Roman"/>
                <w:color w:val="000000"/>
                <w:w w:val="98"/>
                <w:sz w:val="21"/>
                <w:lang w:val="ru-RU"/>
              </w:rPr>
              <w:t xml:space="preserve">Фольклор. Сказки народов России и </w:t>
            </w:r>
            <w:r w:rsidRPr="00834057">
              <w:rPr>
                <w:lang w:val="ru-RU"/>
              </w:rPr>
              <w:br/>
            </w:r>
            <w:r w:rsidRPr="00834057">
              <w:rPr>
                <w:rFonts w:ascii="Times New Roman" w:eastAsia="Times New Roman" w:hAnsi="Times New Roman"/>
                <w:color w:val="000000"/>
                <w:w w:val="98"/>
                <w:sz w:val="21"/>
                <w:lang w:val="ru-RU"/>
              </w:rPr>
              <w:t>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22.09.2022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71" w:lineRule="auto"/>
              <w:ind w:left="62"/>
            </w:pPr>
            <w:r w:rsidRPr="00834057">
              <w:rPr>
                <w:rFonts w:ascii="Times New Roman" w:eastAsia="Times New Roman" w:hAnsi="Times New Roman"/>
                <w:color w:val="000000"/>
                <w:w w:val="98"/>
                <w:sz w:val="21"/>
                <w:lang w:val="ru-RU"/>
              </w:rPr>
              <w:t xml:space="preserve">Фольклор. Сказки народов России и </w:t>
            </w:r>
            <w:r w:rsidRPr="00834057">
              <w:rPr>
                <w:lang w:val="ru-RU"/>
              </w:rPr>
              <w:br/>
            </w:r>
            <w:r w:rsidRPr="00834057">
              <w:rPr>
                <w:rFonts w:ascii="Times New Roman" w:eastAsia="Times New Roman" w:hAnsi="Times New Roman"/>
                <w:color w:val="000000"/>
                <w:w w:val="98"/>
                <w:sz w:val="21"/>
                <w:lang w:val="ru-RU"/>
              </w:rPr>
              <w:t xml:space="preserve">народов мира. «Царевна-лягушка» как волшебная сказка. </w:t>
            </w:r>
            <w:r>
              <w:rPr>
                <w:rFonts w:ascii="Times New Roman" w:eastAsia="Times New Roman" w:hAnsi="Times New Roman"/>
                <w:color w:val="000000"/>
                <w:w w:val="98"/>
                <w:sz w:val="21"/>
              </w:rPr>
              <w:t>Животные-помощники.</w:t>
            </w:r>
          </w:p>
          <w:p w:rsidR="00255C12" w:rsidRDefault="004276BD">
            <w:pPr>
              <w:autoSpaceDE w:val="0"/>
              <w:autoSpaceDN w:val="0"/>
              <w:spacing w:before="60" w:after="0" w:line="230" w:lineRule="auto"/>
              <w:ind w:left="62"/>
            </w:pPr>
            <w:r>
              <w:rPr>
                <w:rFonts w:ascii="Times New Roman" w:eastAsia="Times New Roman" w:hAnsi="Times New Roman"/>
                <w:color w:val="000000"/>
                <w:w w:val="98"/>
                <w:sz w:val="21"/>
              </w:rPr>
              <w:t>Чудесные противники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23.09.2022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71" w:lineRule="auto"/>
              <w:ind w:left="134" w:hanging="134"/>
            </w:pPr>
            <w:r>
              <w:rPr>
                <w:rFonts w:ascii="Times New Roman" w:eastAsia="Times New Roman" w:hAnsi="Times New Roman"/>
                <w:color w:val="000000"/>
                <w:w w:val="98"/>
                <w:sz w:val="21"/>
              </w:rPr>
              <w:t xml:space="preserve"> Устный опрос; </w:t>
            </w:r>
            <w:r>
              <w:br/>
            </w:r>
            <w:r>
              <w:rPr>
                <w:rFonts w:ascii="Times New Roman" w:eastAsia="Times New Roman" w:hAnsi="Times New Roman"/>
                <w:color w:val="000000"/>
                <w:w w:val="98"/>
                <w:sz w:val="21"/>
              </w:rPr>
              <w:t>Самостоятельная работа;</w:t>
            </w:r>
          </w:p>
        </w:tc>
      </w:tr>
      <w:tr w:rsidR="00255C12">
        <w:trPr>
          <w:trHeight w:hRule="exact" w:val="116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71" w:lineRule="auto"/>
              <w:ind w:left="62" w:right="432"/>
            </w:pPr>
            <w:r w:rsidRPr="00834057">
              <w:rPr>
                <w:rFonts w:ascii="Times New Roman" w:eastAsia="Times New Roman" w:hAnsi="Times New Roman"/>
                <w:color w:val="000000"/>
                <w:w w:val="98"/>
                <w:sz w:val="21"/>
                <w:lang w:val="ru-RU"/>
              </w:rPr>
              <w:t xml:space="preserve">Фольклор. Сказки народов России и народов мира.«Царевна-лягушка». </w:t>
            </w:r>
            <w:r>
              <w:rPr>
                <w:rFonts w:ascii="Times New Roman" w:eastAsia="Times New Roman" w:hAnsi="Times New Roman"/>
                <w:color w:val="000000"/>
                <w:w w:val="98"/>
                <w:sz w:val="21"/>
              </w:rPr>
              <w:t>Василиса Премудрая и Иван-царевич</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27.09.2022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98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Pr>
                <w:lang w:val="ru-RU"/>
              </w:rPr>
            </w:pPr>
            <w:r w:rsidRPr="00834057">
              <w:rPr>
                <w:rFonts w:ascii="Times New Roman" w:eastAsia="Times New Roman" w:hAnsi="Times New Roman"/>
                <w:color w:val="000000"/>
                <w:w w:val="98"/>
                <w:sz w:val="21"/>
                <w:lang w:val="ru-RU"/>
              </w:rPr>
              <w:t xml:space="preserve">Фольклор. Сказки народов России и </w:t>
            </w:r>
            <w:r w:rsidRPr="00834057">
              <w:rPr>
                <w:lang w:val="ru-RU"/>
              </w:rPr>
              <w:br/>
            </w:r>
            <w:r w:rsidRPr="00834057">
              <w:rPr>
                <w:rFonts w:ascii="Times New Roman" w:eastAsia="Times New Roman" w:hAnsi="Times New Roman"/>
                <w:color w:val="000000"/>
                <w:w w:val="98"/>
                <w:sz w:val="21"/>
                <w:lang w:val="ru-RU"/>
              </w:rPr>
              <w:t>народов мира. «Царевна-лягушка». Поэзия волшебной сказки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29.09.2022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bl>
    <w:p w:rsidR="00255C12" w:rsidRDefault="00255C12">
      <w:pPr>
        <w:autoSpaceDE w:val="0"/>
        <w:autoSpaceDN w:val="0"/>
        <w:spacing w:after="0" w:line="14" w:lineRule="exact"/>
      </w:pPr>
    </w:p>
    <w:p w:rsidR="00255C12" w:rsidRDefault="00255C12">
      <w:pPr>
        <w:sectPr w:rsidR="00255C12">
          <w:pgSz w:w="11900" w:h="16840"/>
          <w:pgMar w:top="296" w:right="556" w:bottom="670" w:left="652" w:header="720" w:footer="720" w:gutter="0"/>
          <w:cols w:space="720" w:equalWidth="0">
            <w:col w:w="10692" w:space="0"/>
          </w:cols>
          <w:docGrid w:linePitch="360"/>
        </w:sectPr>
      </w:pPr>
    </w:p>
    <w:p w:rsidR="00255C12" w:rsidRDefault="00255C12">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3954"/>
        <w:gridCol w:w="632"/>
        <w:gridCol w:w="1404"/>
        <w:gridCol w:w="1440"/>
        <w:gridCol w:w="1070"/>
        <w:gridCol w:w="1662"/>
      </w:tblGrid>
      <w:tr w:rsidR="00255C1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30" w:lineRule="auto"/>
              <w:ind w:left="62"/>
              <w:rPr>
                <w:lang w:val="ru-RU"/>
              </w:rPr>
            </w:pPr>
            <w:r w:rsidRPr="00834057">
              <w:rPr>
                <w:rFonts w:ascii="Times New Roman" w:eastAsia="Times New Roman" w:hAnsi="Times New Roman"/>
                <w:color w:val="000000"/>
                <w:w w:val="98"/>
                <w:sz w:val="21"/>
                <w:lang w:val="ru-RU"/>
              </w:rPr>
              <w:t>«Иван-крестьянский сын и Чудо-юдо».</w:t>
            </w:r>
          </w:p>
          <w:p w:rsidR="00255C12" w:rsidRPr="00834057" w:rsidRDefault="004276BD">
            <w:pPr>
              <w:autoSpaceDE w:val="0"/>
              <w:autoSpaceDN w:val="0"/>
              <w:spacing w:before="60" w:after="0" w:line="271" w:lineRule="auto"/>
              <w:ind w:left="62" w:right="720"/>
              <w:rPr>
                <w:lang w:val="ru-RU"/>
              </w:rPr>
            </w:pPr>
            <w:r w:rsidRPr="00834057">
              <w:rPr>
                <w:rFonts w:ascii="Times New Roman" w:eastAsia="Times New Roman" w:hAnsi="Times New Roman"/>
                <w:color w:val="000000"/>
                <w:w w:val="98"/>
                <w:sz w:val="21"/>
                <w:lang w:val="ru-RU"/>
              </w:rPr>
              <w:t>Волшебная сказка героического содержания. Тема мирного труда и защиты родной земли.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30.09.2022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71" w:lineRule="auto"/>
              <w:ind w:left="134" w:hanging="134"/>
            </w:pPr>
            <w:r>
              <w:rPr>
                <w:rFonts w:ascii="Times New Roman" w:eastAsia="Times New Roman" w:hAnsi="Times New Roman"/>
                <w:color w:val="000000"/>
                <w:w w:val="98"/>
                <w:sz w:val="21"/>
              </w:rPr>
              <w:t xml:space="preserve"> Устный опрос; </w:t>
            </w:r>
            <w:r>
              <w:br/>
            </w:r>
            <w:r>
              <w:rPr>
                <w:rFonts w:ascii="Times New Roman" w:eastAsia="Times New Roman" w:hAnsi="Times New Roman"/>
                <w:color w:val="000000"/>
                <w:w w:val="98"/>
                <w:sz w:val="21"/>
              </w:rPr>
              <w:t>Самостоятельная работа;</w:t>
            </w:r>
          </w:p>
        </w:tc>
      </w:tr>
      <w:tr w:rsidR="00255C12">
        <w:trPr>
          <w:trHeight w:hRule="exact" w:val="71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15.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2" w:after="0" w:line="262" w:lineRule="auto"/>
              <w:ind w:left="62" w:right="432"/>
              <w:rPr>
                <w:lang w:val="ru-RU"/>
              </w:rPr>
            </w:pPr>
            <w:r w:rsidRPr="00834057">
              <w:rPr>
                <w:rFonts w:ascii="Times New Roman" w:eastAsia="Times New Roman" w:hAnsi="Times New Roman"/>
                <w:color w:val="000000"/>
                <w:w w:val="98"/>
                <w:sz w:val="21"/>
                <w:lang w:val="ru-RU"/>
              </w:rPr>
              <w:t>Сочинение "Иван -крестьянский сын-победитель житейских невзгод"</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jc w:val="center"/>
            </w:pPr>
            <w:r>
              <w:rPr>
                <w:rFonts w:ascii="Times New Roman" w:eastAsia="Times New Roman" w:hAnsi="Times New Roman"/>
                <w:color w:val="000000"/>
                <w:w w:val="98"/>
                <w:sz w:val="21"/>
              </w:rPr>
              <w:t>04.10.2022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pPr>
            <w:r>
              <w:rPr>
                <w:rFonts w:ascii="Times New Roman" w:eastAsia="Times New Roman" w:hAnsi="Times New Roman"/>
                <w:color w:val="000000"/>
                <w:w w:val="98"/>
                <w:sz w:val="21"/>
              </w:rPr>
              <w:t xml:space="preserve"> Сочинение;</w:t>
            </w:r>
          </w:p>
        </w:tc>
      </w:tr>
      <w:tr w:rsidR="00255C12">
        <w:trPr>
          <w:trHeight w:hRule="exact" w:val="10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71" w:lineRule="auto"/>
              <w:ind w:left="62" w:right="144"/>
              <w:rPr>
                <w:lang w:val="ru-RU"/>
              </w:rPr>
            </w:pPr>
            <w:r w:rsidRPr="00834057">
              <w:rPr>
                <w:rFonts w:ascii="Times New Roman" w:eastAsia="Times New Roman" w:hAnsi="Times New Roman"/>
                <w:color w:val="000000"/>
                <w:w w:val="98"/>
                <w:sz w:val="21"/>
                <w:lang w:val="ru-RU"/>
              </w:rPr>
              <w:t xml:space="preserve">"Журавль и цапля", "Солдатская шинель". Жанровые особенности сказок о </w:t>
            </w:r>
            <w:r w:rsidRPr="00834057">
              <w:rPr>
                <w:lang w:val="ru-RU"/>
              </w:rPr>
              <w:br/>
            </w:r>
            <w:r w:rsidRPr="00834057">
              <w:rPr>
                <w:rFonts w:ascii="Times New Roman" w:eastAsia="Times New Roman" w:hAnsi="Times New Roman"/>
                <w:color w:val="000000"/>
                <w:w w:val="98"/>
                <w:sz w:val="21"/>
                <w:lang w:val="ru-RU"/>
              </w:rPr>
              <w:t>животных и бытовых сказок.</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06.10.2022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ight="288"/>
              <w:rPr>
                <w:lang w:val="ru-RU"/>
              </w:rPr>
            </w:pPr>
            <w:r w:rsidRPr="00834057">
              <w:rPr>
                <w:rFonts w:ascii="Times New Roman" w:eastAsia="Times New Roman" w:hAnsi="Times New Roman"/>
                <w:color w:val="000000"/>
                <w:w w:val="98"/>
                <w:sz w:val="21"/>
                <w:lang w:val="ru-RU"/>
              </w:rPr>
              <w:t>Фольклор. Сказки народов России и народов мира. Светлый и тёмный миры сказки.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07.10.2022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71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62" w:lineRule="auto"/>
              <w:ind w:left="62" w:right="144"/>
            </w:pPr>
            <w:r w:rsidRPr="00834057">
              <w:rPr>
                <w:rFonts w:ascii="Times New Roman" w:eastAsia="Times New Roman" w:hAnsi="Times New Roman"/>
                <w:color w:val="000000"/>
                <w:w w:val="98"/>
                <w:sz w:val="21"/>
                <w:lang w:val="ru-RU"/>
              </w:rPr>
              <w:t xml:space="preserve">Вн..ч Жанр басни в мировой литературе. </w:t>
            </w:r>
            <w:r>
              <w:rPr>
                <w:rFonts w:ascii="Times New Roman" w:eastAsia="Times New Roman" w:hAnsi="Times New Roman"/>
                <w:color w:val="000000"/>
                <w:w w:val="98"/>
                <w:sz w:val="21"/>
              </w:rPr>
              <w:t>Эзоп, Лафонтен.</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11.10.2022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Тестирование;</w:t>
            </w:r>
          </w:p>
        </w:tc>
      </w:tr>
      <w:tr w:rsidR="00255C12">
        <w:trPr>
          <w:trHeight w:hRule="exact" w:val="13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19.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ind w:left="62" w:right="288"/>
            </w:pPr>
            <w:r w:rsidRPr="00834057">
              <w:rPr>
                <w:rFonts w:ascii="Times New Roman" w:eastAsia="Times New Roman" w:hAnsi="Times New Roman"/>
                <w:color w:val="000000"/>
                <w:w w:val="98"/>
                <w:sz w:val="21"/>
                <w:lang w:val="ru-RU"/>
              </w:rPr>
              <w:t xml:space="preserve">Вн. чтение. Русские баснописцы </w:t>
            </w:r>
            <w:r>
              <w:rPr>
                <w:rFonts w:ascii="Times New Roman" w:eastAsia="Times New Roman" w:hAnsi="Times New Roman"/>
                <w:color w:val="000000"/>
                <w:w w:val="98"/>
                <w:sz w:val="21"/>
              </w:rPr>
              <w:t>XVIII</w:t>
            </w:r>
            <w:r w:rsidRPr="00834057">
              <w:rPr>
                <w:rFonts w:ascii="Times New Roman" w:eastAsia="Times New Roman" w:hAnsi="Times New Roman"/>
                <w:color w:val="000000"/>
                <w:w w:val="98"/>
                <w:sz w:val="21"/>
                <w:lang w:val="ru-RU"/>
              </w:rPr>
              <w:t xml:space="preserve"> века А. П. Сумароков «Кокушка». </w:t>
            </w:r>
            <w:r>
              <w:rPr>
                <w:rFonts w:ascii="Times New Roman" w:eastAsia="Times New Roman" w:hAnsi="Times New Roman"/>
                <w:color w:val="000000"/>
                <w:w w:val="98"/>
                <w:sz w:val="21"/>
              </w:rPr>
              <w:t>И. И. Дмитриев «Муха». Урок внеклассного чтения</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jc w:val="center"/>
            </w:pPr>
            <w:r>
              <w:rPr>
                <w:rFonts w:ascii="Times New Roman" w:eastAsia="Times New Roman" w:hAnsi="Times New Roman"/>
                <w:color w:val="000000"/>
                <w:w w:val="98"/>
                <w:sz w:val="21"/>
              </w:rPr>
              <w:t>13.10.2022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pPr>
            <w:r>
              <w:rPr>
                <w:rFonts w:ascii="Times New Roman" w:eastAsia="Times New Roman" w:hAnsi="Times New Roman"/>
                <w:color w:val="000000"/>
                <w:w w:val="98"/>
                <w:sz w:val="21"/>
              </w:rPr>
              <w:t xml:space="preserve"> Устный опрос;</w:t>
            </w:r>
          </w:p>
        </w:tc>
      </w:tr>
      <w:tr w:rsidR="00255C1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20.</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ind w:left="62" w:right="288"/>
            </w:pPr>
            <w:r w:rsidRPr="00834057">
              <w:rPr>
                <w:rFonts w:ascii="Times New Roman" w:eastAsia="Times New Roman" w:hAnsi="Times New Roman"/>
                <w:color w:val="000000"/>
                <w:w w:val="98"/>
                <w:sz w:val="21"/>
                <w:lang w:val="ru-RU"/>
              </w:rPr>
              <w:t xml:space="preserve">И.А. Крылов – выдающийся русский баснописец. Мораль басен «Свинья под дубом», «Ворона и лисица». </w:t>
            </w:r>
            <w:r>
              <w:rPr>
                <w:rFonts w:ascii="Times New Roman" w:eastAsia="Times New Roman" w:hAnsi="Times New Roman"/>
                <w:color w:val="000000"/>
                <w:w w:val="98"/>
                <w:sz w:val="21"/>
              </w:rPr>
              <w:t>Осмеяние человеческих пороков.</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14.10.2022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21.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2" w:after="0" w:line="271" w:lineRule="auto"/>
              <w:ind w:left="62" w:right="144"/>
              <w:rPr>
                <w:lang w:val="ru-RU"/>
              </w:rPr>
            </w:pPr>
            <w:r w:rsidRPr="00834057">
              <w:rPr>
                <w:rFonts w:ascii="Times New Roman" w:eastAsia="Times New Roman" w:hAnsi="Times New Roman"/>
                <w:color w:val="000000"/>
                <w:w w:val="98"/>
                <w:sz w:val="21"/>
                <w:lang w:val="ru-RU"/>
              </w:rPr>
              <w:t>И.А. Крылов. Басня «Волк на псарне». Исторический контекст и аллегорический смысл басни.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jc w:val="center"/>
            </w:pPr>
            <w:r>
              <w:rPr>
                <w:rFonts w:ascii="Times New Roman" w:eastAsia="Times New Roman" w:hAnsi="Times New Roman"/>
                <w:color w:val="000000"/>
                <w:w w:val="98"/>
                <w:sz w:val="21"/>
              </w:rPr>
              <w:t>18.10.2022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2" w:after="0" w:line="262" w:lineRule="auto"/>
              <w:ind w:right="432"/>
            </w:pPr>
            <w:r>
              <w:rPr>
                <w:rFonts w:ascii="Times New Roman" w:eastAsia="Times New Roman" w:hAnsi="Times New Roman"/>
                <w:color w:val="000000"/>
                <w:w w:val="98"/>
                <w:sz w:val="21"/>
              </w:rPr>
              <w:t xml:space="preserve"> Письменный </w:t>
            </w:r>
            <w:r>
              <w:tab/>
            </w:r>
            <w:r>
              <w:rPr>
                <w:rFonts w:ascii="Times New Roman" w:eastAsia="Times New Roman" w:hAnsi="Times New Roman"/>
                <w:color w:val="000000"/>
                <w:w w:val="98"/>
                <w:sz w:val="21"/>
              </w:rPr>
              <w:t>контроль;</w:t>
            </w:r>
          </w:p>
        </w:tc>
      </w:tr>
      <w:tr w:rsidR="00255C12">
        <w:trPr>
          <w:trHeight w:hRule="exact" w:val="129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22.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ind w:left="62" w:right="432"/>
              <w:rPr>
                <w:lang w:val="ru-RU"/>
              </w:rPr>
            </w:pPr>
            <w:r w:rsidRPr="00834057">
              <w:rPr>
                <w:rFonts w:ascii="Times New Roman" w:eastAsia="Times New Roman" w:hAnsi="Times New Roman"/>
                <w:color w:val="000000"/>
                <w:w w:val="98"/>
                <w:sz w:val="21"/>
                <w:lang w:val="ru-RU"/>
              </w:rPr>
              <w:t xml:space="preserve">И.А. Крылов. Выражение народной мудрости в баснях и их поучительный характер (чтение басен по выбору </w:t>
            </w:r>
            <w:r w:rsidRPr="00834057">
              <w:rPr>
                <w:lang w:val="ru-RU"/>
              </w:rPr>
              <w:br/>
            </w:r>
            <w:r w:rsidRPr="00834057">
              <w:rPr>
                <w:rFonts w:ascii="Times New Roman" w:eastAsia="Times New Roman" w:hAnsi="Times New Roman"/>
                <w:color w:val="000000"/>
                <w:w w:val="98"/>
                <w:sz w:val="21"/>
                <w:lang w:val="ru-RU"/>
              </w:rPr>
              <w:t>обучающихся).</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20.10.2022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23.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714647" w:rsidRDefault="004276BD">
            <w:pPr>
              <w:autoSpaceDE w:val="0"/>
              <w:autoSpaceDN w:val="0"/>
              <w:spacing w:before="88" w:after="0" w:line="262" w:lineRule="auto"/>
              <w:ind w:left="62" w:right="720"/>
              <w:rPr>
                <w:lang w:val="ru-RU"/>
              </w:rPr>
            </w:pPr>
            <w:r w:rsidRPr="00834057">
              <w:rPr>
                <w:rFonts w:ascii="Times New Roman" w:eastAsia="Times New Roman" w:hAnsi="Times New Roman"/>
                <w:color w:val="000000"/>
                <w:w w:val="98"/>
                <w:sz w:val="21"/>
                <w:lang w:val="ru-RU"/>
              </w:rPr>
              <w:t xml:space="preserve">Развитие речи. Басенный мир И.А. Крылова. </w:t>
            </w:r>
            <w:r>
              <w:rPr>
                <w:rFonts w:ascii="Times New Roman" w:eastAsia="Times New Roman" w:hAnsi="Times New Roman"/>
                <w:color w:val="000000"/>
                <w:w w:val="98"/>
                <w:sz w:val="21"/>
              </w:rPr>
              <w:t>Проект</w:t>
            </w:r>
            <w:r w:rsidR="00714647">
              <w:rPr>
                <w:rFonts w:ascii="Times New Roman" w:eastAsia="Times New Roman" w:hAnsi="Times New Roman"/>
                <w:color w:val="000000"/>
                <w:w w:val="98"/>
                <w:sz w:val="21"/>
                <w:lang w:val="ru-RU"/>
              </w:rPr>
              <w:t>.</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jc w:val="center"/>
            </w:pPr>
            <w:r>
              <w:rPr>
                <w:rFonts w:ascii="Times New Roman" w:eastAsia="Times New Roman" w:hAnsi="Times New Roman"/>
                <w:color w:val="000000"/>
                <w:w w:val="98"/>
                <w:sz w:val="21"/>
              </w:rPr>
              <w:t>21.10.2022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pPr>
            <w:r>
              <w:rPr>
                <w:rFonts w:ascii="Times New Roman" w:eastAsia="Times New Roman" w:hAnsi="Times New Roman"/>
                <w:color w:val="000000"/>
                <w:w w:val="98"/>
                <w:sz w:val="21"/>
              </w:rPr>
              <w:t xml:space="preserve"> проект;</w:t>
            </w:r>
          </w:p>
        </w:tc>
      </w:tr>
      <w:tr w:rsidR="00255C12">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24.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62" w:lineRule="auto"/>
              <w:ind w:left="62"/>
              <w:rPr>
                <w:lang w:val="ru-RU"/>
              </w:rPr>
            </w:pPr>
            <w:r w:rsidRPr="00834057">
              <w:rPr>
                <w:rFonts w:ascii="Times New Roman" w:eastAsia="Times New Roman" w:hAnsi="Times New Roman"/>
                <w:color w:val="000000"/>
                <w:w w:val="98"/>
                <w:sz w:val="21"/>
                <w:lang w:val="ru-RU"/>
              </w:rPr>
              <w:t>Развитие речи. Сочинение "Мудрые уроки басен И.А. Крылова"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25.10.2022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сочинение;</w:t>
            </w:r>
          </w:p>
        </w:tc>
      </w:tr>
      <w:tr w:rsidR="00255C12">
        <w:trPr>
          <w:trHeight w:hRule="exact" w:val="187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25.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ight="288"/>
              <w:rPr>
                <w:lang w:val="ru-RU"/>
              </w:rPr>
            </w:pPr>
            <w:r w:rsidRPr="00834057">
              <w:rPr>
                <w:rFonts w:ascii="Times New Roman" w:eastAsia="Times New Roman" w:hAnsi="Times New Roman"/>
                <w:color w:val="000000"/>
                <w:w w:val="98"/>
                <w:sz w:val="21"/>
                <w:lang w:val="ru-RU"/>
              </w:rPr>
              <w:t>Внеклассное чтение. В.А. Жуковский -сказочник. «Спящая царевна».</w:t>
            </w:r>
          </w:p>
          <w:p w:rsidR="00255C12" w:rsidRPr="00834057" w:rsidRDefault="004276BD">
            <w:pPr>
              <w:autoSpaceDE w:val="0"/>
              <w:autoSpaceDN w:val="0"/>
              <w:spacing w:before="62" w:after="0" w:line="271" w:lineRule="auto"/>
              <w:ind w:left="62" w:right="182"/>
              <w:jc w:val="both"/>
              <w:rPr>
                <w:lang w:val="ru-RU"/>
              </w:rPr>
            </w:pPr>
            <w:r w:rsidRPr="00834057">
              <w:rPr>
                <w:rFonts w:ascii="Times New Roman" w:eastAsia="Times New Roman" w:hAnsi="Times New Roman"/>
                <w:color w:val="000000"/>
                <w:w w:val="98"/>
                <w:sz w:val="21"/>
                <w:lang w:val="ru-RU"/>
              </w:rPr>
              <w:t>Особенности сюжета. Сказка в актёрском исполнении. Переводы  художественных произведений. Искусство  перевода.</w:t>
            </w:r>
          </w:p>
          <w:p w:rsidR="00255C12" w:rsidRDefault="004276BD">
            <w:pPr>
              <w:autoSpaceDE w:val="0"/>
              <w:autoSpaceDN w:val="0"/>
              <w:spacing w:before="62" w:after="0" w:line="230" w:lineRule="auto"/>
              <w:ind w:left="62"/>
            </w:pPr>
            <w:r>
              <w:rPr>
                <w:rFonts w:ascii="Times New Roman" w:eastAsia="Times New Roman" w:hAnsi="Times New Roman"/>
                <w:color w:val="000000"/>
                <w:w w:val="98"/>
                <w:sz w:val="21"/>
              </w:rPr>
              <w:t>Сказка «Спящая царевна»..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27.10.2022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3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26.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ind w:left="62"/>
              <w:rPr>
                <w:lang w:val="ru-RU"/>
              </w:rPr>
            </w:pPr>
            <w:r w:rsidRPr="00834057">
              <w:rPr>
                <w:rFonts w:ascii="Times New Roman" w:eastAsia="Times New Roman" w:hAnsi="Times New Roman"/>
                <w:color w:val="000000"/>
                <w:w w:val="98"/>
                <w:sz w:val="21"/>
                <w:lang w:val="ru-RU"/>
              </w:rPr>
              <w:t xml:space="preserve">Внеклассное чтение. .Баллада </w:t>
            </w:r>
            <w:r w:rsidRPr="00834057">
              <w:rPr>
                <w:lang w:val="ru-RU"/>
              </w:rPr>
              <w:br/>
            </w:r>
            <w:r w:rsidRPr="00834057">
              <w:rPr>
                <w:rFonts w:ascii="Times New Roman" w:eastAsia="Times New Roman" w:hAnsi="Times New Roman"/>
                <w:color w:val="000000"/>
                <w:w w:val="98"/>
                <w:sz w:val="21"/>
                <w:lang w:val="ru-RU"/>
              </w:rPr>
              <w:t>В.А.Жуковского «Кубок». Благородство и жестокость героев. Понятие о балладе Выразительное чтение наизусть</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28.10.2022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чтение наизусть;</w:t>
            </w:r>
          </w:p>
        </w:tc>
      </w:tr>
      <w:tr w:rsidR="00255C12">
        <w:trPr>
          <w:trHeight w:hRule="exact" w:val="98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27.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2" w:after="0" w:line="271" w:lineRule="auto"/>
              <w:ind w:left="62" w:right="576"/>
              <w:rPr>
                <w:lang w:val="ru-RU"/>
              </w:rPr>
            </w:pPr>
            <w:r w:rsidRPr="00834057">
              <w:rPr>
                <w:rFonts w:ascii="Times New Roman" w:eastAsia="Times New Roman" w:hAnsi="Times New Roman"/>
                <w:color w:val="000000"/>
                <w:w w:val="98"/>
                <w:sz w:val="21"/>
                <w:lang w:val="ru-RU"/>
              </w:rPr>
              <w:t>Контрольная работа №1 по теме «От народного творчества до авторской литературы».</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jc w:val="center"/>
            </w:pPr>
            <w:r>
              <w:rPr>
                <w:rFonts w:ascii="Times New Roman" w:eastAsia="Times New Roman" w:hAnsi="Times New Roman"/>
                <w:color w:val="000000"/>
                <w:w w:val="98"/>
                <w:sz w:val="21"/>
              </w:rPr>
              <w:t>08.11.2022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2" w:after="0" w:line="262" w:lineRule="auto"/>
              <w:ind w:right="432"/>
            </w:pPr>
            <w:r>
              <w:rPr>
                <w:rFonts w:ascii="Times New Roman" w:eastAsia="Times New Roman" w:hAnsi="Times New Roman"/>
                <w:color w:val="000000"/>
                <w:w w:val="98"/>
                <w:sz w:val="21"/>
              </w:rPr>
              <w:t xml:space="preserve"> Контрольная </w:t>
            </w:r>
            <w:r>
              <w:tab/>
            </w:r>
            <w:r>
              <w:rPr>
                <w:rFonts w:ascii="Times New Roman" w:eastAsia="Times New Roman" w:hAnsi="Times New Roman"/>
                <w:color w:val="000000"/>
                <w:w w:val="98"/>
                <w:sz w:val="21"/>
              </w:rPr>
              <w:t>работа;</w:t>
            </w:r>
          </w:p>
        </w:tc>
      </w:tr>
    </w:tbl>
    <w:p w:rsidR="00255C12" w:rsidRDefault="00255C12">
      <w:pPr>
        <w:autoSpaceDE w:val="0"/>
        <w:autoSpaceDN w:val="0"/>
        <w:spacing w:after="0" w:line="14" w:lineRule="exact"/>
      </w:pPr>
    </w:p>
    <w:p w:rsidR="00255C12" w:rsidRDefault="00255C12">
      <w:pPr>
        <w:sectPr w:rsidR="00255C12">
          <w:pgSz w:w="11900" w:h="16840"/>
          <w:pgMar w:top="284" w:right="556" w:bottom="500" w:left="652" w:header="720" w:footer="720" w:gutter="0"/>
          <w:cols w:space="720" w:equalWidth="0">
            <w:col w:w="10692" w:space="0"/>
          </w:cols>
          <w:docGrid w:linePitch="360"/>
        </w:sectPr>
      </w:pPr>
    </w:p>
    <w:p w:rsidR="00255C12" w:rsidRDefault="00255C12">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3954"/>
        <w:gridCol w:w="632"/>
        <w:gridCol w:w="1404"/>
        <w:gridCol w:w="1440"/>
        <w:gridCol w:w="1070"/>
        <w:gridCol w:w="1662"/>
      </w:tblGrid>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28.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ight="288"/>
              <w:rPr>
                <w:lang w:val="ru-RU"/>
              </w:rPr>
            </w:pPr>
            <w:r w:rsidRPr="00834057">
              <w:rPr>
                <w:rFonts w:ascii="Times New Roman" w:eastAsia="Times New Roman" w:hAnsi="Times New Roman"/>
                <w:color w:val="000000"/>
                <w:w w:val="98"/>
                <w:sz w:val="21"/>
                <w:lang w:val="ru-RU"/>
              </w:rPr>
              <w:t>А. С. Пушкин. Стихотворения «Зимнее утро», «Зимний вечер». Изображение природы в стихотворениях поэта.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10.11.2022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29.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2" w:right="288"/>
            </w:pPr>
            <w:r w:rsidRPr="00834057">
              <w:rPr>
                <w:rFonts w:ascii="Times New Roman" w:eastAsia="Times New Roman" w:hAnsi="Times New Roman"/>
                <w:color w:val="000000"/>
                <w:w w:val="98"/>
                <w:sz w:val="21"/>
                <w:lang w:val="ru-RU"/>
              </w:rPr>
              <w:t xml:space="preserve">А. С. Пушкин. Стихотворение «Няне». </w:t>
            </w:r>
            <w:r>
              <w:rPr>
                <w:rFonts w:ascii="Times New Roman" w:eastAsia="Times New Roman" w:hAnsi="Times New Roman"/>
                <w:color w:val="000000"/>
                <w:w w:val="98"/>
                <w:sz w:val="21"/>
              </w:rPr>
              <w:t>Поэтизация образа Арины Родионовны.</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11.11.2022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58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30.</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81" w:lineRule="auto"/>
              <w:ind w:left="62"/>
              <w:rPr>
                <w:lang w:val="ru-RU"/>
              </w:rPr>
            </w:pPr>
            <w:r w:rsidRPr="00834057">
              <w:rPr>
                <w:rFonts w:ascii="Times New Roman" w:eastAsia="Times New Roman" w:hAnsi="Times New Roman"/>
                <w:color w:val="000000"/>
                <w:w w:val="98"/>
                <w:sz w:val="21"/>
                <w:lang w:val="ru-RU"/>
              </w:rPr>
              <w:t xml:space="preserve">А.С. Пушкин «Сказка о мертвой царевне и семи богатырях». Сюжет сказки </w:t>
            </w:r>
            <w:r w:rsidRPr="00834057">
              <w:rPr>
                <w:lang w:val="ru-RU"/>
              </w:rPr>
              <w:br/>
            </w:r>
            <w:r w:rsidRPr="00834057">
              <w:rPr>
                <w:rFonts w:ascii="Times New Roman" w:eastAsia="Times New Roman" w:hAnsi="Times New Roman"/>
                <w:color w:val="000000"/>
                <w:w w:val="98"/>
                <w:sz w:val="21"/>
                <w:lang w:val="ru-RU"/>
              </w:rPr>
              <w:t>(сопоставление его с сюжетами народной сказки и сказками Жуковского). народная мораль.</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15.11.2022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Тестирование;</w:t>
            </w:r>
          </w:p>
        </w:tc>
      </w:tr>
      <w:tr w:rsidR="00255C12">
        <w:trPr>
          <w:trHeight w:hRule="exact" w:val="188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31.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Pr>
                <w:lang w:val="ru-RU"/>
              </w:rPr>
            </w:pPr>
            <w:r w:rsidRPr="00834057">
              <w:rPr>
                <w:rFonts w:ascii="Times New Roman" w:eastAsia="Times New Roman" w:hAnsi="Times New Roman"/>
                <w:color w:val="000000"/>
                <w:w w:val="98"/>
                <w:sz w:val="21"/>
                <w:lang w:val="ru-RU"/>
              </w:rPr>
              <w:t>А.С. Пушкин «Сказка о мертвой царевне и семи богатырях». Герои сказки.</w:t>
            </w:r>
          </w:p>
          <w:p w:rsidR="00255C12" w:rsidRPr="00834057" w:rsidRDefault="004276BD">
            <w:pPr>
              <w:autoSpaceDE w:val="0"/>
              <w:autoSpaceDN w:val="0"/>
              <w:spacing w:before="60" w:after="0"/>
              <w:ind w:left="62" w:right="576"/>
              <w:rPr>
                <w:lang w:val="ru-RU"/>
              </w:rPr>
            </w:pPr>
            <w:r w:rsidRPr="00834057">
              <w:rPr>
                <w:rFonts w:ascii="Times New Roman" w:eastAsia="Times New Roman" w:hAnsi="Times New Roman"/>
                <w:color w:val="000000"/>
                <w:w w:val="98"/>
                <w:sz w:val="21"/>
                <w:lang w:val="ru-RU"/>
              </w:rPr>
              <w:t>Противостояние добрых и злых сил, утверждение мысли о превосходстве внутренней красоты над красотою внешней.</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17.11.2022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32.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71" w:lineRule="auto"/>
              <w:ind w:left="62"/>
            </w:pPr>
            <w:r w:rsidRPr="00834057">
              <w:rPr>
                <w:rFonts w:ascii="Times New Roman" w:eastAsia="Times New Roman" w:hAnsi="Times New Roman"/>
                <w:color w:val="000000"/>
                <w:w w:val="98"/>
                <w:sz w:val="21"/>
                <w:lang w:val="ru-RU"/>
              </w:rPr>
              <w:t xml:space="preserve">А.С. Пушкин «Сказка о мертвой царевне и семи богатырях». </w:t>
            </w:r>
            <w:r>
              <w:rPr>
                <w:rFonts w:ascii="Times New Roman" w:eastAsia="Times New Roman" w:hAnsi="Times New Roman"/>
                <w:color w:val="000000"/>
                <w:w w:val="98"/>
                <w:sz w:val="21"/>
              </w:rPr>
              <w:t xml:space="preserve">Художественное </w:t>
            </w:r>
            <w:r>
              <w:br/>
            </w:r>
            <w:r>
              <w:rPr>
                <w:rFonts w:ascii="Times New Roman" w:eastAsia="Times New Roman" w:hAnsi="Times New Roman"/>
                <w:color w:val="000000"/>
                <w:w w:val="98"/>
                <w:sz w:val="21"/>
              </w:rPr>
              <w:t>совершенство пушкинской сказки.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18.11.2022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чтение наизусть;</w:t>
            </w:r>
          </w:p>
        </w:tc>
      </w:tr>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33.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Pr>
                <w:lang w:val="ru-RU"/>
              </w:rPr>
            </w:pPr>
            <w:r w:rsidRPr="00834057">
              <w:rPr>
                <w:rFonts w:ascii="Times New Roman" w:eastAsia="Times New Roman" w:hAnsi="Times New Roman"/>
                <w:color w:val="000000"/>
                <w:w w:val="98"/>
                <w:sz w:val="21"/>
                <w:lang w:val="ru-RU"/>
              </w:rPr>
              <w:t>А.С. Пушкин «Сказка о мертвой царевне и семи богатырях». Устное сочинение -</w:t>
            </w:r>
            <w:r w:rsidRPr="00834057">
              <w:rPr>
                <w:lang w:val="ru-RU"/>
              </w:rPr>
              <w:br/>
            </w:r>
            <w:r w:rsidRPr="00834057">
              <w:rPr>
                <w:rFonts w:ascii="Times New Roman" w:eastAsia="Times New Roman" w:hAnsi="Times New Roman"/>
                <w:color w:val="000000"/>
                <w:w w:val="98"/>
                <w:sz w:val="21"/>
                <w:lang w:val="ru-RU"/>
              </w:rPr>
              <w:t>сравнительная характеристика героинь.</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22.11.2022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34.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62" w:lineRule="auto"/>
              <w:ind w:left="62" w:right="288"/>
            </w:pPr>
            <w:r w:rsidRPr="00834057">
              <w:rPr>
                <w:rFonts w:ascii="Times New Roman" w:eastAsia="Times New Roman" w:hAnsi="Times New Roman"/>
                <w:color w:val="000000"/>
                <w:w w:val="98"/>
                <w:sz w:val="21"/>
                <w:lang w:val="ru-RU"/>
              </w:rPr>
              <w:t xml:space="preserve">Р/р Стихотворная и прозаическая речь. </w:t>
            </w:r>
            <w:r>
              <w:rPr>
                <w:rFonts w:ascii="Times New Roman" w:eastAsia="Times New Roman" w:hAnsi="Times New Roman"/>
                <w:color w:val="000000"/>
                <w:w w:val="98"/>
                <w:sz w:val="21"/>
              </w:rPr>
              <w:t>Ритм, рифма, строфа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jc w:val="center"/>
            </w:pPr>
            <w:r>
              <w:rPr>
                <w:rFonts w:ascii="Times New Roman" w:eastAsia="Times New Roman" w:hAnsi="Times New Roman"/>
                <w:color w:val="000000"/>
                <w:w w:val="98"/>
                <w:sz w:val="21"/>
              </w:rPr>
              <w:t>24.11.2022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8" w:after="0" w:line="262" w:lineRule="auto"/>
              <w:ind w:right="432"/>
            </w:pPr>
            <w:r>
              <w:rPr>
                <w:rFonts w:ascii="Times New Roman" w:eastAsia="Times New Roman" w:hAnsi="Times New Roman"/>
                <w:color w:val="000000"/>
                <w:w w:val="98"/>
                <w:sz w:val="21"/>
              </w:rPr>
              <w:t xml:space="preserve"> Письменный </w:t>
            </w:r>
            <w:r>
              <w:tab/>
            </w:r>
            <w:r>
              <w:rPr>
                <w:rFonts w:ascii="Times New Roman" w:eastAsia="Times New Roman" w:hAnsi="Times New Roman"/>
                <w:color w:val="000000"/>
                <w:w w:val="98"/>
                <w:sz w:val="21"/>
              </w:rPr>
              <w:t>контроль;</w:t>
            </w:r>
          </w:p>
        </w:tc>
      </w:tr>
      <w:tr w:rsidR="00255C12">
        <w:trPr>
          <w:trHeight w:hRule="exact" w:val="291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35.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ind w:left="62"/>
              <w:rPr>
                <w:lang w:val="ru-RU"/>
              </w:rPr>
            </w:pPr>
            <w:r w:rsidRPr="00834057">
              <w:rPr>
                <w:rFonts w:ascii="Times New Roman" w:eastAsia="Times New Roman" w:hAnsi="Times New Roman"/>
                <w:color w:val="000000"/>
                <w:w w:val="98"/>
                <w:sz w:val="21"/>
                <w:lang w:val="ru-RU"/>
              </w:rPr>
              <w:t xml:space="preserve">Внеклассное чтение. Антоний </w:t>
            </w:r>
            <w:r w:rsidRPr="00834057">
              <w:rPr>
                <w:lang w:val="ru-RU"/>
              </w:rPr>
              <w:br/>
            </w:r>
            <w:r w:rsidRPr="00834057">
              <w:rPr>
                <w:rFonts w:ascii="Times New Roman" w:eastAsia="Times New Roman" w:hAnsi="Times New Roman"/>
                <w:color w:val="000000"/>
                <w:w w:val="98"/>
                <w:sz w:val="21"/>
                <w:lang w:val="ru-RU"/>
              </w:rPr>
              <w:t>Погорельский. Сказка «Черная курица, или Подземные жители» как литературная сказка.</w:t>
            </w:r>
          </w:p>
          <w:p w:rsidR="00255C12" w:rsidRDefault="004276BD">
            <w:pPr>
              <w:autoSpaceDE w:val="0"/>
              <w:autoSpaceDN w:val="0"/>
              <w:spacing w:before="60" w:after="0" w:line="281" w:lineRule="auto"/>
              <w:ind w:left="62"/>
            </w:pPr>
            <w:r w:rsidRPr="00834057">
              <w:rPr>
                <w:rFonts w:ascii="Times New Roman" w:eastAsia="Times New Roman" w:hAnsi="Times New Roman"/>
                <w:color w:val="000000"/>
                <w:w w:val="98"/>
                <w:sz w:val="21"/>
                <w:lang w:val="ru-RU"/>
              </w:rPr>
              <w:t xml:space="preserve">Сказка фольклорная и сказка литературная (авторская). Сказочно-условное, </w:t>
            </w:r>
            <w:r w:rsidRPr="00834057">
              <w:rPr>
                <w:lang w:val="ru-RU"/>
              </w:rPr>
              <w:br/>
            </w:r>
            <w:r w:rsidRPr="00834057">
              <w:rPr>
                <w:rFonts w:ascii="Times New Roman" w:eastAsia="Times New Roman" w:hAnsi="Times New Roman"/>
                <w:color w:val="000000"/>
                <w:w w:val="98"/>
                <w:sz w:val="21"/>
                <w:lang w:val="ru-RU"/>
              </w:rPr>
              <w:t xml:space="preserve">фантастическое и достоверно-реальное в литературной сказке. </w:t>
            </w:r>
            <w:r>
              <w:rPr>
                <w:rFonts w:ascii="Times New Roman" w:eastAsia="Times New Roman" w:hAnsi="Times New Roman"/>
                <w:color w:val="000000"/>
                <w:w w:val="98"/>
                <w:sz w:val="21"/>
              </w:rPr>
              <w:t>Нравоучительное содержание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25.11.2022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58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36.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62" w:lineRule="auto"/>
              <w:ind w:left="62" w:right="720"/>
              <w:rPr>
                <w:lang w:val="ru-RU"/>
              </w:rPr>
            </w:pPr>
            <w:r w:rsidRPr="00834057">
              <w:rPr>
                <w:rFonts w:ascii="Times New Roman" w:eastAsia="Times New Roman" w:hAnsi="Times New Roman"/>
                <w:color w:val="000000"/>
                <w:w w:val="98"/>
                <w:sz w:val="21"/>
                <w:lang w:val="ru-RU"/>
              </w:rPr>
              <w:t>М. Ю. Лермонтов. Стихотворение</w:t>
            </w:r>
            <w:r w:rsidR="00082EDD">
              <w:rPr>
                <w:rFonts w:ascii="Times New Roman" w:eastAsia="Times New Roman" w:hAnsi="Times New Roman"/>
                <w:color w:val="000000"/>
                <w:w w:val="98"/>
                <w:sz w:val="21"/>
                <w:lang w:val="ru-RU"/>
              </w:rPr>
              <w:t xml:space="preserve"> </w:t>
            </w:r>
            <w:r w:rsidRPr="00834057">
              <w:rPr>
                <w:rFonts w:ascii="Times New Roman" w:eastAsia="Times New Roman" w:hAnsi="Times New Roman"/>
                <w:color w:val="000000"/>
                <w:w w:val="98"/>
                <w:sz w:val="21"/>
                <w:lang w:val="ru-RU"/>
              </w:rPr>
              <w:t>«Бородино». М. Ю. Лермонтов.</w:t>
            </w:r>
          </w:p>
          <w:p w:rsidR="00255C12" w:rsidRPr="00834057" w:rsidRDefault="004276BD">
            <w:pPr>
              <w:autoSpaceDE w:val="0"/>
              <w:autoSpaceDN w:val="0"/>
              <w:spacing w:before="60" w:after="0" w:line="271" w:lineRule="auto"/>
              <w:ind w:left="62"/>
              <w:rPr>
                <w:lang w:val="ru-RU"/>
              </w:rPr>
            </w:pPr>
            <w:r w:rsidRPr="00834057">
              <w:rPr>
                <w:rFonts w:ascii="Times New Roman" w:eastAsia="Times New Roman" w:hAnsi="Times New Roman"/>
                <w:color w:val="000000"/>
                <w:w w:val="98"/>
                <w:sz w:val="21"/>
                <w:lang w:val="ru-RU"/>
              </w:rPr>
              <w:t xml:space="preserve">«Бородино»: история создания, тема, идея, композиция стихотворения, образ </w:t>
            </w:r>
            <w:r w:rsidRPr="00834057">
              <w:rPr>
                <w:lang w:val="ru-RU"/>
              </w:rPr>
              <w:br/>
            </w:r>
            <w:r w:rsidRPr="00834057">
              <w:rPr>
                <w:rFonts w:ascii="Times New Roman" w:eastAsia="Times New Roman" w:hAnsi="Times New Roman"/>
                <w:color w:val="000000"/>
                <w:w w:val="98"/>
                <w:sz w:val="21"/>
                <w:lang w:val="ru-RU"/>
              </w:rPr>
              <w:t>рассказчика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29.11.2022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Тестирование;</w:t>
            </w:r>
          </w:p>
        </w:tc>
      </w:tr>
      <w:tr w:rsidR="00255C12">
        <w:trPr>
          <w:trHeight w:hRule="exact" w:val="159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37.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082EDD" w:rsidRDefault="004276BD">
            <w:pPr>
              <w:autoSpaceDE w:val="0"/>
              <w:autoSpaceDN w:val="0"/>
              <w:spacing w:before="88" w:after="0" w:line="281" w:lineRule="auto"/>
              <w:ind w:left="62" w:right="288"/>
              <w:rPr>
                <w:lang w:val="ru-RU"/>
              </w:rPr>
            </w:pPr>
            <w:r w:rsidRPr="00834057">
              <w:rPr>
                <w:rFonts w:ascii="Times New Roman" w:eastAsia="Times New Roman" w:hAnsi="Times New Roman"/>
                <w:color w:val="000000"/>
                <w:w w:val="98"/>
                <w:sz w:val="21"/>
                <w:lang w:val="ru-RU"/>
              </w:rPr>
              <w:t>М. Ю. Лермонтов. Стихотворение</w:t>
            </w:r>
            <w:r w:rsidRPr="00834057">
              <w:rPr>
                <w:lang w:val="ru-RU"/>
              </w:rPr>
              <w:br/>
            </w:r>
            <w:r w:rsidRPr="00834057">
              <w:rPr>
                <w:rFonts w:ascii="Times New Roman" w:eastAsia="Times New Roman" w:hAnsi="Times New Roman"/>
                <w:color w:val="000000"/>
                <w:w w:val="98"/>
                <w:sz w:val="21"/>
                <w:lang w:val="ru-RU"/>
              </w:rPr>
              <w:t>«Бородино» Образ простого солдата –защитника Родины в стихотворении</w:t>
            </w:r>
            <w:r w:rsidR="00082EDD">
              <w:rPr>
                <w:rFonts w:ascii="Times New Roman" w:eastAsia="Times New Roman" w:hAnsi="Times New Roman"/>
                <w:color w:val="000000"/>
                <w:w w:val="98"/>
                <w:sz w:val="21"/>
                <w:lang w:val="ru-RU"/>
              </w:rPr>
              <w:t xml:space="preserve"> </w:t>
            </w:r>
            <w:r w:rsidRPr="00834057">
              <w:rPr>
                <w:rFonts w:ascii="Times New Roman" w:eastAsia="Times New Roman" w:hAnsi="Times New Roman"/>
                <w:color w:val="000000"/>
                <w:w w:val="98"/>
                <w:sz w:val="21"/>
                <w:lang w:val="ru-RU"/>
              </w:rPr>
              <w:t xml:space="preserve">«Бородино». </w:t>
            </w:r>
            <w:r w:rsidRPr="00082EDD">
              <w:rPr>
                <w:rFonts w:ascii="Times New Roman" w:eastAsia="Times New Roman" w:hAnsi="Times New Roman"/>
                <w:color w:val="000000"/>
                <w:w w:val="98"/>
                <w:sz w:val="21"/>
                <w:lang w:val="ru-RU"/>
              </w:rPr>
              <w:t>Мастерство Лермонтова в создании батальных сцен.</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jc w:val="center"/>
            </w:pPr>
            <w:r>
              <w:rPr>
                <w:rFonts w:ascii="Times New Roman" w:eastAsia="Times New Roman" w:hAnsi="Times New Roman"/>
                <w:color w:val="000000"/>
                <w:w w:val="98"/>
                <w:sz w:val="21"/>
              </w:rPr>
              <w:t>01.12.2022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pPr>
            <w:r>
              <w:rPr>
                <w:rFonts w:ascii="Times New Roman" w:eastAsia="Times New Roman" w:hAnsi="Times New Roman"/>
                <w:color w:val="000000"/>
                <w:w w:val="98"/>
                <w:sz w:val="21"/>
              </w:rPr>
              <w:t xml:space="preserve"> чтение наизусть;</w:t>
            </w:r>
          </w:p>
        </w:tc>
      </w:tr>
      <w:tr w:rsidR="00255C12">
        <w:trPr>
          <w:trHeight w:hRule="exact" w:val="98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38.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7F5206" w:rsidRDefault="004276BD">
            <w:pPr>
              <w:autoSpaceDE w:val="0"/>
              <w:autoSpaceDN w:val="0"/>
              <w:spacing w:before="84" w:after="0" w:line="271" w:lineRule="auto"/>
              <w:ind w:left="62" w:right="144"/>
              <w:rPr>
                <w:lang w:val="ru-RU"/>
              </w:rPr>
            </w:pPr>
            <w:r w:rsidRPr="00834057">
              <w:rPr>
                <w:rFonts w:ascii="Times New Roman" w:eastAsia="Times New Roman" w:hAnsi="Times New Roman"/>
                <w:color w:val="000000"/>
                <w:w w:val="98"/>
                <w:sz w:val="21"/>
                <w:lang w:val="ru-RU"/>
              </w:rPr>
              <w:t xml:space="preserve">Н. В. Гоголь. Повесть «Ночь перед </w:t>
            </w:r>
            <w:r w:rsidRPr="00834057">
              <w:rPr>
                <w:lang w:val="ru-RU"/>
              </w:rPr>
              <w:br/>
            </w:r>
            <w:r w:rsidRPr="00834057">
              <w:rPr>
                <w:rFonts w:ascii="Times New Roman" w:eastAsia="Times New Roman" w:hAnsi="Times New Roman"/>
                <w:color w:val="000000"/>
                <w:w w:val="98"/>
                <w:sz w:val="21"/>
                <w:lang w:val="ru-RU"/>
              </w:rPr>
              <w:t xml:space="preserve">Рождеством». Н. В. Гоголь. «Ночь перед Рождеством». </w:t>
            </w:r>
            <w:r>
              <w:rPr>
                <w:rFonts w:ascii="Times New Roman" w:eastAsia="Times New Roman" w:hAnsi="Times New Roman"/>
                <w:color w:val="000000"/>
                <w:w w:val="98"/>
                <w:sz w:val="21"/>
              </w:rPr>
              <w:t>Анализ текста</w:t>
            </w:r>
            <w:r w:rsidR="007F5206">
              <w:rPr>
                <w:rFonts w:ascii="Times New Roman" w:eastAsia="Times New Roman" w:hAnsi="Times New Roman"/>
                <w:color w:val="000000"/>
                <w:w w:val="98"/>
                <w:sz w:val="21"/>
                <w:lang w:val="ru-RU"/>
              </w:rPr>
              <w:t>.</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02.12.2022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bl>
    <w:p w:rsidR="00255C12" w:rsidRDefault="00255C12">
      <w:pPr>
        <w:autoSpaceDE w:val="0"/>
        <w:autoSpaceDN w:val="0"/>
        <w:spacing w:after="0" w:line="14" w:lineRule="exact"/>
      </w:pPr>
    </w:p>
    <w:p w:rsidR="00255C12" w:rsidRDefault="00255C12">
      <w:pPr>
        <w:sectPr w:rsidR="00255C12">
          <w:pgSz w:w="11900" w:h="16840"/>
          <w:pgMar w:top="284" w:right="556" w:bottom="620" w:left="652" w:header="720" w:footer="720" w:gutter="0"/>
          <w:cols w:space="720" w:equalWidth="0">
            <w:col w:w="10692" w:space="0"/>
          </w:cols>
          <w:docGrid w:linePitch="360"/>
        </w:sectPr>
      </w:pPr>
    </w:p>
    <w:p w:rsidR="00255C12" w:rsidRDefault="00255C12">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3954"/>
        <w:gridCol w:w="632"/>
        <w:gridCol w:w="1404"/>
        <w:gridCol w:w="1440"/>
        <w:gridCol w:w="1070"/>
        <w:gridCol w:w="1662"/>
      </w:tblGrid>
      <w:tr w:rsidR="00255C1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39.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ind w:left="62" w:right="144"/>
            </w:pPr>
            <w:r w:rsidRPr="00834057">
              <w:rPr>
                <w:rFonts w:ascii="Times New Roman" w:eastAsia="Times New Roman" w:hAnsi="Times New Roman"/>
                <w:color w:val="000000"/>
                <w:w w:val="98"/>
                <w:sz w:val="21"/>
                <w:lang w:val="ru-RU"/>
              </w:rPr>
              <w:t xml:space="preserve">Н. В. Гоголь. Повесть «Ночь перед </w:t>
            </w:r>
            <w:r w:rsidRPr="00834057">
              <w:rPr>
                <w:lang w:val="ru-RU"/>
              </w:rPr>
              <w:br/>
            </w:r>
            <w:r w:rsidRPr="00834057">
              <w:rPr>
                <w:rFonts w:ascii="Times New Roman" w:eastAsia="Times New Roman" w:hAnsi="Times New Roman"/>
                <w:color w:val="000000"/>
                <w:w w:val="98"/>
                <w:sz w:val="21"/>
                <w:lang w:val="ru-RU"/>
              </w:rPr>
              <w:t xml:space="preserve">Рождеством». Н. В. Гоголь. «Ночь перед Рождеством». </w:t>
            </w:r>
            <w:r>
              <w:rPr>
                <w:rFonts w:ascii="Times New Roman" w:eastAsia="Times New Roman" w:hAnsi="Times New Roman"/>
                <w:color w:val="000000"/>
                <w:w w:val="98"/>
                <w:sz w:val="21"/>
              </w:rPr>
              <w:t>Сочетание комического и лирического</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06.12.2022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rsidRPr="00825E5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40.</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62" w:lineRule="auto"/>
              <w:ind w:left="62" w:right="432"/>
            </w:pPr>
            <w:r w:rsidRPr="00834057">
              <w:rPr>
                <w:rFonts w:ascii="Times New Roman" w:eastAsia="Times New Roman" w:hAnsi="Times New Roman"/>
                <w:color w:val="000000"/>
                <w:w w:val="98"/>
                <w:sz w:val="21"/>
                <w:lang w:val="ru-RU"/>
              </w:rPr>
              <w:t xml:space="preserve">Н. В. Гоголь. «Заколдованное место». </w:t>
            </w:r>
            <w:r>
              <w:rPr>
                <w:rFonts w:ascii="Times New Roman" w:eastAsia="Times New Roman" w:hAnsi="Times New Roman"/>
                <w:color w:val="000000"/>
                <w:w w:val="98"/>
                <w:sz w:val="21"/>
              </w:rPr>
              <w:t>Реальность и фантастика.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jc w:val="center"/>
            </w:pPr>
            <w:r>
              <w:rPr>
                <w:rFonts w:ascii="Times New Roman" w:eastAsia="Times New Roman" w:hAnsi="Times New Roman"/>
                <w:color w:val="000000"/>
                <w:w w:val="98"/>
                <w:sz w:val="21"/>
              </w:rPr>
              <w:t>08.12.2022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2" w:after="0"/>
              <w:ind w:left="134" w:right="144" w:hanging="134"/>
              <w:rPr>
                <w:lang w:val="ru-RU"/>
              </w:rPr>
            </w:pPr>
            <w:r w:rsidRPr="00834057">
              <w:rPr>
                <w:rFonts w:ascii="Times New Roman" w:eastAsia="Times New Roman" w:hAnsi="Times New Roman"/>
                <w:color w:val="000000"/>
                <w:w w:val="98"/>
                <w:sz w:val="21"/>
                <w:lang w:val="ru-RU"/>
              </w:rPr>
              <w:t xml:space="preserve"> Самооценка с </w:t>
            </w:r>
            <w:r w:rsidRPr="00834057">
              <w:rPr>
                <w:lang w:val="ru-RU"/>
              </w:rPr>
              <w:br/>
            </w:r>
            <w:r w:rsidRPr="00834057">
              <w:rPr>
                <w:rFonts w:ascii="Times New Roman" w:eastAsia="Times New Roman" w:hAnsi="Times New Roman"/>
                <w:color w:val="000000"/>
                <w:w w:val="98"/>
                <w:sz w:val="21"/>
                <w:lang w:val="ru-RU"/>
              </w:rPr>
              <w:t xml:space="preserve">использованием«Оценочного </w:t>
            </w:r>
            <w:r w:rsidRPr="00834057">
              <w:rPr>
                <w:lang w:val="ru-RU"/>
              </w:rPr>
              <w:br/>
            </w:r>
            <w:r w:rsidRPr="00834057">
              <w:rPr>
                <w:rFonts w:ascii="Times New Roman" w:eastAsia="Times New Roman" w:hAnsi="Times New Roman"/>
                <w:color w:val="000000"/>
                <w:w w:val="98"/>
                <w:sz w:val="21"/>
                <w:lang w:val="ru-RU"/>
              </w:rPr>
              <w:t>листа»;</w:t>
            </w:r>
          </w:p>
        </w:tc>
      </w:tr>
      <w:tr w:rsidR="00255C12">
        <w:trPr>
          <w:trHeight w:hRule="exact" w:val="71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41.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ight="144"/>
              <w:rPr>
                <w:lang w:val="ru-RU"/>
              </w:rPr>
            </w:pPr>
            <w:r w:rsidRPr="00834057">
              <w:rPr>
                <w:rFonts w:ascii="Times New Roman" w:eastAsia="Times New Roman" w:hAnsi="Times New Roman"/>
                <w:color w:val="000000"/>
                <w:w w:val="98"/>
                <w:sz w:val="21"/>
                <w:lang w:val="ru-RU"/>
              </w:rPr>
              <w:t>Контрольная работа по произведениям 1-ой половины 19 века.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09.12.2022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432"/>
            </w:pPr>
            <w:r>
              <w:rPr>
                <w:rFonts w:ascii="Times New Roman" w:eastAsia="Times New Roman" w:hAnsi="Times New Roman"/>
                <w:color w:val="000000"/>
                <w:w w:val="98"/>
                <w:sz w:val="21"/>
              </w:rPr>
              <w:t xml:space="preserve"> Контрольная </w:t>
            </w:r>
            <w:r>
              <w:tab/>
            </w:r>
            <w:r>
              <w:rPr>
                <w:rFonts w:ascii="Times New Roman" w:eastAsia="Times New Roman" w:hAnsi="Times New Roman"/>
                <w:color w:val="000000"/>
                <w:w w:val="98"/>
                <w:sz w:val="21"/>
              </w:rPr>
              <w:t>работа;</w:t>
            </w:r>
          </w:p>
        </w:tc>
      </w:tr>
      <w:tr w:rsidR="00255C12">
        <w:trPr>
          <w:trHeight w:hRule="exact" w:val="10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42.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ight="146"/>
              <w:jc w:val="both"/>
              <w:rPr>
                <w:lang w:val="ru-RU"/>
              </w:rPr>
            </w:pPr>
            <w:r w:rsidRPr="00834057">
              <w:rPr>
                <w:rFonts w:ascii="Times New Roman" w:eastAsia="Times New Roman" w:hAnsi="Times New Roman"/>
                <w:color w:val="000000"/>
                <w:w w:val="98"/>
                <w:sz w:val="21"/>
                <w:lang w:val="ru-RU"/>
              </w:rPr>
              <w:t>И.С. Тургенев. Слово о писателе. «Муму»</w:t>
            </w:r>
            <w:r w:rsidR="00825E52">
              <w:rPr>
                <w:rFonts w:ascii="Times New Roman" w:eastAsia="Times New Roman" w:hAnsi="Times New Roman"/>
                <w:color w:val="000000"/>
                <w:w w:val="98"/>
                <w:sz w:val="21"/>
                <w:lang w:val="ru-RU"/>
              </w:rPr>
              <w:t xml:space="preserve"> </w:t>
            </w:r>
            <w:r w:rsidRPr="00834057">
              <w:rPr>
                <w:rFonts w:ascii="Times New Roman" w:eastAsia="Times New Roman" w:hAnsi="Times New Roman"/>
                <w:color w:val="000000"/>
                <w:w w:val="98"/>
                <w:sz w:val="21"/>
                <w:lang w:val="ru-RU"/>
              </w:rPr>
              <w:t>как повесть о крепостном праве и протест против рабства.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13.12.2022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43.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62" w:lineRule="auto"/>
              <w:ind w:left="62" w:right="144"/>
            </w:pPr>
            <w:r w:rsidRPr="00834057">
              <w:rPr>
                <w:rFonts w:ascii="Times New Roman" w:eastAsia="Times New Roman" w:hAnsi="Times New Roman"/>
                <w:color w:val="000000"/>
                <w:w w:val="98"/>
                <w:sz w:val="21"/>
                <w:lang w:val="ru-RU"/>
              </w:rPr>
              <w:t xml:space="preserve">История отношений Герасима и Татьяны. </w:t>
            </w:r>
            <w:r>
              <w:rPr>
                <w:rFonts w:ascii="Times New Roman" w:eastAsia="Times New Roman" w:hAnsi="Times New Roman"/>
                <w:color w:val="000000"/>
                <w:w w:val="98"/>
                <w:sz w:val="21"/>
              </w:rPr>
              <w:t>Герасим и его окружение.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15.12.2022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44.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71" w:lineRule="auto"/>
              <w:ind w:left="62" w:right="720"/>
            </w:pPr>
            <w:r w:rsidRPr="00834057">
              <w:rPr>
                <w:rFonts w:ascii="Times New Roman" w:eastAsia="Times New Roman" w:hAnsi="Times New Roman"/>
                <w:color w:val="000000"/>
                <w:w w:val="98"/>
                <w:sz w:val="21"/>
                <w:lang w:val="ru-RU"/>
              </w:rPr>
              <w:t xml:space="preserve"> И.С. Тургенев. Повесть «Муму». Духовные и нравственные качества Герасима. </w:t>
            </w:r>
            <w:r>
              <w:rPr>
                <w:rFonts w:ascii="Times New Roman" w:eastAsia="Times New Roman" w:hAnsi="Times New Roman"/>
                <w:color w:val="000000"/>
                <w:w w:val="98"/>
                <w:sz w:val="21"/>
              </w:rPr>
              <w:t>Смысл финала рассказа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16.12.2022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71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45.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62" w:lineRule="auto"/>
              <w:ind w:left="62" w:right="864"/>
              <w:rPr>
                <w:lang w:val="ru-RU"/>
              </w:rPr>
            </w:pPr>
            <w:r w:rsidRPr="00834057">
              <w:rPr>
                <w:rFonts w:ascii="Times New Roman" w:eastAsia="Times New Roman" w:hAnsi="Times New Roman"/>
                <w:color w:val="000000"/>
                <w:w w:val="98"/>
                <w:sz w:val="21"/>
                <w:lang w:val="ru-RU"/>
              </w:rPr>
              <w:t>Рр Изложение отрывка рассказа с творческим заданием</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20.12.2022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6" w:after="0" w:line="262" w:lineRule="auto"/>
              <w:ind w:right="432"/>
            </w:pPr>
            <w:r>
              <w:rPr>
                <w:rFonts w:ascii="Times New Roman" w:eastAsia="Times New Roman" w:hAnsi="Times New Roman"/>
                <w:color w:val="000000"/>
                <w:w w:val="98"/>
                <w:sz w:val="21"/>
              </w:rPr>
              <w:t xml:space="preserve"> Письменный </w:t>
            </w:r>
            <w:r>
              <w:tab/>
            </w:r>
            <w:r>
              <w:rPr>
                <w:rFonts w:ascii="Times New Roman" w:eastAsia="Times New Roman" w:hAnsi="Times New Roman"/>
                <w:color w:val="000000"/>
                <w:w w:val="98"/>
                <w:sz w:val="21"/>
              </w:rPr>
              <w:t>контроль;</w:t>
            </w:r>
          </w:p>
        </w:tc>
      </w:tr>
      <w:tr w:rsidR="00255C12">
        <w:trPr>
          <w:trHeight w:hRule="exact" w:val="196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46.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ind w:left="62" w:right="576"/>
              <w:rPr>
                <w:lang w:val="ru-RU"/>
              </w:rPr>
            </w:pPr>
            <w:r w:rsidRPr="00834057">
              <w:rPr>
                <w:rFonts w:ascii="Times New Roman" w:eastAsia="Times New Roman" w:hAnsi="Times New Roman"/>
                <w:color w:val="000000"/>
                <w:w w:val="98"/>
                <w:sz w:val="21"/>
                <w:lang w:val="ru-RU"/>
              </w:rPr>
              <w:t xml:space="preserve">Р/р Анализ изложения. Работа над ошибками. И. С. Тургенев – мастер портрета и пейзажа. Развитие </w:t>
            </w:r>
            <w:r w:rsidRPr="00834057">
              <w:rPr>
                <w:lang w:val="ru-RU"/>
              </w:rPr>
              <w:br/>
            </w:r>
            <w:r w:rsidRPr="00834057">
              <w:rPr>
                <w:rFonts w:ascii="Times New Roman" w:eastAsia="Times New Roman" w:hAnsi="Times New Roman"/>
                <w:color w:val="000000"/>
                <w:w w:val="98"/>
                <w:sz w:val="21"/>
                <w:lang w:val="ru-RU"/>
              </w:rPr>
              <w:t>представлений о портрете и пейзаже.</w:t>
            </w:r>
          </w:p>
          <w:p w:rsidR="00255C12" w:rsidRPr="00834057" w:rsidRDefault="004276BD">
            <w:pPr>
              <w:autoSpaceDE w:val="0"/>
              <w:autoSpaceDN w:val="0"/>
              <w:spacing w:before="60" w:after="0" w:line="262" w:lineRule="auto"/>
              <w:ind w:left="62" w:right="864"/>
              <w:rPr>
                <w:lang w:val="ru-RU"/>
              </w:rPr>
            </w:pPr>
            <w:r w:rsidRPr="00834057">
              <w:rPr>
                <w:rFonts w:ascii="Times New Roman" w:eastAsia="Times New Roman" w:hAnsi="Times New Roman"/>
                <w:color w:val="000000"/>
                <w:w w:val="98"/>
                <w:sz w:val="21"/>
                <w:lang w:val="ru-RU"/>
              </w:rPr>
              <w:t>Анализ портретных и пейзажных фрагментов повести.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22.12.2022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6"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88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47.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81" w:lineRule="auto"/>
              <w:ind w:left="62"/>
              <w:rPr>
                <w:lang w:val="ru-RU"/>
              </w:rPr>
            </w:pPr>
            <w:r w:rsidRPr="00834057">
              <w:rPr>
                <w:rFonts w:ascii="Times New Roman" w:eastAsia="Times New Roman" w:hAnsi="Times New Roman"/>
                <w:color w:val="000000"/>
                <w:w w:val="98"/>
                <w:sz w:val="21"/>
                <w:lang w:val="ru-RU"/>
              </w:rPr>
              <w:t>Н.А.Некрасов. «Есть женщины в русских селеньях…» - отрывок из поэмы «Мороз, Красный нос». Поэтический образ русской женщины. Стойкость характера</w:t>
            </w:r>
            <w:r w:rsidRPr="00834057">
              <w:rPr>
                <w:lang w:val="ru-RU"/>
              </w:rPr>
              <w:br/>
            </w:r>
            <w:r w:rsidRPr="00834057">
              <w:rPr>
                <w:rFonts w:ascii="Times New Roman" w:eastAsia="Times New Roman" w:hAnsi="Times New Roman"/>
                <w:color w:val="000000"/>
                <w:w w:val="98"/>
                <w:sz w:val="21"/>
                <w:lang w:val="ru-RU"/>
              </w:rPr>
              <w:t xml:space="preserve">«величавой славянки». Развитие </w:t>
            </w:r>
            <w:r w:rsidRPr="00834057">
              <w:rPr>
                <w:lang w:val="ru-RU"/>
              </w:rPr>
              <w:br/>
            </w:r>
            <w:r w:rsidRPr="00834057">
              <w:rPr>
                <w:rFonts w:ascii="Times New Roman" w:eastAsia="Times New Roman" w:hAnsi="Times New Roman"/>
                <w:color w:val="000000"/>
                <w:w w:val="98"/>
                <w:sz w:val="21"/>
                <w:lang w:val="ru-RU"/>
              </w:rPr>
              <w:t>представлений об эпитете.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23.12.2022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432"/>
            </w:pPr>
            <w:r>
              <w:rPr>
                <w:rFonts w:ascii="Times New Roman" w:eastAsia="Times New Roman" w:hAnsi="Times New Roman"/>
                <w:color w:val="000000"/>
                <w:w w:val="98"/>
                <w:sz w:val="21"/>
              </w:rPr>
              <w:t xml:space="preserve"> Письменный </w:t>
            </w:r>
            <w:r>
              <w:tab/>
            </w:r>
            <w:r>
              <w:rPr>
                <w:rFonts w:ascii="Times New Roman" w:eastAsia="Times New Roman" w:hAnsi="Times New Roman"/>
                <w:color w:val="000000"/>
                <w:w w:val="98"/>
                <w:sz w:val="21"/>
              </w:rPr>
              <w:t>контроль;</w:t>
            </w:r>
          </w:p>
        </w:tc>
      </w:tr>
      <w:tr w:rsidR="00255C12">
        <w:trPr>
          <w:trHeight w:hRule="exact" w:val="100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48.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71" w:lineRule="auto"/>
              <w:ind w:left="62" w:right="576"/>
            </w:pPr>
            <w:r w:rsidRPr="00834057">
              <w:rPr>
                <w:rFonts w:ascii="Times New Roman" w:eastAsia="Times New Roman" w:hAnsi="Times New Roman"/>
                <w:color w:val="000000"/>
                <w:w w:val="98"/>
                <w:sz w:val="21"/>
                <w:lang w:val="ru-RU"/>
              </w:rPr>
              <w:t xml:space="preserve">«Крестьянские дети». Труд и забавы крестьянских детей. </w:t>
            </w:r>
            <w:r>
              <w:rPr>
                <w:rFonts w:ascii="Times New Roman" w:eastAsia="Times New Roman" w:hAnsi="Times New Roman"/>
                <w:color w:val="000000"/>
                <w:w w:val="98"/>
                <w:sz w:val="21"/>
              </w:rPr>
              <w:t>Мир детства в стихотворении.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27.12.2022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чтение наизусть;</w:t>
            </w:r>
          </w:p>
        </w:tc>
      </w:tr>
      <w:tr w:rsidR="00255C12">
        <w:trPr>
          <w:trHeight w:hRule="exact" w:val="101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49.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8" w:after="0" w:line="271" w:lineRule="auto"/>
              <w:ind w:left="62" w:right="432"/>
              <w:rPr>
                <w:lang w:val="ru-RU"/>
              </w:rPr>
            </w:pPr>
            <w:r w:rsidRPr="00834057">
              <w:rPr>
                <w:rFonts w:ascii="Times New Roman" w:eastAsia="Times New Roman" w:hAnsi="Times New Roman"/>
                <w:color w:val="000000"/>
                <w:w w:val="98"/>
                <w:sz w:val="21"/>
                <w:lang w:val="ru-RU"/>
              </w:rPr>
              <w:t xml:space="preserve">Н.А. Некрасов. Темы и образы </w:t>
            </w:r>
            <w:r w:rsidRPr="00834057">
              <w:rPr>
                <w:lang w:val="ru-RU"/>
              </w:rPr>
              <w:br/>
            </w:r>
            <w:r w:rsidRPr="00834057">
              <w:rPr>
                <w:rFonts w:ascii="Times New Roman" w:eastAsia="Times New Roman" w:hAnsi="Times New Roman"/>
                <w:color w:val="000000"/>
                <w:w w:val="98"/>
                <w:sz w:val="21"/>
                <w:lang w:val="ru-RU"/>
              </w:rPr>
              <w:t>некрасовской лирики (Стихотворения "Школьник", "Соловьи")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jc w:val="center"/>
            </w:pPr>
            <w:r>
              <w:rPr>
                <w:rFonts w:ascii="Times New Roman" w:eastAsia="Times New Roman" w:hAnsi="Times New Roman"/>
                <w:color w:val="000000"/>
                <w:w w:val="98"/>
                <w:sz w:val="21"/>
              </w:rPr>
              <w:t>29.12.2022</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pPr>
            <w:r>
              <w:rPr>
                <w:rFonts w:ascii="Times New Roman" w:eastAsia="Times New Roman" w:hAnsi="Times New Roman"/>
                <w:color w:val="000000"/>
                <w:w w:val="98"/>
                <w:sz w:val="21"/>
              </w:rPr>
              <w:t xml:space="preserve"> Устный опрос;</w:t>
            </w:r>
          </w:p>
        </w:tc>
      </w:tr>
      <w:tr w:rsidR="00255C12">
        <w:trPr>
          <w:trHeight w:hRule="exact" w:val="127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50.</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2" w:after="0"/>
              <w:ind w:left="62" w:right="432"/>
              <w:rPr>
                <w:lang w:val="ru-RU"/>
              </w:rPr>
            </w:pPr>
            <w:r w:rsidRPr="00834057">
              <w:rPr>
                <w:rFonts w:ascii="Times New Roman" w:eastAsia="Times New Roman" w:hAnsi="Times New Roman"/>
                <w:color w:val="000000"/>
                <w:w w:val="98"/>
                <w:sz w:val="21"/>
                <w:lang w:val="ru-RU"/>
              </w:rPr>
              <w:t>Л. Н. Толстой. Рассказ «Кавказский пленник». Л. Н. Толстой. Рассказ</w:t>
            </w:r>
            <w:r w:rsidRPr="00834057">
              <w:rPr>
                <w:lang w:val="ru-RU"/>
              </w:rPr>
              <w:br/>
            </w:r>
            <w:r w:rsidRPr="00834057">
              <w:rPr>
                <w:rFonts w:ascii="Times New Roman" w:eastAsia="Times New Roman" w:hAnsi="Times New Roman"/>
                <w:color w:val="000000"/>
                <w:w w:val="98"/>
                <w:sz w:val="21"/>
                <w:lang w:val="ru-RU"/>
              </w:rPr>
              <w:t>«Кавказский пленник»: историческая основа, рассказ-быль; тема, идея</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jc w:val="center"/>
            </w:pPr>
            <w:r>
              <w:rPr>
                <w:rFonts w:ascii="Times New Roman" w:eastAsia="Times New Roman" w:hAnsi="Times New Roman"/>
                <w:color w:val="000000"/>
                <w:w w:val="98"/>
                <w:sz w:val="21"/>
              </w:rPr>
              <w:t>10.01.2023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pPr>
            <w:r>
              <w:rPr>
                <w:rFonts w:ascii="Times New Roman" w:eastAsia="Times New Roman" w:hAnsi="Times New Roman"/>
                <w:color w:val="000000"/>
                <w:w w:val="98"/>
                <w:sz w:val="21"/>
              </w:rPr>
              <w:t xml:space="preserve"> Тестирование;</w:t>
            </w:r>
          </w:p>
        </w:tc>
      </w:tr>
    </w:tbl>
    <w:p w:rsidR="00255C12" w:rsidRDefault="00255C12">
      <w:pPr>
        <w:autoSpaceDE w:val="0"/>
        <w:autoSpaceDN w:val="0"/>
        <w:spacing w:after="0" w:line="14" w:lineRule="exact"/>
      </w:pPr>
    </w:p>
    <w:p w:rsidR="00255C12" w:rsidRDefault="00255C12">
      <w:pPr>
        <w:sectPr w:rsidR="00255C12">
          <w:pgSz w:w="11900" w:h="16840"/>
          <w:pgMar w:top="284" w:right="556" w:bottom="1174" w:left="652" w:header="720" w:footer="720" w:gutter="0"/>
          <w:cols w:space="720" w:equalWidth="0">
            <w:col w:w="10692" w:space="0"/>
          </w:cols>
          <w:docGrid w:linePitch="360"/>
        </w:sectPr>
      </w:pPr>
    </w:p>
    <w:p w:rsidR="00255C12" w:rsidRDefault="00255C12">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3954"/>
        <w:gridCol w:w="632"/>
        <w:gridCol w:w="1404"/>
        <w:gridCol w:w="1440"/>
        <w:gridCol w:w="1070"/>
        <w:gridCol w:w="1662"/>
      </w:tblGrid>
      <w:tr w:rsidR="00255C12">
        <w:trPr>
          <w:trHeight w:hRule="exact" w:val="216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51.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83" w:lineRule="auto"/>
              <w:ind w:left="62"/>
            </w:pPr>
            <w:r w:rsidRPr="00834057">
              <w:rPr>
                <w:rFonts w:ascii="Times New Roman" w:eastAsia="Times New Roman" w:hAnsi="Times New Roman"/>
                <w:color w:val="000000"/>
                <w:w w:val="98"/>
                <w:sz w:val="21"/>
                <w:lang w:val="ru-RU"/>
              </w:rPr>
              <w:t xml:space="preserve">Л. Н. Толстой. Рассказ «Кавказский </w:t>
            </w:r>
            <w:r w:rsidRPr="00834057">
              <w:rPr>
                <w:lang w:val="ru-RU"/>
              </w:rPr>
              <w:br/>
            </w:r>
            <w:r w:rsidRPr="00834057">
              <w:rPr>
                <w:rFonts w:ascii="Times New Roman" w:eastAsia="Times New Roman" w:hAnsi="Times New Roman"/>
                <w:color w:val="000000"/>
                <w:w w:val="98"/>
                <w:sz w:val="21"/>
                <w:lang w:val="ru-RU"/>
              </w:rPr>
              <w:t>пленник». Л. Н. Толстой. Рассказ</w:t>
            </w:r>
            <w:r w:rsidRPr="00834057">
              <w:rPr>
                <w:lang w:val="ru-RU"/>
              </w:rPr>
              <w:br/>
            </w:r>
            <w:r w:rsidRPr="00834057">
              <w:rPr>
                <w:rFonts w:ascii="Times New Roman" w:eastAsia="Times New Roman" w:hAnsi="Times New Roman"/>
                <w:color w:val="000000"/>
                <w:w w:val="98"/>
                <w:sz w:val="21"/>
                <w:lang w:val="ru-RU"/>
              </w:rPr>
              <w:t xml:space="preserve">«Кавказский пленник» Жилин и татары. Жилин и Дина. Мысль писателя о дружбе разных народов как о естественном законе человеческой жизни. </w:t>
            </w:r>
            <w:r>
              <w:rPr>
                <w:rFonts w:ascii="Times New Roman" w:eastAsia="Times New Roman" w:hAnsi="Times New Roman"/>
                <w:color w:val="000000"/>
                <w:w w:val="98"/>
                <w:sz w:val="21"/>
              </w:rPr>
              <w:t>Картины природы в рассказе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12.01.2023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59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52.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81" w:lineRule="auto"/>
              <w:ind w:left="62"/>
              <w:rPr>
                <w:lang w:val="ru-RU"/>
              </w:rPr>
            </w:pPr>
            <w:r w:rsidRPr="00834057">
              <w:rPr>
                <w:rFonts w:ascii="Times New Roman" w:eastAsia="Times New Roman" w:hAnsi="Times New Roman"/>
                <w:color w:val="000000"/>
                <w:w w:val="98"/>
                <w:sz w:val="21"/>
                <w:lang w:val="ru-RU"/>
              </w:rPr>
              <w:t xml:space="preserve">Л. Н. Толстой. Рассказ «Кавказский </w:t>
            </w:r>
            <w:r w:rsidRPr="00834057">
              <w:rPr>
                <w:lang w:val="ru-RU"/>
              </w:rPr>
              <w:br/>
            </w:r>
            <w:r w:rsidRPr="00834057">
              <w:rPr>
                <w:rFonts w:ascii="Times New Roman" w:eastAsia="Times New Roman" w:hAnsi="Times New Roman"/>
                <w:color w:val="000000"/>
                <w:w w:val="98"/>
                <w:sz w:val="21"/>
                <w:lang w:val="ru-RU"/>
              </w:rPr>
              <w:t>пленник». Л. Н. Толстой. Рассказ</w:t>
            </w:r>
            <w:r w:rsidRPr="00834057">
              <w:rPr>
                <w:lang w:val="ru-RU"/>
              </w:rPr>
              <w:br/>
            </w:r>
            <w:r w:rsidRPr="00834057">
              <w:rPr>
                <w:rFonts w:ascii="Times New Roman" w:eastAsia="Times New Roman" w:hAnsi="Times New Roman"/>
                <w:color w:val="000000"/>
                <w:w w:val="98"/>
                <w:sz w:val="21"/>
                <w:lang w:val="ru-RU"/>
              </w:rPr>
              <w:t xml:space="preserve">«Кавказский пленник». Жилин и </w:t>
            </w:r>
            <w:r w:rsidRPr="00834057">
              <w:rPr>
                <w:lang w:val="ru-RU"/>
              </w:rPr>
              <w:br/>
            </w:r>
            <w:r w:rsidRPr="00834057">
              <w:rPr>
                <w:rFonts w:ascii="Times New Roman" w:eastAsia="Times New Roman" w:hAnsi="Times New Roman"/>
                <w:color w:val="000000"/>
                <w:w w:val="98"/>
                <w:sz w:val="21"/>
                <w:lang w:val="ru-RU"/>
              </w:rPr>
              <w:t>Костылин; два разных характера, сюжет и композиция рассказа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13.01.2023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6"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97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53.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62" w:lineRule="auto"/>
              <w:ind w:left="62" w:right="576"/>
              <w:rPr>
                <w:lang w:val="ru-RU"/>
              </w:rPr>
            </w:pPr>
            <w:r w:rsidRPr="00834057">
              <w:rPr>
                <w:rFonts w:ascii="Times New Roman" w:eastAsia="Times New Roman" w:hAnsi="Times New Roman"/>
                <w:color w:val="000000"/>
                <w:w w:val="98"/>
                <w:sz w:val="21"/>
                <w:lang w:val="ru-RU"/>
              </w:rPr>
              <w:t xml:space="preserve"> Краткость и выразительность языка рассказа «Кавказский пленник».</w:t>
            </w:r>
          </w:p>
          <w:p w:rsidR="00255C12" w:rsidRDefault="004276BD">
            <w:pPr>
              <w:autoSpaceDE w:val="0"/>
              <w:autoSpaceDN w:val="0"/>
              <w:spacing w:before="60" w:after="0"/>
              <w:ind w:left="62"/>
            </w:pPr>
            <w:r w:rsidRPr="00834057">
              <w:rPr>
                <w:rFonts w:ascii="Times New Roman" w:eastAsia="Times New Roman" w:hAnsi="Times New Roman"/>
                <w:color w:val="000000"/>
                <w:w w:val="98"/>
                <w:sz w:val="21"/>
                <w:lang w:val="ru-RU"/>
              </w:rPr>
              <w:t xml:space="preserve"> Нравственная проблематика </w:t>
            </w:r>
            <w:r w:rsidRPr="00834057">
              <w:rPr>
                <w:lang w:val="ru-RU"/>
              </w:rPr>
              <w:br/>
            </w:r>
            <w:r w:rsidRPr="00834057">
              <w:rPr>
                <w:rFonts w:ascii="Times New Roman" w:eastAsia="Times New Roman" w:hAnsi="Times New Roman"/>
                <w:color w:val="000000"/>
                <w:w w:val="98"/>
                <w:sz w:val="21"/>
                <w:lang w:val="ru-RU"/>
              </w:rPr>
              <w:t xml:space="preserve">произведения, его гуманистическое </w:t>
            </w:r>
            <w:r w:rsidRPr="00834057">
              <w:rPr>
                <w:lang w:val="ru-RU"/>
              </w:rPr>
              <w:br/>
            </w:r>
            <w:r w:rsidRPr="00834057">
              <w:rPr>
                <w:rFonts w:ascii="Times New Roman" w:eastAsia="Times New Roman" w:hAnsi="Times New Roman"/>
                <w:color w:val="000000"/>
                <w:w w:val="98"/>
                <w:sz w:val="21"/>
                <w:lang w:val="ru-RU"/>
              </w:rPr>
              <w:t xml:space="preserve">звучание. </w:t>
            </w:r>
            <w:r>
              <w:rPr>
                <w:rFonts w:ascii="Times New Roman" w:eastAsia="Times New Roman" w:hAnsi="Times New Roman"/>
                <w:color w:val="000000"/>
                <w:w w:val="98"/>
                <w:sz w:val="21"/>
              </w:rPr>
              <w:t>Смысл названия. Поучительный характер рассказа.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17.01.2023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54.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8" w:after="0" w:line="271" w:lineRule="auto"/>
              <w:ind w:left="62" w:right="144"/>
              <w:rPr>
                <w:lang w:val="ru-RU"/>
              </w:rPr>
            </w:pPr>
            <w:r w:rsidRPr="00834057">
              <w:rPr>
                <w:rFonts w:ascii="Times New Roman" w:eastAsia="Times New Roman" w:hAnsi="Times New Roman"/>
                <w:color w:val="000000"/>
                <w:w w:val="98"/>
                <w:sz w:val="21"/>
                <w:lang w:val="ru-RU"/>
              </w:rPr>
              <w:t>Внеклассное чтение по произведениям И.С. Тургенева "Хорь и Калиныч", Л.Н. Толстого "Прыжок", "Акула"(по выбору).</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jc w:val="center"/>
            </w:pPr>
            <w:r>
              <w:rPr>
                <w:rFonts w:ascii="Times New Roman" w:eastAsia="Times New Roman" w:hAnsi="Times New Roman"/>
                <w:color w:val="000000"/>
                <w:w w:val="98"/>
                <w:sz w:val="21"/>
              </w:rPr>
              <w:t>19.01.2023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pPr>
            <w:r>
              <w:rPr>
                <w:rFonts w:ascii="Times New Roman" w:eastAsia="Times New Roman" w:hAnsi="Times New Roman"/>
                <w:color w:val="000000"/>
                <w:w w:val="98"/>
                <w:sz w:val="21"/>
              </w:rPr>
              <w:t xml:space="preserve"> Устный опрос;</w:t>
            </w:r>
          </w:p>
        </w:tc>
      </w:tr>
      <w:tr w:rsidR="00255C12">
        <w:trPr>
          <w:trHeight w:hRule="exact" w:val="13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55.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Pr>
                <w:lang w:val="ru-RU"/>
              </w:rPr>
            </w:pPr>
            <w:r w:rsidRPr="00834057">
              <w:rPr>
                <w:rFonts w:ascii="Times New Roman" w:eastAsia="Times New Roman" w:hAnsi="Times New Roman"/>
                <w:color w:val="000000"/>
                <w:w w:val="98"/>
                <w:sz w:val="21"/>
                <w:lang w:val="ru-RU"/>
              </w:rPr>
              <w:t>Поэты 19 века о родине и родной природе. Стихотворения Ф.И. Тютчева, А.К.</w:t>
            </w:r>
          </w:p>
          <w:p w:rsidR="00255C12" w:rsidRPr="00834057" w:rsidRDefault="004276BD">
            <w:pPr>
              <w:autoSpaceDE w:val="0"/>
              <w:autoSpaceDN w:val="0"/>
              <w:spacing w:before="60" w:after="0" w:line="262" w:lineRule="auto"/>
              <w:jc w:val="center"/>
              <w:rPr>
                <w:lang w:val="ru-RU"/>
              </w:rPr>
            </w:pPr>
            <w:r w:rsidRPr="00834057">
              <w:rPr>
                <w:rFonts w:ascii="Times New Roman" w:eastAsia="Times New Roman" w:hAnsi="Times New Roman"/>
                <w:color w:val="000000"/>
                <w:w w:val="98"/>
                <w:sz w:val="21"/>
                <w:lang w:val="ru-RU"/>
              </w:rPr>
              <w:t>Толстого, А.А Фета. Поэтические образы, настроения и картины в стихах о природе.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20.01.2023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56.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2" w:after="0" w:line="262" w:lineRule="auto"/>
              <w:ind w:left="62" w:right="144"/>
              <w:rPr>
                <w:lang w:val="ru-RU"/>
              </w:rPr>
            </w:pPr>
            <w:r w:rsidRPr="00834057">
              <w:rPr>
                <w:rFonts w:ascii="Times New Roman" w:eastAsia="Times New Roman" w:hAnsi="Times New Roman"/>
                <w:color w:val="000000"/>
                <w:w w:val="98"/>
                <w:sz w:val="21"/>
                <w:lang w:val="ru-RU"/>
              </w:rPr>
              <w:t>Проект «Тема природы в стихах русских поэтов» альбом</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jc w:val="center"/>
            </w:pPr>
            <w:r>
              <w:rPr>
                <w:rFonts w:ascii="Times New Roman" w:eastAsia="Times New Roman" w:hAnsi="Times New Roman"/>
                <w:color w:val="000000"/>
                <w:w w:val="98"/>
                <w:sz w:val="21"/>
              </w:rPr>
              <w:t>24.01.2023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pPr>
            <w:r>
              <w:rPr>
                <w:rFonts w:ascii="Times New Roman" w:eastAsia="Times New Roman" w:hAnsi="Times New Roman"/>
                <w:color w:val="000000"/>
                <w:w w:val="98"/>
                <w:sz w:val="21"/>
              </w:rPr>
              <w:t xml:space="preserve"> Устный опрос;</w:t>
            </w:r>
          </w:p>
        </w:tc>
      </w:tr>
      <w:tr w:rsidR="00255C12">
        <w:trPr>
          <w:trHeight w:hRule="exact" w:val="158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57.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Pr>
                <w:lang w:val="ru-RU"/>
              </w:rPr>
            </w:pPr>
            <w:r w:rsidRPr="00834057">
              <w:rPr>
                <w:rFonts w:ascii="Times New Roman" w:eastAsia="Times New Roman" w:hAnsi="Times New Roman"/>
                <w:color w:val="000000"/>
                <w:w w:val="98"/>
                <w:sz w:val="21"/>
                <w:lang w:val="ru-RU"/>
              </w:rPr>
              <w:t>Поэты 20 века о родине и родной природе. Стихотворения И. А. Бунина, А. А. Блока, С. А. Есенина,  Ю. П. Кузнецова.</w:t>
            </w:r>
          </w:p>
          <w:p w:rsidR="00255C12" w:rsidRPr="00834057" w:rsidRDefault="004276BD">
            <w:pPr>
              <w:autoSpaceDE w:val="0"/>
              <w:autoSpaceDN w:val="0"/>
              <w:spacing w:before="60" w:after="0" w:line="262" w:lineRule="auto"/>
              <w:ind w:right="432"/>
              <w:jc w:val="center"/>
              <w:rPr>
                <w:lang w:val="ru-RU"/>
              </w:rPr>
            </w:pPr>
            <w:r w:rsidRPr="00834057">
              <w:rPr>
                <w:rFonts w:ascii="Times New Roman" w:eastAsia="Times New Roman" w:hAnsi="Times New Roman"/>
                <w:color w:val="000000"/>
                <w:w w:val="98"/>
                <w:sz w:val="21"/>
                <w:lang w:val="ru-RU"/>
              </w:rPr>
              <w:t>поэтизация картин малой родины как исток художественного образа России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26.01.2023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275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28" w:lineRule="auto"/>
              <w:ind w:left="62"/>
            </w:pPr>
            <w:r>
              <w:rPr>
                <w:rFonts w:ascii="Times New Roman" w:eastAsia="Times New Roman" w:hAnsi="Times New Roman"/>
                <w:color w:val="000000"/>
                <w:w w:val="98"/>
                <w:sz w:val="21"/>
              </w:rPr>
              <w:t>58.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83" w:lineRule="auto"/>
              <w:ind w:left="62"/>
              <w:rPr>
                <w:lang w:val="ru-RU"/>
              </w:rPr>
            </w:pPr>
            <w:r w:rsidRPr="00834057">
              <w:rPr>
                <w:rFonts w:ascii="Times New Roman" w:eastAsia="Times New Roman" w:hAnsi="Times New Roman"/>
                <w:color w:val="000000"/>
                <w:w w:val="98"/>
                <w:sz w:val="21"/>
                <w:lang w:val="ru-RU"/>
              </w:rPr>
              <w:t>Картина В.М.Васнецова</w:t>
            </w:r>
            <w:r w:rsidRPr="00834057">
              <w:rPr>
                <w:lang w:val="ru-RU"/>
              </w:rPr>
              <w:br/>
            </w:r>
            <w:r w:rsidRPr="00834057">
              <w:rPr>
                <w:rFonts w:ascii="Times New Roman" w:eastAsia="Times New Roman" w:hAnsi="Times New Roman"/>
                <w:color w:val="000000"/>
                <w:w w:val="98"/>
                <w:sz w:val="21"/>
                <w:lang w:val="ru-RU"/>
              </w:rPr>
              <w:t>«Аленушка».А.А.Прокофьев</w:t>
            </w:r>
            <w:r w:rsidRPr="00834057">
              <w:rPr>
                <w:lang w:val="ru-RU"/>
              </w:rPr>
              <w:br/>
            </w:r>
            <w:r w:rsidRPr="00834057">
              <w:rPr>
                <w:rFonts w:ascii="Times New Roman" w:eastAsia="Times New Roman" w:hAnsi="Times New Roman"/>
                <w:color w:val="000000"/>
                <w:w w:val="98"/>
                <w:sz w:val="21"/>
                <w:lang w:val="ru-RU"/>
              </w:rPr>
              <w:t xml:space="preserve">«Аленушка».Д.Б.Кедрин «Аленушка». Сближение образов волшебных сказок и русской природы в лирических </w:t>
            </w:r>
            <w:r w:rsidRPr="00834057">
              <w:rPr>
                <w:lang w:val="ru-RU"/>
              </w:rPr>
              <w:br/>
            </w:r>
            <w:r w:rsidRPr="00834057">
              <w:rPr>
                <w:rFonts w:ascii="Times New Roman" w:eastAsia="Times New Roman" w:hAnsi="Times New Roman"/>
                <w:color w:val="000000"/>
                <w:w w:val="98"/>
                <w:sz w:val="21"/>
                <w:lang w:val="ru-RU"/>
              </w:rPr>
              <w:t>стихотворениях. Н.М.Рубцов. «Родная деревня». Дон-Аминадо. «Города и годы».</w:t>
            </w:r>
          </w:p>
          <w:p w:rsidR="00255C12" w:rsidRPr="00834057" w:rsidRDefault="004276BD">
            <w:pPr>
              <w:autoSpaceDE w:val="0"/>
              <w:autoSpaceDN w:val="0"/>
              <w:spacing w:before="60" w:after="0" w:line="262" w:lineRule="auto"/>
              <w:ind w:left="62" w:right="576"/>
              <w:rPr>
                <w:lang w:val="ru-RU"/>
              </w:rPr>
            </w:pPr>
            <w:r w:rsidRPr="00834057">
              <w:rPr>
                <w:rFonts w:ascii="Times New Roman" w:eastAsia="Times New Roman" w:hAnsi="Times New Roman"/>
                <w:color w:val="000000"/>
                <w:w w:val="98"/>
                <w:sz w:val="21"/>
                <w:lang w:val="ru-RU"/>
              </w:rPr>
              <w:t>Конкретные пейзажные зарисовки и обобщённый образ России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28"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28"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28"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28" w:lineRule="auto"/>
              <w:jc w:val="center"/>
            </w:pPr>
            <w:r>
              <w:rPr>
                <w:rFonts w:ascii="Times New Roman" w:eastAsia="Times New Roman" w:hAnsi="Times New Roman"/>
                <w:color w:val="000000"/>
                <w:w w:val="98"/>
                <w:sz w:val="21"/>
              </w:rPr>
              <w:t>27.01.2023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6" w:after="0" w:line="262" w:lineRule="auto"/>
            </w:pPr>
            <w:r>
              <w:rPr>
                <w:rFonts w:ascii="Times New Roman" w:eastAsia="Times New Roman" w:hAnsi="Times New Roman"/>
                <w:color w:val="000000"/>
                <w:w w:val="98"/>
                <w:sz w:val="21"/>
              </w:rPr>
              <w:t xml:space="preserve"> Устный опрос; </w:t>
            </w:r>
            <w:r>
              <w:br/>
            </w:r>
            <w:r>
              <w:tab/>
            </w:r>
            <w:r>
              <w:rPr>
                <w:rFonts w:ascii="Times New Roman" w:eastAsia="Times New Roman" w:hAnsi="Times New Roman"/>
                <w:color w:val="000000"/>
                <w:w w:val="98"/>
                <w:sz w:val="21"/>
              </w:rPr>
              <w:t>чтение наизусть;</w:t>
            </w:r>
          </w:p>
        </w:tc>
      </w:tr>
      <w:tr w:rsidR="00255C12">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59.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ight="864"/>
              <w:rPr>
                <w:lang w:val="ru-RU"/>
              </w:rPr>
            </w:pPr>
            <w:r w:rsidRPr="00834057">
              <w:rPr>
                <w:rFonts w:ascii="Times New Roman" w:eastAsia="Times New Roman" w:hAnsi="Times New Roman"/>
                <w:color w:val="000000"/>
                <w:w w:val="98"/>
                <w:sz w:val="21"/>
                <w:lang w:val="ru-RU"/>
              </w:rPr>
              <w:t>Развитие речи. Сочинение-анализ поэтического текста.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31.01.2023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432"/>
            </w:pPr>
            <w:r>
              <w:rPr>
                <w:rFonts w:ascii="Times New Roman" w:eastAsia="Times New Roman" w:hAnsi="Times New Roman"/>
                <w:color w:val="000000"/>
                <w:w w:val="98"/>
                <w:sz w:val="21"/>
              </w:rPr>
              <w:t xml:space="preserve"> Письменный </w:t>
            </w:r>
            <w:r>
              <w:tab/>
            </w:r>
            <w:r>
              <w:rPr>
                <w:rFonts w:ascii="Times New Roman" w:eastAsia="Times New Roman" w:hAnsi="Times New Roman"/>
                <w:color w:val="000000"/>
                <w:w w:val="98"/>
                <w:sz w:val="21"/>
              </w:rPr>
              <w:t>контроль;</w:t>
            </w:r>
          </w:p>
        </w:tc>
      </w:tr>
      <w:tr w:rsidR="00255C12">
        <w:trPr>
          <w:trHeight w:hRule="exact" w:val="156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60.</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Pr>
                <w:lang w:val="ru-RU"/>
              </w:rPr>
            </w:pPr>
            <w:r w:rsidRPr="00834057">
              <w:rPr>
                <w:rFonts w:ascii="Times New Roman" w:eastAsia="Times New Roman" w:hAnsi="Times New Roman"/>
                <w:color w:val="000000"/>
                <w:w w:val="98"/>
                <w:sz w:val="21"/>
                <w:lang w:val="ru-RU"/>
              </w:rPr>
              <w:t xml:space="preserve">Юмористические рассказы отечественных писателей </w:t>
            </w:r>
            <w:r>
              <w:rPr>
                <w:rFonts w:ascii="Times New Roman" w:eastAsia="Times New Roman" w:hAnsi="Times New Roman"/>
                <w:color w:val="000000"/>
                <w:w w:val="98"/>
                <w:sz w:val="21"/>
              </w:rPr>
              <w:t>XIX</w:t>
            </w:r>
            <w:r w:rsidRPr="00834057">
              <w:rPr>
                <w:rFonts w:ascii="Times New Roman" w:eastAsia="Times New Roman" w:hAnsi="Times New Roman"/>
                <w:color w:val="000000"/>
                <w:w w:val="98"/>
                <w:sz w:val="21"/>
                <w:lang w:val="ru-RU"/>
              </w:rPr>
              <w:t>—</w:t>
            </w:r>
            <w:r>
              <w:rPr>
                <w:rFonts w:ascii="Times New Roman" w:eastAsia="Times New Roman" w:hAnsi="Times New Roman"/>
                <w:color w:val="000000"/>
                <w:w w:val="98"/>
                <w:sz w:val="21"/>
              </w:rPr>
              <w:t>XX</w:t>
            </w:r>
            <w:r w:rsidRPr="00834057">
              <w:rPr>
                <w:rFonts w:ascii="Times New Roman" w:eastAsia="Times New Roman" w:hAnsi="Times New Roman"/>
                <w:color w:val="000000"/>
                <w:w w:val="98"/>
                <w:sz w:val="21"/>
                <w:lang w:val="ru-RU"/>
              </w:rPr>
              <w:t xml:space="preserve"> веков. А.П.Чехов. Особенности чеховского юмора.</w:t>
            </w:r>
          </w:p>
          <w:p w:rsidR="00255C12" w:rsidRPr="00834057" w:rsidRDefault="004276BD">
            <w:pPr>
              <w:autoSpaceDE w:val="0"/>
              <w:autoSpaceDN w:val="0"/>
              <w:spacing w:before="60" w:after="0" w:line="262" w:lineRule="auto"/>
              <w:ind w:left="62" w:right="720"/>
              <w:rPr>
                <w:lang w:val="ru-RU"/>
              </w:rPr>
            </w:pPr>
            <w:r w:rsidRPr="00834057">
              <w:rPr>
                <w:rFonts w:ascii="Times New Roman" w:eastAsia="Times New Roman" w:hAnsi="Times New Roman"/>
                <w:color w:val="000000"/>
                <w:w w:val="98"/>
                <w:sz w:val="21"/>
                <w:lang w:val="ru-RU"/>
              </w:rPr>
              <w:t>«Хирургия». Осмеяние глупости и невежества героев рассказа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02.02.2023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bl>
    <w:p w:rsidR="00255C12" w:rsidRDefault="00255C12">
      <w:pPr>
        <w:autoSpaceDE w:val="0"/>
        <w:autoSpaceDN w:val="0"/>
        <w:spacing w:after="0" w:line="14" w:lineRule="exact"/>
      </w:pPr>
    </w:p>
    <w:p w:rsidR="00255C12" w:rsidRDefault="00255C12">
      <w:pPr>
        <w:sectPr w:rsidR="00255C12">
          <w:pgSz w:w="11900" w:h="16840"/>
          <w:pgMar w:top="284" w:right="556" w:bottom="432" w:left="652" w:header="720" w:footer="720" w:gutter="0"/>
          <w:cols w:space="720" w:equalWidth="0">
            <w:col w:w="10692" w:space="0"/>
          </w:cols>
          <w:docGrid w:linePitch="360"/>
        </w:sectPr>
      </w:pPr>
    </w:p>
    <w:p w:rsidR="00255C12" w:rsidRDefault="00255C12">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3954"/>
        <w:gridCol w:w="632"/>
        <w:gridCol w:w="1404"/>
        <w:gridCol w:w="1440"/>
        <w:gridCol w:w="1070"/>
        <w:gridCol w:w="1662"/>
      </w:tblGrid>
      <w:tr w:rsidR="00255C1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61.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30" w:lineRule="auto"/>
              <w:ind w:left="62"/>
              <w:rPr>
                <w:lang w:val="ru-RU"/>
              </w:rPr>
            </w:pPr>
            <w:r w:rsidRPr="00834057">
              <w:rPr>
                <w:rFonts w:ascii="Times New Roman" w:eastAsia="Times New Roman" w:hAnsi="Times New Roman"/>
                <w:color w:val="000000"/>
                <w:w w:val="98"/>
                <w:sz w:val="21"/>
                <w:lang w:val="ru-RU"/>
              </w:rPr>
              <w:t>Юмор и сатира в творчестве А.П.Чехова.</w:t>
            </w:r>
          </w:p>
          <w:p w:rsidR="00255C12" w:rsidRPr="00834057" w:rsidRDefault="004276BD">
            <w:pPr>
              <w:autoSpaceDE w:val="0"/>
              <w:autoSpaceDN w:val="0"/>
              <w:spacing w:before="60" w:after="0" w:line="271" w:lineRule="auto"/>
              <w:ind w:left="62" w:right="432"/>
              <w:rPr>
                <w:lang w:val="ru-RU"/>
              </w:rPr>
            </w:pPr>
            <w:r w:rsidRPr="00834057">
              <w:rPr>
                <w:rFonts w:ascii="Times New Roman" w:eastAsia="Times New Roman" w:hAnsi="Times New Roman"/>
                <w:color w:val="000000"/>
                <w:w w:val="98"/>
                <w:sz w:val="21"/>
                <w:lang w:val="ru-RU"/>
              </w:rPr>
              <w:t xml:space="preserve">«Размазня», "Лошадиная фамилия"«Пересолил» Многогранность </w:t>
            </w:r>
            <w:r w:rsidRPr="00834057">
              <w:rPr>
                <w:lang w:val="ru-RU"/>
              </w:rPr>
              <w:br/>
            </w:r>
            <w:r w:rsidRPr="00834057">
              <w:rPr>
                <w:rFonts w:ascii="Times New Roman" w:eastAsia="Times New Roman" w:hAnsi="Times New Roman"/>
                <w:color w:val="000000"/>
                <w:w w:val="98"/>
                <w:sz w:val="21"/>
                <w:lang w:val="ru-RU"/>
              </w:rPr>
              <w:t>комического в рассказах А. П. Чехова.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03.02.2023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58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62.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81" w:lineRule="auto"/>
              <w:ind w:left="62"/>
            </w:pPr>
            <w:r w:rsidRPr="00834057">
              <w:rPr>
                <w:rFonts w:ascii="Times New Roman" w:eastAsia="Times New Roman" w:hAnsi="Times New Roman"/>
                <w:color w:val="000000"/>
                <w:w w:val="98"/>
                <w:sz w:val="21"/>
                <w:lang w:val="ru-RU"/>
              </w:rPr>
              <w:t>М. М. Зощенко. Рассказы «Галоша»,</w:t>
            </w:r>
            <w:r w:rsidRPr="00834057">
              <w:rPr>
                <w:lang w:val="ru-RU"/>
              </w:rPr>
              <w:br/>
            </w:r>
            <w:r w:rsidRPr="00834057">
              <w:rPr>
                <w:rFonts w:ascii="Times New Roman" w:eastAsia="Times New Roman" w:hAnsi="Times New Roman"/>
                <w:color w:val="000000"/>
                <w:w w:val="98"/>
                <w:sz w:val="21"/>
                <w:lang w:val="ru-RU"/>
              </w:rPr>
              <w:t xml:space="preserve">«Лёля и Минька», «Ёлка», «Золотые </w:t>
            </w:r>
            <w:r w:rsidRPr="00834057">
              <w:rPr>
                <w:lang w:val="ru-RU"/>
              </w:rPr>
              <w:br/>
            </w:r>
            <w:r w:rsidRPr="00834057">
              <w:rPr>
                <w:rFonts w:ascii="Times New Roman" w:eastAsia="Times New Roman" w:hAnsi="Times New Roman"/>
                <w:color w:val="000000"/>
                <w:w w:val="98"/>
                <w:sz w:val="21"/>
                <w:lang w:val="ru-RU"/>
              </w:rPr>
              <w:t xml:space="preserve">слова», «Встреча» и др. </w:t>
            </w:r>
            <w:r>
              <w:rPr>
                <w:rFonts w:ascii="Times New Roman" w:eastAsia="Times New Roman" w:hAnsi="Times New Roman"/>
                <w:color w:val="000000"/>
                <w:w w:val="98"/>
                <w:sz w:val="21"/>
              </w:rPr>
              <w:t xml:space="preserve">Сюжеты и образы юмористических рассказов, средства </w:t>
            </w:r>
            <w:r>
              <w:br/>
            </w:r>
            <w:r>
              <w:rPr>
                <w:rFonts w:ascii="Times New Roman" w:eastAsia="Times New Roman" w:hAnsi="Times New Roman"/>
                <w:color w:val="000000"/>
                <w:w w:val="98"/>
                <w:sz w:val="21"/>
              </w:rPr>
              <w:t>создания комического.</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jc w:val="center"/>
            </w:pPr>
            <w:r>
              <w:rPr>
                <w:rFonts w:ascii="Times New Roman" w:eastAsia="Times New Roman" w:hAnsi="Times New Roman"/>
                <w:color w:val="000000"/>
                <w:w w:val="98"/>
                <w:sz w:val="21"/>
              </w:rPr>
              <w:t>07.02.2023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pPr>
            <w:r>
              <w:rPr>
                <w:rFonts w:ascii="Times New Roman" w:eastAsia="Times New Roman" w:hAnsi="Times New Roman"/>
                <w:color w:val="000000"/>
                <w:w w:val="98"/>
                <w:sz w:val="21"/>
              </w:rPr>
              <w:t xml:space="preserve"> Устный опрос;</w:t>
            </w:r>
          </w:p>
        </w:tc>
      </w:tr>
      <w:tr w:rsidR="00255C12">
        <w:trPr>
          <w:trHeight w:hRule="exact" w:val="13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63.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71" w:lineRule="auto"/>
              <w:ind w:left="62" w:right="288"/>
            </w:pPr>
            <w:r w:rsidRPr="00834057">
              <w:rPr>
                <w:rFonts w:ascii="Times New Roman" w:eastAsia="Times New Roman" w:hAnsi="Times New Roman"/>
                <w:color w:val="000000"/>
                <w:w w:val="98"/>
                <w:sz w:val="21"/>
                <w:lang w:val="ru-RU"/>
              </w:rPr>
              <w:t xml:space="preserve">М. М. Зощенко. Рассказы: «Глупая </w:t>
            </w:r>
            <w:r w:rsidRPr="00834057">
              <w:rPr>
                <w:lang w:val="ru-RU"/>
              </w:rPr>
              <w:br/>
            </w:r>
            <w:r w:rsidRPr="00834057">
              <w:rPr>
                <w:rFonts w:ascii="Times New Roman" w:eastAsia="Times New Roman" w:hAnsi="Times New Roman"/>
                <w:color w:val="000000"/>
                <w:w w:val="98"/>
                <w:sz w:val="21"/>
                <w:lang w:val="ru-RU"/>
              </w:rPr>
              <w:t xml:space="preserve">история», «Самое главное», «Не надо врать». </w:t>
            </w:r>
            <w:r>
              <w:rPr>
                <w:rFonts w:ascii="Times New Roman" w:eastAsia="Times New Roman" w:hAnsi="Times New Roman"/>
                <w:color w:val="000000"/>
                <w:w w:val="98"/>
                <w:sz w:val="21"/>
              </w:rPr>
              <w:t>Смешное в рассказах писателя.</w:t>
            </w:r>
          </w:p>
          <w:p w:rsidR="00255C12" w:rsidRDefault="004276BD">
            <w:pPr>
              <w:autoSpaceDE w:val="0"/>
              <w:autoSpaceDN w:val="0"/>
              <w:spacing w:before="62" w:after="0" w:line="230" w:lineRule="auto"/>
              <w:ind w:left="62"/>
            </w:pPr>
            <w:r>
              <w:rPr>
                <w:rFonts w:ascii="Times New Roman" w:eastAsia="Times New Roman" w:hAnsi="Times New Roman"/>
                <w:color w:val="000000"/>
                <w:w w:val="98"/>
                <w:sz w:val="21"/>
              </w:rPr>
              <w:t>Урок-соревнование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09.02.2023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6"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3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64.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ind w:left="62" w:right="144"/>
              <w:rPr>
                <w:lang w:val="ru-RU"/>
              </w:rPr>
            </w:pPr>
            <w:r w:rsidRPr="00834057">
              <w:rPr>
                <w:rFonts w:ascii="Times New Roman" w:eastAsia="Times New Roman" w:hAnsi="Times New Roman"/>
                <w:color w:val="000000"/>
                <w:w w:val="98"/>
                <w:sz w:val="21"/>
                <w:lang w:val="ru-RU"/>
              </w:rPr>
              <w:t xml:space="preserve">Произведения отечественной литературы о природе и животных Рассказ А. И. </w:t>
            </w:r>
            <w:r w:rsidRPr="00834057">
              <w:rPr>
                <w:lang w:val="ru-RU"/>
              </w:rPr>
              <w:br/>
            </w:r>
            <w:r w:rsidRPr="00834057">
              <w:rPr>
                <w:rFonts w:ascii="Times New Roman" w:eastAsia="Times New Roman" w:hAnsi="Times New Roman"/>
                <w:color w:val="000000"/>
                <w:w w:val="98"/>
                <w:sz w:val="21"/>
                <w:lang w:val="ru-RU"/>
              </w:rPr>
              <w:t>Куприна "Ю-ю". История отношений человека и животного в рассказе.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10.02.2023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29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65.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ind w:left="62" w:right="144"/>
            </w:pPr>
            <w:r w:rsidRPr="00834057">
              <w:rPr>
                <w:rFonts w:ascii="Times New Roman" w:eastAsia="Times New Roman" w:hAnsi="Times New Roman"/>
                <w:color w:val="000000"/>
                <w:w w:val="98"/>
                <w:sz w:val="21"/>
                <w:lang w:val="ru-RU"/>
              </w:rPr>
              <w:t xml:space="preserve">Произведения отечественной литературы о природе и животных. Повесть-быль М. М. Пришвина "Кладовая солнца". </w:t>
            </w:r>
            <w:r>
              <w:rPr>
                <w:rFonts w:ascii="Times New Roman" w:eastAsia="Times New Roman" w:hAnsi="Times New Roman"/>
                <w:color w:val="000000"/>
                <w:w w:val="98"/>
                <w:sz w:val="21"/>
              </w:rPr>
              <w:t>Мир природы в произведении.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14.02.2023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58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66.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81" w:lineRule="auto"/>
              <w:ind w:left="62" w:right="144"/>
            </w:pPr>
            <w:r w:rsidRPr="00834057">
              <w:rPr>
                <w:rFonts w:ascii="Times New Roman" w:eastAsia="Times New Roman" w:hAnsi="Times New Roman"/>
                <w:color w:val="000000"/>
                <w:w w:val="98"/>
                <w:sz w:val="21"/>
                <w:lang w:val="ru-RU"/>
              </w:rPr>
              <w:t xml:space="preserve">Произведения отечественной литературы о природе и животных. Сказка - быль М. М. Пришвина "Кладовая солнца". </w:t>
            </w:r>
            <w:r>
              <w:rPr>
                <w:rFonts w:ascii="Times New Roman" w:eastAsia="Times New Roman" w:hAnsi="Times New Roman"/>
                <w:color w:val="000000"/>
                <w:w w:val="98"/>
                <w:sz w:val="21"/>
              </w:rPr>
              <w:t xml:space="preserve">Образы главных героев. Человек и природа в </w:t>
            </w:r>
            <w:r>
              <w:br/>
            </w:r>
            <w:r>
              <w:rPr>
                <w:rFonts w:ascii="Times New Roman" w:eastAsia="Times New Roman" w:hAnsi="Times New Roman"/>
                <w:color w:val="000000"/>
                <w:w w:val="98"/>
                <w:sz w:val="21"/>
              </w:rPr>
              <w:t>произведении.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16.02.2023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6"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58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67.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81" w:lineRule="auto"/>
              <w:ind w:left="62" w:right="144"/>
            </w:pPr>
            <w:r w:rsidRPr="00834057">
              <w:rPr>
                <w:rFonts w:ascii="Times New Roman" w:eastAsia="Times New Roman" w:hAnsi="Times New Roman"/>
                <w:color w:val="000000"/>
                <w:w w:val="98"/>
                <w:sz w:val="21"/>
                <w:lang w:val="ru-RU"/>
              </w:rPr>
              <w:t xml:space="preserve">Произведения отечественной литературы о природе и животных. Рассказ К. Г. </w:t>
            </w:r>
            <w:r w:rsidRPr="00834057">
              <w:rPr>
                <w:lang w:val="ru-RU"/>
              </w:rPr>
              <w:br/>
            </w:r>
            <w:r w:rsidRPr="00834057">
              <w:rPr>
                <w:rFonts w:ascii="Times New Roman" w:eastAsia="Times New Roman" w:hAnsi="Times New Roman"/>
                <w:color w:val="000000"/>
                <w:w w:val="98"/>
                <w:sz w:val="21"/>
                <w:lang w:val="ru-RU"/>
              </w:rPr>
              <w:t xml:space="preserve">Паустовского "Тёплый хлеб". </w:t>
            </w:r>
            <w:r>
              <w:rPr>
                <w:rFonts w:ascii="Times New Roman" w:eastAsia="Times New Roman" w:hAnsi="Times New Roman"/>
                <w:color w:val="000000"/>
                <w:w w:val="98"/>
                <w:sz w:val="21"/>
              </w:rPr>
              <w:t xml:space="preserve">Герои </w:t>
            </w:r>
            <w:r>
              <w:br/>
            </w:r>
            <w:r>
              <w:rPr>
                <w:rFonts w:ascii="Times New Roman" w:eastAsia="Times New Roman" w:hAnsi="Times New Roman"/>
                <w:color w:val="000000"/>
                <w:w w:val="98"/>
                <w:sz w:val="21"/>
              </w:rPr>
              <w:t xml:space="preserve">сказки и их поступки. Нравственные </w:t>
            </w:r>
            <w:r>
              <w:br/>
            </w:r>
            <w:r>
              <w:rPr>
                <w:rFonts w:ascii="Times New Roman" w:eastAsia="Times New Roman" w:hAnsi="Times New Roman"/>
                <w:color w:val="000000"/>
                <w:w w:val="98"/>
                <w:sz w:val="21"/>
              </w:rPr>
              <w:t>проблемы сказки.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17.02.2023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68.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8" w:after="0" w:line="271" w:lineRule="auto"/>
              <w:ind w:left="62" w:right="144"/>
              <w:rPr>
                <w:lang w:val="ru-RU"/>
              </w:rPr>
            </w:pPr>
            <w:r w:rsidRPr="00834057">
              <w:rPr>
                <w:rFonts w:ascii="Times New Roman" w:eastAsia="Times New Roman" w:hAnsi="Times New Roman"/>
                <w:color w:val="000000"/>
                <w:w w:val="98"/>
                <w:sz w:val="21"/>
                <w:lang w:val="ru-RU"/>
              </w:rPr>
              <w:t xml:space="preserve">А.П. Платонов «Никита». Душевный мир главного героя. Быль и фантастика в </w:t>
            </w:r>
            <w:r w:rsidRPr="00834057">
              <w:rPr>
                <w:lang w:val="ru-RU"/>
              </w:rPr>
              <w:br/>
            </w:r>
            <w:r w:rsidRPr="00834057">
              <w:rPr>
                <w:rFonts w:ascii="Times New Roman" w:eastAsia="Times New Roman" w:hAnsi="Times New Roman"/>
                <w:color w:val="000000"/>
                <w:w w:val="98"/>
                <w:sz w:val="21"/>
                <w:lang w:val="ru-RU"/>
              </w:rPr>
              <w:t>рассказе.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8" w:after="0" w:line="230" w:lineRule="auto"/>
              <w:jc w:val="center"/>
            </w:pPr>
            <w:r>
              <w:rPr>
                <w:rFonts w:ascii="Times New Roman" w:eastAsia="Times New Roman" w:hAnsi="Times New Roman"/>
                <w:color w:val="000000"/>
                <w:w w:val="98"/>
                <w:sz w:val="21"/>
              </w:rPr>
              <w:t>21.02.2023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8"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69.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2" w:right="144"/>
            </w:pPr>
            <w:r w:rsidRPr="00834057">
              <w:rPr>
                <w:rFonts w:ascii="Times New Roman" w:eastAsia="Times New Roman" w:hAnsi="Times New Roman"/>
                <w:color w:val="000000"/>
                <w:w w:val="98"/>
                <w:sz w:val="21"/>
                <w:lang w:val="ru-RU"/>
              </w:rPr>
              <w:t xml:space="preserve">А.П. Платонов «Корова». Душевный мир главного героя. </w:t>
            </w:r>
            <w:r>
              <w:rPr>
                <w:rFonts w:ascii="Times New Roman" w:eastAsia="Times New Roman" w:hAnsi="Times New Roman"/>
                <w:color w:val="000000"/>
                <w:w w:val="98"/>
                <w:sz w:val="21"/>
              </w:rPr>
              <w:t>Тема добра в рассказе.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24.02.2023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217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70.</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83" w:lineRule="auto"/>
              <w:ind w:left="62"/>
              <w:rPr>
                <w:lang w:val="ru-RU"/>
              </w:rPr>
            </w:pPr>
            <w:r w:rsidRPr="00834057">
              <w:rPr>
                <w:rFonts w:ascii="Times New Roman" w:eastAsia="Times New Roman" w:hAnsi="Times New Roman"/>
                <w:color w:val="000000"/>
                <w:w w:val="98"/>
                <w:sz w:val="21"/>
                <w:lang w:val="ru-RU"/>
              </w:rPr>
              <w:t xml:space="preserve">Развитие речи. Ответ на поставленный вопрос, связанный со знанием и </w:t>
            </w:r>
            <w:r w:rsidRPr="00834057">
              <w:rPr>
                <w:lang w:val="ru-RU"/>
              </w:rPr>
              <w:br/>
            </w:r>
            <w:r w:rsidRPr="00834057">
              <w:rPr>
                <w:rFonts w:ascii="Times New Roman" w:eastAsia="Times New Roman" w:hAnsi="Times New Roman"/>
                <w:color w:val="000000"/>
                <w:w w:val="98"/>
                <w:sz w:val="21"/>
                <w:lang w:val="ru-RU"/>
              </w:rPr>
              <w:t xml:space="preserve">пониманием текста: "Как в произведениях писателей А.И. Куприна, М.М. Пришвина, К.Г. Паустовского, А.П. Платонова </w:t>
            </w:r>
            <w:r w:rsidRPr="00834057">
              <w:rPr>
                <w:lang w:val="ru-RU"/>
              </w:rPr>
              <w:br/>
            </w:r>
            <w:r w:rsidRPr="00834057">
              <w:rPr>
                <w:rFonts w:ascii="Times New Roman" w:eastAsia="Times New Roman" w:hAnsi="Times New Roman"/>
                <w:color w:val="000000"/>
                <w:w w:val="98"/>
                <w:sz w:val="21"/>
                <w:lang w:val="ru-RU"/>
              </w:rPr>
              <w:t xml:space="preserve">отражены отношения человека и </w:t>
            </w:r>
            <w:r w:rsidRPr="00834057">
              <w:rPr>
                <w:lang w:val="ru-RU"/>
              </w:rPr>
              <w:br/>
            </w:r>
            <w:r w:rsidRPr="00834057">
              <w:rPr>
                <w:rFonts w:ascii="Times New Roman" w:eastAsia="Times New Roman" w:hAnsi="Times New Roman"/>
                <w:color w:val="000000"/>
                <w:w w:val="98"/>
                <w:sz w:val="21"/>
                <w:lang w:val="ru-RU"/>
              </w:rPr>
              <w:t>природы?"</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28.02.2023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27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71.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30" w:lineRule="auto"/>
              <w:ind w:left="62"/>
              <w:rPr>
                <w:lang w:val="ru-RU"/>
              </w:rPr>
            </w:pPr>
            <w:r w:rsidRPr="00834057">
              <w:rPr>
                <w:rFonts w:ascii="Times New Roman" w:eastAsia="Times New Roman" w:hAnsi="Times New Roman"/>
                <w:color w:val="000000"/>
                <w:w w:val="98"/>
                <w:sz w:val="21"/>
                <w:lang w:val="ru-RU"/>
              </w:rPr>
              <w:t>В.П. Астафьев «Васюткино озеро».</w:t>
            </w:r>
          </w:p>
          <w:p w:rsidR="00255C12" w:rsidRDefault="004276BD">
            <w:pPr>
              <w:autoSpaceDE w:val="0"/>
              <w:autoSpaceDN w:val="0"/>
              <w:spacing w:before="60" w:after="0" w:line="271" w:lineRule="auto"/>
              <w:ind w:left="62"/>
            </w:pPr>
            <w:r w:rsidRPr="00834057">
              <w:rPr>
                <w:rFonts w:ascii="Times New Roman" w:eastAsia="Times New Roman" w:hAnsi="Times New Roman"/>
                <w:color w:val="000000"/>
                <w:w w:val="98"/>
                <w:sz w:val="21"/>
                <w:lang w:val="ru-RU"/>
              </w:rPr>
              <w:t xml:space="preserve">Поведение человека в экстремальной </w:t>
            </w:r>
            <w:r w:rsidRPr="00834057">
              <w:rPr>
                <w:lang w:val="ru-RU"/>
              </w:rPr>
              <w:br/>
            </w:r>
            <w:r w:rsidRPr="00834057">
              <w:rPr>
                <w:rFonts w:ascii="Times New Roman" w:eastAsia="Times New Roman" w:hAnsi="Times New Roman"/>
                <w:color w:val="000000"/>
                <w:w w:val="98"/>
                <w:sz w:val="21"/>
                <w:lang w:val="ru-RU"/>
              </w:rPr>
              <w:t xml:space="preserve">ситуации. </w:t>
            </w:r>
            <w:r>
              <w:rPr>
                <w:rFonts w:ascii="Times New Roman" w:eastAsia="Times New Roman" w:hAnsi="Times New Roman"/>
                <w:color w:val="000000"/>
                <w:w w:val="98"/>
                <w:sz w:val="21"/>
              </w:rPr>
              <w:t>Становление характера главного героя.</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02.03.2023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bl>
    <w:p w:rsidR="00255C12" w:rsidRDefault="00255C12">
      <w:pPr>
        <w:autoSpaceDE w:val="0"/>
        <w:autoSpaceDN w:val="0"/>
        <w:spacing w:after="0" w:line="14" w:lineRule="exact"/>
      </w:pPr>
    </w:p>
    <w:p w:rsidR="00255C12" w:rsidRDefault="00255C12">
      <w:pPr>
        <w:sectPr w:rsidR="00255C12">
          <w:pgSz w:w="11900" w:h="16840"/>
          <w:pgMar w:top="284" w:right="556" w:bottom="550" w:left="652" w:header="720" w:footer="720" w:gutter="0"/>
          <w:cols w:space="720" w:equalWidth="0">
            <w:col w:w="10692" w:space="0"/>
          </w:cols>
          <w:docGrid w:linePitch="360"/>
        </w:sectPr>
      </w:pPr>
    </w:p>
    <w:p w:rsidR="00255C12" w:rsidRDefault="00255C12">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3954"/>
        <w:gridCol w:w="632"/>
        <w:gridCol w:w="1404"/>
        <w:gridCol w:w="1440"/>
        <w:gridCol w:w="1070"/>
        <w:gridCol w:w="1662"/>
      </w:tblGrid>
      <w:tr w:rsidR="00255C12">
        <w:trPr>
          <w:trHeight w:hRule="exact" w:val="207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72.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81" w:lineRule="auto"/>
              <w:ind w:left="62"/>
              <w:rPr>
                <w:lang w:val="ru-RU"/>
              </w:rPr>
            </w:pPr>
            <w:r w:rsidRPr="00834057">
              <w:rPr>
                <w:rFonts w:ascii="Times New Roman" w:eastAsia="Times New Roman" w:hAnsi="Times New Roman"/>
                <w:color w:val="000000"/>
                <w:w w:val="98"/>
                <w:sz w:val="21"/>
                <w:lang w:val="ru-RU"/>
              </w:rPr>
              <w:t xml:space="preserve">Развитие речи.  Человек и </w:t>
            </w:r>
            <w:r w:rsidRPr="00834057">
              <w:rPr>
                <w:lang w:val="ru-RU"/>
              </w:rPr>
              <w:br/>
            </w:r>
            <w:r w:rsidRPr="00834057">
              <w:rPr>
                <w:rFonts w:ascii="Times New Roman" w:eastAsia="Times New Roman" w:hAnsi="Times New Roman"/>
                <w:color w:val="000000"/>
                <w:w w:val="98"/>
                <w:sz w:val="21"/>
                <w:lang w:val="ru-RU"/>
              </w:rPr>
              <w:t>природа                   в рассказе. «Открытие»Васюткой нового озера Картины родной природы Бесстрашие, терпение, любовь к природе и её понимание, находчивость в экстремальных обстоятельствах</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03.03.2023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29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73.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ind w:left="62" w:right="144"/>
            </w:pPr>
            <w:r w:rsidRPr="00834057">
              <w:rPr>
                <w:rFonts w:ascii="Times New Roman" w:eastAsia="Times New Roman" w:hAnsi="Times New Roman"/>
                <w:color w:val="000000"/>
                <w:w w:val="98"/>
                <w:sz w:val="21"/>
                <w:lang w:val="ru-RU"/>
              </w:rPr>
              <w:t xml:space="preserve">Произведения отечественной прозы на тему «Человек на войне» (не менее двух). </w:t>
            </w:r>
            <w:r>
              <w:rPr>
                <w:rFonts w:ascii="Times New Roman" w:eastAsia="Times New Roman" w:hAnsi="Times New Roman"/>
                <w:color w:val="000000"/>
                <w:w w:val="98"/>
                <w:sz w:val="21"/>
              </w:rPr>
              <w:t>Л. А. Кассиль. «Дорогие мои мальчишки»Нравственные уроки произведения</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07.03.2023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3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74.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ind w:left="62"/>
              <w:rPr>
                <w:lang w:val="ru-RU"/>
              </w:rPr>
            </w:pPr>
            <w:r w:rsidRPr="00834057">
              <w:rPr>
                <w:rFonts w:ascii="Times New Roman" w:eastAsia="Times New Roman" w:hAnsi="Times New Roman"/>
                <w:color w:val="000000"/>
                <w:w w:val="98"/>
                <w:sz w:val="21"/>
                <w:lang w:val="ru-RU"/>
              </w:rPr>
              <w:t>Произведения отечественной прозы на тему «Человек на войне» ; Ю. Я. Яковлев.«Девочки с Васильевского острова»; Тема памяти в рассказе.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09.03.2023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29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75.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ight="432"/>
              <w:rPr>
                <w:lang w:val="ru-RU"/>
              </w:rPr>
            </w:pPr>
            <w:r w:rsidRPr="00834057">
              <w:rPr>
                <w:rFonts w:ascii="Times New Roman" w:eastAsia="Times New Roman" w:hAnsi="Times New Roman"/>
                <w:color w:val="000000"/>
                <w:w w:val="98"/>
                <w:sz w:val="21"/>
                <w:lang w:val="ru-RU"/>
              </w:rPr>
              <w:t>Произведения отечественной прозы на тему «Человек на войне» В. П. Катаев.</w:t>
            </w:r>
          </w:p>
          <w:p w:rsidR="00255C12" w:rsidRPr="00834057" w:rsidRDefault="004276BD">
            <w:pPr>
              <w:autoSpaceDE w:val="0"/>
              <w:autoSpaceDN w:val="0"/>
              <w:spacing w:before="60" w:after="0" w:line="262" w:lineRule="auto"/>
              <w:ind w:left="62" w:right="1008"/>
              <w:rPr>
                <w:lang w:val="ru-RU"/>
              </w:rPr>
            </w:pPr>
            <w:r w:rsidRPr="00834057">
              <w:rPr>
                <w:rFonts w:ascii="Times New Roman" w:eastAsia="Times New Roman" w:hAnsi="Times New Roman"/>
                <w:color w:val="000000"/>
                <w:w w:val="98"/>
                <w:sz w:val="21"/>
                <w:lang w:val="ru-RU"/>
              </w:rPr>
              <w:t>«Сын полка» Ребёнок на войне, конференция.</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10.03.2023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275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76.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71" w:lineRule="auto"/>
              <w:ind w:left="62" w:right="144"/>
              <w:rPr>
                <w:lang w:val="ru-RU"/>
              </w:rPr>
            </w:pPr>
            <w:r w:rsidRPr="00834057">
              <w:rPr>
                <w:rFonts w:ascii="Times New Roman" w:eastAsia="Times New Roman" w:hAnsi="Times New Roman"/>
                <w:color w:val="000000"/>
                <w:w w:val="98"/>
                <w:sz w:val="21"/>
                <w:lang w:val="ru-RU"/>
              </w:rPr>
              <w:t xml:space="preserve">Внеклассное чтение. Поэтическая </w:t>
            </w:r>
            <w:r w:rsidRPr="00834057">
              <w:rPr>
                <w:lang w:val="ru-RU"/>
              </w:rPr>
              <w:br/>
            </w:r>
            <w:r w:rsidRPr="00834057">
              <w:rPr>
                <w:rFonts w:ascii="Times New Roman" w:eastAsia="Times New Roman" w:hAnsi="Times New Roman"/>
                <w:color w:val="000000"/>
                <w:w w:val="98"/>
                <w:sz w:val="21"/>
                <w:lang w:val="ru-RU"/>
              </w:rPr>
              <w:t>летопись Великой Отечественной войны. А.Т.Твардовский «Рассказ танкиста».</w:t>
            </w:r>
          </w:p>
          <w:p w:rsidR="00255C12" w:rsidRPr="00834057" w:rsidRDefault="004276BD">
            <w:pPr>
              <w:autoSpaceDE w:val="0"/>
              <w:autoSpaceDN w:val="0"/>
              <w:spacing w:before="60" w:after="0" w:line="230" w:lineRule="auto"/>
              <w:ind w:left="62"/>
              <w:rPr>
                <w:lang w:val="ru-RU"/>
              </w:rPr>
            </w:pPr>
            <w:r w:rsidRPr="00834057">
              <w:rPr>
                <w:rFonts w:ascii="Times New Roman" w:eastAsia="Times New Roman" w:hAnsi="Times New Roman"/>
                <w:color w:val="000000"/>
                <w:w w:val="98"/>
                <w:sz w:val="21"/>
                <w:lang w:val="ru-RU"/>
              </w:rPr>
              <w:t xml:space="preserve"> Подвиг бойцов крепости Брест.</w:t>
            </w:r>
          </w:p>
          <w:p w:rsidR="00255C12" w:rsidRPr="00834057" w:rsidRDefault="004276BD">
            <w:pPr>
              <w:autoSpaceDE w:val="0"/>
              <w:autoSpaceDN w:val="0"/>
              <w:spacing w:before="62" w:after="0" w:line="281" w:lineRule="auto"/>
              <w:ind w:left="62"/>
              <w:rPr>
                <w:lang w:val="ru-RU"/>
              </w:rPr>
            </w:pPr>
            <w:r w:rsidRPr="00834057">
              <w:rPr>
                <w:rFonts w:ascii="Times New Roman" w:eastAsia="Times New Roman" w:hAnsi="Times New Roman"/>
                <w:color w:val="000000"/>
                <w:w w:val="98"/>
                <w:sz w:val="21"/>
                <w:lang w:val="ru-RU"/>
              </w:rPr>
              <w:t xml:space="preserve">К.М.Симонов. «Майор привез мальчишку на лафете…». Война и дети — обострённо трагическая и героическая тема </w:t>
            </w:r>
            <w:r w:rsidRPr="00834057">
              <w:rPr>
                <w:lang w:val="ru-RU"/>
              </w:rPr>
              <w:br/>
            </w:r>
            <w:r w:rsidRPr="00834057">
              <w:rPr>
                <w:rFonts w:ascii="Times New Roman" w:eastAsia="Times New Roman" w:hAnsi="Times New Roman"/>
                <w:color w:val="000000"/>
                <w:w w:val="98"/>
                <w:sz w:val="21"/>
                <w:lang w:val="ru-RU"/>
              </w:rPr>
              <w:t>произведений о Великой Отечественной войне.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14.03.2023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6" w:after="0" w:line="262" w:lineRule="auto"/>
            </w:pPr>
            <w:r>
              <w:rPr>
                <w:rFonts w:ascii="Times New Roman" w:eastAsia="Times New Roman" w:hAnsi="Times New Roman"/>
                <w:color w:val="000000"/>
                <w:w w:val="98"/>
                <w:sz w:val="21"/>
              </w:rPr>
              <w:t xml:space="preserve"> Устный опрос; </w:t>
            </w:r>
            <w:r>
              <w:br/>
            </w:r>
            <w:r>
              <w:tab/>
            </w:r>
            <w:r>
              <w:rPr>
                <w:rFonts w:ascii="Times New Roman" w:eastAsia="Times New Roman" w:hAnsi="Times New Roman"/>
                <w:color w:val="000000"/>
                <w:w w:val="98"/>
                <w:sz w:val="21"/>
              </w:rPr>
              <w:t>чтение наизусть;</w:t>
            </w:r>
          </w:p>
        </w:tc>
      </w:tr>
      <w:tr w:rsidR="00255C12">
        <w:trPr>
          <w:trHeight w:hRule="exact" w:val="158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77.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ight="288"/>
              <w:rPr>
                <w:lang w:val="ru-RU"/>
              </w:rPr>
            </w:pPr>
            <w:r w:rsidRPr="00834057">
              <w:rPr>
                <w:rFonts w:ascii="Times New Roman" w:eastAsia="Times New Roman" w:hAnsi="Times New Roman"/>
                <w:color w:val="000000"/>
                <w:w w:val="98"/>
                <w:sz w:val="21"/>
                <w:lang w:val="ru-RU"/>
              </w:rPr>
              <w:t xml:space="preserve">Произведения отечественных писателей </w:t>
            </w:r>
            <w:r>
              <w:rPr>
                <w:rFonts w:ascii="Times New Roman" w:eastAsia="Times New Roman" w:hAnsi="Times New Roman"/>
                <w:color w:val="000000"/>
                <w:w w:val="98"/>
                <w:sz w:val="21"/>
              </w:rPr>
              <w:t>XIX</w:t>
            </w:r>
            <w:r w:rsidRPr="00834057">
              <w:rPr>
                <w:rFonts w:ascii="Times New Roman" w:eastAsia="Times New Roman" w:hAnsi="Times New Roman"/>
                <w:color w:val="000000"/>
                <w:w w:val="98"/>
                <w:sz w:val="21"/>
                <w:lang w:val="ru-RU"/>
              </w:rPr>
              <w:t>–</w:t>
            </w:r>
            <w:r>
              <w:rPr>
                <w:rFonts w:ascii="Times New Roman" w:eastAsia="Times New Roman" w:hAnsi="Times New Roman"/>
                <w:color w:val="000000"/>
                <w:w w:val="98"/>
                <w:sz w:val="21"/>
              </w:rPr>
              <w:t>XXI</w:t>
            </w:r>
            <w:r w:rsidRPr="00834057">
              <w:rPr>
                <w:rFonts w:ascii="Times New Roman" w:eastAsia="Times New Roman" w:hAnsi="Times New Roman"/>
                <w:color w:val="000000"/>
                <w:w w:val="98"/>
                <w:sz w:val="21"/>
                <w:lang w:val="ru-RU"/>
              </w:rPr>
              <w:t xml:space="preserve"> веков на тему детства А.</w:t>
            </w:r>
          </w:p>
          <w:p w:rsidR="00255C12" w:rsidRDefault="004276BD">
            <w:pPr>
              <w:autoSpaceDE w:val="0"/>
              <w:autoSpaceDN w:val="0"/>
              <w:spacing w:before="60" w:after="0" w:line="271" w:lineRule="auto"/>
              <w:ind w:left="62" w:right="288"/>
            </w:pPr>
            <w:r w:rsidRPr="00834057">
              <w:rPr>
                <w:rFonts w:ascii="Times New Roman" w:eastAsia="Times New Roman" w:hAnsi="Times New Roman"/>
                <w:color w:val="000000"/>
                <w:w w:val="98"/>
                <w:sz w:val="21"/>
                <w:lang w:val="ru-RU"/>
              </w:rPr>
              <w:t xml:space="preserve">Алексин «Третий в пятом ряду» «А тем временем где-то...» </w:t>
            </w:r>
            <w:r>
              <w:rPr>
                <w:rFonts w:ascii="Times New Roman" w:eastAsia="Times New Roman" w:hAnsi="Times New Roman"/>
                <w:color w:val="000000"/>
                <w:w w:val="98"/>
                <w:sz w:val="21"/>
              </w:rPr>
              <w:t>Взаимоотношения взрослых и детей</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16.03.2023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78.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ight="144"/>
              <w:rPr>
                <w:lang w:val="ru-RU"/>
              </w:rPr>
            </w:pPr>
            <w:r w:rsidRPr="00834057">
              <w:rPr>
                <w:rFonts w:ascii="Times New Roman" w:eastAsia="Times New Roman" w:hAnsi="Times New Roman"/>
                <w:color w:val="000000"/>
                <w:w w:val="98"/>
                <w:sz w:val="21"/>
                <w:lang w:val="ru-RU"/>
              </w:rPr>
              <w:t>В.Г.Короленко. Слово о писателе. «В дурном обществе». «Дурное общество» и«дурные дела».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17.03.2023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79.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78" w:after="0" w:line="264" w:lineRule="auto"/>
              <w:ind w:left="62"/>
              <w:rPr>
                <w:lang w:val="ru-RU"/>
              </w:rPr>
            </w:pPr>
            <w:r w:rsidRPr="00834057">
              <w:rPr>
                <w:rFonts w:ascii="Times New Roman" w:eastAsia="Times New Roman" w:hAnsi="Times New Roman"/>
                <w:color w:val="000000"/>
                <w:w w:val="98"/>
                <w:sz w:val="21"/>
                <w:lang w:val="ru-RU"/>
              </w:rPr>
              <w:t>Путь Васи к правде и добру. Доброта и со​</w:t>
            </w:r>
            <w:r w:rsidRPr="00834057">
              <w:rPr>
                <w:rFonts w:ascii="DejaVu Serif" w:eastAsia="DejaVu Serif" w:hAnsi="DejaVu Serif"/>
                <w:color w:val="000000"/>
                <w:w w:val="98"/>
                <w:sz w:val="21"/>
                <w:lang w:val="ru-RU"/>
              </w:rPr>
              <w:t>‐</w:t>
            </w:r>
            <w:r w:rsidRPr="00834057">
              <w:rPr>
                <w:rFonts w:ascii="Times New Roman" w:eastAsia="Times New Roman" w:hAnsi="Times New Roman"/>
                <w:color w:val="000000"/>
                <w:w w:val="98"/>
                <w:sz w:val="21"/>
                <w:lang w:val="ru-RU"/>
              </w:rPr>
              <w:t>страдание героев повести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21.03.2023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80.</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71" w:lineRule="auto"/>
              <w:ind w:left="62" w:right="504"/>
              <w:jc w:val="both"/>
            </w:pPr>
            <w:r w:rsidRPr="00834057">
              <w:rPr>
                <w:rFonts w:ascii="Times New Roman" w:eastAsia="Times New Roman" w:hAnsi="Times New Roman"/>
                <w:color w:val="000000"/>
                <w:w w:val="98"/>
                <w:sz w:val="21"/>
                <w:lang w:val="ru-RU"/>
              </w:rPr>
              <w:t xml:space="preserve">Развитие речи.  Взаимопонимание —-основа отношений в семье.  </w:t>
            </w:r>
            <w:r>
              <w:rPr>
                <w:rFonts w:ascii="Times New Roman" w:eastAsia="Times New Roman" w:hAnsi="Times New Roman"/>
                <w:color w:val="000000"/>
                <w:w w:val="98"/>
                <w:sz w:val="21"/>
              </w:rPr>
              <w:t>Обучение работе над сочинением.</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04.04.2023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6"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56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81.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81" w:lineRule="auto"/>
              <w:ind w:left="62" w:right="144"/>
              <w:rPr>
                <w:lang w:val="ru-RU"/>
              </w:rPr>
            </w:pPr>
            <w:r w:rsidRPr="00834057">
              <w:rPr>
                <w:rFonts w:ascii="Times New Roman" w:eastAsia="Times New Roman" w:hAnsi="Times New Roman"/>
                <w:color w:val="000000"/>
                <w:w w:val="98"/>
                <w:sz w:val="21"/>
                <w:lang w:val="ru-RU"/>
              </w:rPr>
              <w:t xml:space="preserve">Произведения приключенческого жанра отечественных писателей (одно по </w:t>
            </w:r>
            <w:r w:rsidRPr="00834057">
              <w:rPr>
                <w:lang w:val="ru-RU"/>
              </w:rPr>
              <w:br/>
            </w:r>
            <w:r w:rsidRPr="00834057">
              <w:rPr>
                <w:rFonts w:ascii="Times New Roman" w:eastAsia="Times New Roman" w:hAnsi="Times New Roman"/>
                <w:color w:val="000000"/>
                <w:w w:val="98"/>
                <w:sz w:val="21"/>
                <w:lang w:val="ru-RU"/>
              </w:rPr>
              <w:t xml:space="preserve">выбору). К. Булычёв «Девочка, с которой ничего не случится», образ Алисы </w:t>
            </w:r>
            <w:r w:rsidRPr="00834057">
              <w:rPr>
                <w:lang w:val="ru-RU"/>
              </w:rPr>
              <w:br/>
            </w:r>
            <w:r w:rsidRPr="00834057">
              <w:rPr>
                <w:rFonts w:ascii="Times New Roman" w:eastAsia="Times New Roman" w:hAnsi="Times New Roman"/>
                <w:color w:val="000000"/>
                <w:w w:val="98"/>
                <w:sz w:val="21"/>
                <w:lang w:val="ru-RU"/>
              </w:rPr>
              <w:t>Селезнёвой</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06.04.2023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bl>
    <w:p w:rsidR="00255C12" w:rsidRDefault="00255C12">
      <w:pPr>
        <w:autoSpaceDE w:val="0"/>
        <w:autoSpaceDN w:val="0"/>
        <w:spacing w:after="0" w:line="14" w:lineRule="exact"/>
      </w:pPr>
    </w:p>
    <w:p w:rsidR="00255C12" w:rsidRDefault="00255C12">
      <w:pPr>
        <w:sectPr w:rsidR="00255C12">
          <w:pgSz w:w="11900" w:h="16840"/>
          <w:pgMar w:top="284" w:right="556" w:bottom="816" w:left="652" w:header="720" w:footer="720" w:gutter="0"/>
          <w:cols w:space="720" w:equalWidth="0">
            <w:col w:w="10692" w:space="0"/>
          </w:cols>
          <w:docGrid w:linePitch="360"/>
        </w:sectPr>
      </w:pPr>
    </w:p>
    <w:p w:rsidR="00255C12" w:rsidRDefault="00255C12">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3954"/>
        <w:gridCol w:w="632"/>
        <w:gridCol w:w="1404"/>
        <w:gridCol w:w="1440"/>
        <w:gridCol w:w="1070"/>
        <w:gridCol w:w="1662"/>
      </w:tblGrid>
      <w:tr w:rsidR="00255C12">
        <w:trPr>
          <w:trHeight w:hRule="exact" w:val="158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82.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81" w:lineRule="auto"/>
              <w:ind w:left="62" w:right="144"/>
            </w:pPr>
            <w:r w:rsidRPr="00834057">
              <w:rPr>
                <w:rFonts w:ascii="Times New Roman" w:eastAsia="Times New Roman" w:hAnsi="Times New Roman"/>
                <w:color w:val="000000"/>
                <w:w w:val="98"/>
                <w:sz w:val="21"/>
                <w:lang w:val="ru-RU"/>
              </w:rPr>
              <w:t xml:space="preserve">Внеклассное чтение. Произведения </w:t>
            </w:r>
            <w:r w:rsidRPr="00834057">
              <w:rPr>
                <w:lang w:val="ru-RU"/>
              </w:rPr>
              <w:br/>
            </w:r>
            <w:r w:rsidRPr="00834057">
              <w:rPr>
                <w:rFonts w:ascii="Times New Roman" w:eastAsia="Times New Roman" w:hAnsi="Times New Roman"/>
                <w:color w:val="000000"/>
                <w:w w:val="98"/>
                <w:sz w:val="21"/>
                <w:lang w:val="ru-RU"/>
              </w:rPr>
              <w:t xml:space="preserve">приключенческого жанра отечественных писателей (одно по выбору). </w:t>
            </w:r>
            <w:r>
              <w:rPr>
                <w:rFonts w:ascii="Times New Roman" w:eastAsia="Times New Roman" w:hAnsi="Times New Roman"/>
                <w:color w:val="000000"/>
                <w:w w:val="98"/>
                <w:sz w:val="21"/>
              </w:rPr>
              <w:t>К. Булычёв«Миллион приключений» НЕОБЫЧНЫЕ явления в ОБЫЧНЫХ обстоятельствах</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07.04.2023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83.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ind w:left="62"/>
            </w:pPr>
            <w:r w:rsidRPr="00834057">
              <w:rPr>
                <w:rFonts w:ascii="Times New Roman" w:eastAsia="Times New Roman" w:hAnsi="Times New Roman"/>
                <w:color w:val="000000"/>
                <w:w w:val="98"/>
                <w:sz w:val="21"/>
                <w:lang w:val="ru-RU"/>
              </w:rPr>
              <w:t xml:space="preserve">Поэзия народов России. Стихотворения (одно по выбору). Р. Г. Гамзатов. «Песня соловья»; М. Карим. </w:t>
            </w:r>
            <w:r>
              <w:rPr>
                <w:rFonts w:ascii="Times New Roman" w:eastAsia="Times New Roman" w:hAnsi="Times New Roman"/>
                <w:color w:val="000000"/>
                <w:w w:val="98"/>
                <w:sz w:val="21"/>
              </w:rPr>
              <w:t>«Эту песню мать мне пела» Образы лирических героев</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11.04.2023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84.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71" w:lineRule="auto"/>
              <w:ind w:left="62"/>
              <w:rPr>
                <w:lang w:val="ru-RU"/>
              </w:rPr>
            </w:pPr>
            <w:r w:rsidRPr="00834057">
              <w:rPr>
                <w:rFonts w:ascii="Times New Roman" w:eastAsia="Times New Roman" w:hAnsi="Times New Roman"/>
                <w:color w:val="000000"/>
                <w:w w:val="98"/>
                <w:sz w:val="21"/>
                <w:lang w:val="ru-RU"/>
              </w:rPr>
              <w:t xml:space="preserve">Развитие речи. Сочинение-рассуждение по предложенной теме на основе </w:t>
            </w:r>
            <w:r w:rsidRPr="00834057">
              <w:rPr>
                <w:lang w:val="ru-RU"/>
              </w:rPr>
              <w:br/>
            </w:r>
            <w:r w:rsidRPr="00834057">
              <w:rPr>
                <w:rFonts w:ascii="Times New Roman" w:eastAsia="Times New Roman" w:hAnsi="Times New Roman"/>
                <w:color w:val="000000"/>
                <w:w w:val="98"/>
                <w:sz w:val="21"/>
                <w:lang w:val="ru-RU"/>
              </w:rPr>
              <w:t>прочитанных стихотворений.</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13.04.2023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сочинение;</w:t>
            </w:r>
          </w:p>
        </w:tc>
      </w:tr>
      <w:tr w:rsidR="00255C12">
        <w:trPr>
          <w:trHeight w:hRule="exact" w:val="159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85.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78" w:lineRule="auto"/>
              <w:ind w:left="62"/>
            </w:pPr>
            <w:r w:rsidRPr="00834057">
              <w:rPr>
                <w:rFonts w:ascii="Times New Roman" w:eastAsia="Times New Roman" w:hAnsi="Times New Roman"/>
                <w:color w:val="000000"/>
                <w:w w:val="98"/>
                <w:sz w:val="21"/>
                <w:lang w:val="ru-RU"/>
              </w:rPr>
              <w:t>Зарубежная сказочная проза Х.К.Андерсен и его сказочный мир. Сказка «Снежная королева». Символический смысл фанта​</w:t>
            </w:r>
            <w:r w:rsidRPr="00834057">
              <w:rPr>
                <w:rFonts w:ascii="DejaVu Serif" w:eastAsia="DejaVu Serif" w:hAnsi="DejaVu Serif"/>
                <w:color w:val="000000"/>
                <w:w w:val="98"/>
                <w:sz w:val="21"/>
                <w:lang w:val="ru-RU"/>
              </w:rPr>
              <w:t>‐</w:t>
            </w:r>
            <w:r w:rsidRPr="00834057">
              <w:rPr>
                <w:rFonts w:ascii="Times New Roman" w:eastAsia="Times New Roman" w:hAnsi="Times New Roman"/>
                <w:color w:val="000000"/>
                <w:w w:val="98"/>
                <w:sz w:val="21"/>
                <w:lang w:val="ru-RU"/>
              </w:rPr>
              <w:t xml:space="preserve">стических образов и художественных </w:t>
            </w:r>
            <w:r w:rsidRPr="00834057">
              <w:rPr>
                <w:lang w:val="ru-RU"/>
              </w:rPr>
              <w:br/>
            </w:r>
            <w:r w:rsidRPr="00834057">
              <w:rPr>
                <w:rFonts w:ascii="Times New Roman" w:eastAsia="Times New Roman" w:hAnsi="Times New Roman"/>
                <w:color w:val="000000"/>
                <w:w w:val="98"/>
                <w:sz w:val="21"/>
                <w:lang w:val="ru-RU"/>
              </w:rPr>
              <w:t xml:space="preserve">деталей в сказке Андерсена. </w:t>
            </w:r>
            <w:r>
              <w:rPr>
                <w:rFonts w:ascii="Times New Roman" w:eastAsia="Times New Roman" w:hAnsi="Times New Roman"/>
                <w:color w:val="000000"/>
                <w:w w:val="98"/>
                <w:sz w:val="21"/>
              </w:rPr>
              <w:t>Кай и Герда.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14.04.2023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58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86.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81" w:lineRule="auto"/>
              <w:ind w:left="62" w:right="144"/>
            </w:pPr>
            <w:r w:rsidRPr="00834057">
              <w:rPr>
                <w:rFonts w:ascii="Times New Roman" w:eastAsia="Times New Roman" w:hAnsi="Times New Roman"/>
                <w:color w:val="000000"/>
                <w:w w:val="98"/>
                <w:sz w:val="21"/>
                <w:lang w:val="ru-RU"/>
              </w:rPr>
              <w:t xml:space="preserve">Х.-К. Андерсен. «Снежная королева»: сказка о великой силе любви. Два мира сказки «Снежная королева». </w:t>
            </w:r>
            <w:r>
              <w:rPr>
                <w:rFonts w:ascii="Times New Roman" w:eastAsia="Times New Roman" w:hAnsi="Times New Roman"/>
                <w:color w:val="000000"/>
                <w:w w:val="98"/>
                <w:sz w:val="21"/>
              </w:rPr>
              <w:t>Снежная королева и Герда — противопоставление красоты внутренней и внешней.</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18.04.2023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87.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62" w:lineRule="auto"/>
              <w:ind w:left="62" w:right="288"/>
              <w:rPr>
                <w:lang w:val="ru-RU"/>
              </w:rPr>
            </w:pPr>
            <w:r w:rsidRPr="00834057">
              <w:rPr>
                <w:rFonts w:ascii="Times New Roman" w:eastAsia="Times New Roman" w:hAnsi="Times New Roman"/>
                <w:color w:val="000000"/>
                <w:w w:val="98"/>
                <w:sz w:val="21"/>
                <w:lang w:val="ru-RU"/>
              </w:rPr>
              <w:t>"Дивная сила искусства" (по сказке Х.К. Андерсена "Соловей")</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20.04.2023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6" w:after="0" w:line="262" w:lineRule="auto"/>
              <w:ind w:right="288"/>
            </w:pPr>
            <w:r>
              <w:rPr>
                <w:rFonts w:ascii="Times New Roman" w:eastAsia="Times New Roman" w:hAnsi="Times New Roman"/>
                <w:color w:val="000000"/>
                <w:w w:val="98"/>
                <w:sz w:val="21"/>
              </w:rPr>
              <w:t xml:space="preserve"> Практическая </w:t>
            </w:r>
            <w:r>
              <w:tab/>
            </w:r>
            <w:r>
              <w:rPr>
                <w:rFonts w:ascii="Times New Roman" w:eastAsia="Times New Roman" w:hAnsi="Times New Roman"/>
                <w:color w:val="000000"/>
                <w:w w:val="98"/>
                <w:sz w:val="21"/>
              </w:rPr>
              <w:t>работа;</w:t>
            </w:r>
          </w:p>
        </w:tc>
      </w:tr>
      <w:tr w:rsidR="00255C12">
        <w:trPr>
          <w:trHeight w:hRule="exact" w:val="129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88.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ind w:left="62" w:right="144"/>
              <w:rPr>
                <w:lang w:val="ru-RU"/>
              </w:rPr>
            </w:pPr>
            <w:r w:rsidRPr="00834057">
              <w:rPr>
                <w:rFonts w:ascii="Times New Roman" w:eastAsia="Times New Roman" w:hAnsi="Times New Roman"/>
                <w:color w:val="000000"/>
                <w:w w:val="98"/>
                <w:sz w:val="21"/>
                <w:lang w:val="ru-RU"/>
              </w:rPr>
              <w:t>Л. Кэрролл. «Алиса в Стране Чудес»</w:t>
            </w:r>
            <w:r w:rsidRPr="00834057">
              <w:rPr>
                <w:lang w:val="ru-RU"/>
              </w:rPr>
              <w:br/>
            </w:r>
            <w:r w:rsidRPr="00834057">
              <w:rPr>
                <w:rFonts w:ascii="Times New Roman" w:eastAsia="Times New Roman" w:hAnsi="Times New Roman"/>
                <w:color w:val="000000"/>
                <w:w w:val="98"/>
                <w:sz w:val="21"/>
                <w:lang w:val="ru-RU"/>
              </w:rPr>
              <w:t xml:space="preserve">(главы); Бессмыслица как средство </w:t>
            </w:r>
            <w:r w:rsidRPr="00834057">
              <w:rPr>
                <w:lang w:val="ru-RU"/>
              </w:rPr>
              <w:br/>
            </w:r>
            <w:r w:rsidRPr="00834057">
              <w:rPr>
                <w:rFonts w:ascii="Times New Roman" w:eastAsia="Times New Roman" w:hAnsi="Times New Roman"/>
                <w:color w:val="000000"/>
                <w:w w:val="98"/>
                <w:sz w:val="21"/>
                <w:lang w:val="ru-RU"/>
              </w:rPr>
              <w:t>создания чудесных ситуаций в сказочной повести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21.04.2023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89.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71" w:lineRule="auto"/>
              <w:ind w:left="62"/>
              <w:rPr>
                <w:lang w:val="ru-RU"/>
              </w:rPr>
            </w:pPr>
            <w:r w:rsidRPr="00834057">
              <w:rPr>
                <w:rFonts w:ascii="Times New Roman" w:eastAsia="Times New Roman" w:hAnsi="Times New Roman"/>
                <w:color w:val="000000"/>
                <w:w w:val="98"/>
                <w:sz w:val="21"/>
                <w:lang w:val="ru-RU"/>
              </w:rPr>
              <w:t xml:space="preserve">Дж. Р. Р. Толкин.Профессор, который </w:t>
            </w:r>
            <w:r w:rsidRPr="00834057">
              <w:rPr>
                <w:lang w:val="ru-RU"/>
              </w:rPr>
              <w:br/>
            </w:r>
            <w:r w:rsidRPr="00834057">
              <w:rPr>
                <w:rFonts w:ascii="Times New Roman" w:eastAsia="Times New Roman" w:hAnsi="Times New Roman"/>
                <w:color w:val="000000"/>
                <w:w w:val="98"/>
                <w:sz w:val="21"/>
                <w:lang w:val="ru-RU"/>
              </w:rPr>
              <w:t>изменил литературу» «Хоббит, или туда и обратно» (главы)</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25.04.2023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90.</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62" w:lineRule="auto"/>
              <w:ind w:right="144"/>
              <w:jc w:val="center"/>
              <w:rPr>
                <w:lang w:val="ru-RU"/>
              </w:rPr>
            </w:pPr>
            <w:r w:rsidRPr="00834057">
              <w:rPr>
                <w:rFonts w:ascii="Times New Roman" w:eastAsia="Times New Roman" w:hAnsi="Times New Roman"/>
                <w:color w:val="000000"/>
                <w:w w:val="98"/>
                <w:sz w:val="21"/>
                <w:lang w:val="ru-RU"/>
              </w:rPr>
              <w:t>Зарубежная проза о детях и подростках. М. Твен. «Приключения Тома Сойера»: .</w:t>
            </w:r>
          </w:p>
          <w:p w:rsidR="00255C12" w:rsidRPr="00834057" w:rsidRDefault="004276BD">
            <w:pPr>
              <w:autoSpaceDE w:val="0"/>
              <w:autoSpaceDN w:val="0"/>
              <w:spacing w:before="62" w:after="0" w:line="262" w:lineRule="auto"/>
              <w:ind w:left="62" w:right="576"/>
              <w:rPr>
                <w:lang w:val="ru-RU"/>
              </w:rPr>
            </w:pPr>
            <w:r w:rsidRPr="00834057">
              <w:rPr>
                <w:rFonts w:ascii="Times New Roman" w:eastAsia="Times New Roman" w:hAnsi="Times New Roman"/>
                <w:color w:val="000000"/>
                <w:w w:val="98"/>
                <w:sz w:val="21"/>
                <w:lang w:val="ru-RU"/>
              </w:rPr>
              <w:t>Мир детства в романе: игры, забавы, находчивость, предприимчивость</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27.04.2023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138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91.</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30" w:lineRule="auto"/>
              <w:ind w:left="62"/>
              <w:rPr>
                <w:lang w:val="ru-RU"/>
              </w:rPr>
            </w:pPr>
            <w:r w:rsidRPr="00834057">
              <w:rPr>
                <w:rFonts w:ascii="Times New Roman" w:eastAsia="Times New Roman" w:hAnsi="Times New Roman"/>
                <w:color w:val="000000"/>
                <w:w w:val="98"/>
                <w:sz w:val="21"/>
                <w:lang w:val="ru-RU"/>
              </w:rPr>
              <w:t>Внутренний мир героев М. Твена.   М.</w:t>
            </w:r>
          </w:p>
          <w:p w:rsidR="00255C12" w:rsidRDefault="004276BD">
            <w:pPr>
              <w:autoSpaceDE w:val="0"/>
              <w:autoSpaceDN w:val="0"/>
              <w:spacing w:before="60" w:after="0" w:line="271" w:lineRule="auto"/>
              <w:ind w:left="62" w:right="288"/>
            </w:pPr>
            <w:r w:rsidRPr="00834057">
              <w:rPr>
                <w:rFonts w:ascii="Times New Roman" w:eastAsia="Times New Roman" w:hAnsi="Times New Roman"/>
                <w:color w:val="000000"/>
                <w:w w:val="98"/>
                <w:sz w:val="21"/>
                <w:lang w:val="ru-RU"/>
              </w:rPr>
              <w:t xml:space="preserve">Твен. «Приключения Тома Сойера»: дружба героев. Том и Гек. Том и Бекки. </w:t>
            </w:r>
            <w:r>
              <w:rPr>
                <w:rFonts w:ascii="Times New Roman" w:eastAsia="Times New Roman" w:hAnsi="Times New Roman"/>
                <w:color w:val="000000"/>
                <w:w w:val="98"/>
                <w:sz w:val="21"/>
              </w:rPr>
              <w:t>Их дружба.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28.04.2023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215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92.</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83" w:lineRule="auto"/>
              <w:ind w:left="62" w:right="144"/>
            </w:pPr>
            <w:r w:rsidRPr="00834057">
              <w:rPr>
                <w:rFonts w:ascii="Times New Roman" w:eastAsia="Times New Roman" w:hAnsi="Times New Roman"/>
                <w:color w:val="000000"/>
                <w:w w:val="98"/>
                <w:sz w:val="21"/>
                <w:lang w:val="ru-RU"/>
              </w:rPr>
              <w:t xml:space="preserve">Джек Лондон. «Сказание о Кише»: что значит быть взрослым? Сказание о </w:t>
            </w:r>
            <w:r w:rsidRPr="00834057">
              <w:rPr>
                <w:lang w:val="ru-RU"/>
              </w:rPr>
              <w:br/>
            </w:r>
            <w:r w:rsidRPr="00834057">
              <w:rPr>
                <w:rFonts w:ascii="Times New Roman" w:eastAsia="Times New Roman" w:hAnsi="Times New Roman"/>
                <w:color w:val="000000"/>
                <w:w w:val="98"/>
                <w:sz w:val="21"/>
                <w:lang w:val="ru-RU"/>
              </w:rPr>
              <w:t xml:space="preserve">взрослении подростка.  Черты характера мальчика: смелость, мужество, </w:t>
            </w:r>
            <w:r w:rsidRPr="00834057">
              <w:rPr>
                <w:lang w:val="ru-RU"/>
              </w:rPr>
              <w:br/>
            </w:r>
            <w:r w:rsidRPr="00834057">
              <w:rPr>
                <w:rFonts w:ascii="Times New Roman" w:eastAsia="Times New Roman" w:hAnsi="Times New Roman"/>
                <w:color w:val="000000"/>
                <w:w w:val="98"/>
                <w:sz w:val="21"/>
                <w:lang w:val="ru-RU"/>
              </w:rPr>
              <w:t xml:space="preserve">изобретатель ность, смекалка, чувство собственного достоинства. </w:t>
            </w:r>
            <w:r>
              <w:rPr>
                <w:rFonts w:ascii="Times New Roman" w:eastAsia="Times New Roman" w:hAnsi="Times New Roman"/>
                <w:color w:val="000000"/>
                <w:w w:val="98"/>
                <w:sz w:val="21"/>
              </w:rPr>
              <w:t>Преодоление сложных жизненных ситуаций.</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02.05.2023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отзыв;</w:t>
            </w:r>
          </w:p>
        </w:tc>
      </w:tr>
    </w:tbl>
    <w:p w:rsidR="00255C12" w:rsidRDefault="00255C12">
      <w:pPr>
        <w:autoSpaceDE w:val="0"/>
        <w:autoSpaceDN w:val="0"/>
        <w:spacing w:after="0" w:line="14" w:lineRule="exact"/>
      </w:pPr>
    </w:p>
    <w:p w:rsidR="00255C12" w:rsidRDefault="00255C12">
      <w:pPr>
        <w:sectPr w:rsidR="00255C12">
          <w:pgSz w:w="11900" w:h="16840"/>
          <w:pgMar w:top="284" w:right="556" w:bottom="660" w:left="652" w:header="720" w:footer="720" w:gutter="0"/>
          <w:cols w:space="720" w:equalWidth="0">
            <w:col w:w="10692" w:space="0"/>
          </w:cols>
          <w:docGrid w:linePitch="360"/>
        </w:sectPr>
      </w:pPr>
    </w:p>
    <w:p w:rsidR="00255C12" w:rsidRDefault="00255C12">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3954"/>
        <w:gridCol w:w="632"/>
        <w:gridCol w:w="1404"/>
        <w:gridCol w:w="1440"/>
        <w:gridCol w:w="1070"/>
        <w:gridCol w:w="1662"/>
      </w:tblGrid>
      <w:tr w:rsidR="00255C1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93.</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ight="144"/>
              <w:rPr>
                <w:lang w:val="ru-RU"/>
              </w:rPr>
            </w:pPr>
            <w:r w:rsidRPr="00834057">
              <w:rPr>
                <w:rFonts w:ascii="Times New Roman" w:eastAsia="Times New Roman" w:hAnsi="Times New Roman"/>
                <w:color w:val="000000"/>
                <w:w w:val="98"/>
                <w:sz w:val="21"/>
                <w:lang w:val="ru-RU"/>
              </w:rPr>
              <w:t>Зарубежная приключенческая проза (два произведения по выбору). Р. Л.</w:t>
            </w:r>
          </w:p>
          <w:p w:rsidR="00255C12" w:rsidRPr="00834057" w:rsidRDefault="004276BD">
            <w:pPr>
              <w:autoSpaceDE w:val="0"/>
              <w:autoSpaceDN w:val="0"/>
              <w:spacing w:before="60" w:after="0" w:line="262" w:lineRule="auto"/>
              <w:ind w:left="62" w:right="144"/>
              <w:rPr>
                <w:lang w:val="ru-RU"/>
              </w:rPr>
            </w:pPr>
            <w:r w:rsidRPr="00834057">
              <w:rPr>
                <w:rFonts w:ascii="Times New Roman" w:eastAsia="Times New Roman" w:hAnsi="Times New Roman"/>
                <w:color w:val="000000"/>
                <w:w w:val="98"/>
                <w:sz w:val="21"/>
                <w:lang w:val="ru-RU"/>
              </w:rPr>
              <w:t>Стивенсон. «Остров сокровищ», «Чёрная стрела» (главы по выбору) и др.</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04.05.2023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rsidRPr="00825E52">
        <w:trPr>
          <w:trHeight w:hRule="exact" w:val="129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94.</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ind w:left="62" w:right="144"/>
            </w:pPr>
            <w:r w:rsidRPr="00834057">
              <w:rPr>
                <w:rFonts w:ascii="Times New Roman" w:eastAsia="Times New Roman" w:hAnsi="Times New Roman"/>
                <w:color w:val="000000"/>
                <w:w w:val="98"/>
                <w:sz w:val="21"/>
                <w:lang w:val="ru-RU"/>
              </w:rPr>
              <w:t xml:space="preserve">Р. Л. Стивенсон. «Вересковый мёд»: </w:t>
            </w:r>
            <w:r w:rsidRPr="00834057">
              <w:rPr>
                <w:lang w:val="ru-RU"/>
              </w:rPr>
              <w:br/>
            </w:r>
            <w:r w:rsidRPr="00834057">
              <w:rPr>
                <w:rFonts w:ascii="Times New Roman" w:eastAsia="Times New Roman" w:hAnsi="Times New Roman"/>
                <w:color w:val="000000"/>
                <w:w w:val="98"/>
                <w:sz w:val="21"/>
                <w:lang w:val="ru-RU"/>
              </w:rPr>
              <w:t xml:space="preserve">верность традициям предков. Бережное отношение к традициям предков. </w:t>
            </w:r>
            <w:r>
              <w:rPr>
                <w:rFonts w:ascii="Times New Roman" w:eastAsia="Times New Roman" w:hAnsi="Times New Roman"/>
                <w:color w:val="000000"/>
                <w:w w:val="98"/>
                <w:sz w:val="21"/>
              </w:rPr>
              <w:t>Подвиг героя во имя сохранения традиций.</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2" w:after="0" w:line="230" w:lineRule="auto"/>
              <w:jc w:val="center"/>
            </w:pPr>
            <w:r>
              <w:rPr>
                <w:rFonts w:ascii="Times New Roman" w:eastAsia="Times New Roman" w:hAnsi="Times New Roman"/>
                <w:color w:val="000000"/>
                <w:w w:val="98"/>
                <w:sz w:val="21"/>
              </w:rPr>
              <w:t>05.05.2023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2" w:after="0"/>
              <w:ind w:left="134" w:right="144" w:hanging="134"/>
              <w:rPr>
                <w:lang w:val="ru-RU"/>
              </w:rPr>
            </w:pPr>
            <w:r w:rsidRPr="00834057">
              <w:rPr>
                <w:rFonts w:ascii="Times New Roman" w:eastAsia="Times New Roman" w:hAnsi="Times New Roman"/>
                <w:color w:val="000000"/>
                <w:w w:val="98"/>
                <w:sz w:val="21"/>
                <w:lang w:val="ru-RU"/>
              </w:rPr>
              <w:t xml:space="preserve"> Самооценка с </w:t>
            </w:r>
            <w:r w:rsidRPr="00834057">
              <w:rPr>
                <w:lang w:val="ru-RU"/>
              </w:rPr>
              <w:br/>
            </w:r>
            <w:r w:rsidRPr="00834057">
              <w:rPr>
                <w:rFonts w:ascii="Times New Roman" w:eastAsia="Times New Roman" w:hAnsi="Times New Roman"/>
                <w:color w:val="000000"/>
                <w:w w:val="98"/>
                <w:sz w:val="21"/>
                <w:lang w:val="ru-RU"/>
              </w:rPr>
              <w:t xml:space="preserve">использованием«Оценочного </w:t>
            </w:r>
            <w:r w:rsidRPr="00834057">
              <w:rPr>
                <w:lang w:val="ru-RU"/>
              </w:rPr>
              <w:br/>
            </w:r>
            <w:r w:rsidRPr="00834057">
              <w:rPr>
                <w:rFonts w:ascii="Times New Roman" w:eastAsia="Times New Roman" w:hAnsi="Times New Roman"/>
                <w:color w:val="000000"/>
                <w:w w:val="98"/>
                <w:sz w:val="21"/>
                <w:lang w:val="ru-RU"/>
              </w:rPr>
              <w:t>листа»;</w:t>
            </w:r>
          </w:p>
        </w:tc>
      </w:tr>
      <w:tr w:rsidR="00255C12">
        <w:trPr>
          <w:trHeight w:hRule="exact" w:val="71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95.</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62" w:lineRule="auto"/>
              <w:ind w:left="62" w:right="288"/>
            </w:pPr>
            <w:r w:rsidRPr="00834057">
              <w:rPr>
                <w:rFonts w:ascii="Times New Roman" w:eastAsia="Times New Roman" w:hAnsi="Times New Roman"/>
                <w:color w:val="000000"/>
                <w:w w:val="98"/>
                <w:sz w:val="21"/>
                <w:lang w:val="ru-RU"/>
              </w:rPr>
              <w:t xml:space="preserve">Р/р Стихотворная и прозаическая речь. </w:t>
            </w:r>
            <w:r>
              <w:rPr>
                <w:rFonts w:ascii="Times New Roman" w:eastAsia="Times New Roman" w:hAnsi="Times New Roman"/>
                <w:color w:val="000000"/>
                <w:w w:val="98"/>
                <w:sz w:val="21"/>
              </w:rPr>
              <w:t>Особенности поэтической речи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11.05.2023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88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96.</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83" w:lineRule="auto"/>
              <w:ind w:left="62"/>
            </w:pPr>
            <w:r w:rsidRPr="00834057">
              <w:rPr>
                <w:rFonts w:ascii="Times New Roman" w:eastAsia="Times New Roman" w:hAnsi="Times New Roman"/>
                <w:color w:val="000000"/>
                <w:w w:val="98"/>
                <w:sz w:val="21"/>
                <w:lang w:val="ru-RU"/>
              </w:rPr>
              <w:t xml:space="preserve">Д. Дефо. «Робинзон Крузо»: необычайные приключения героя.  Жанровое </w:t>
            </w:r>
            <w:r w:rsidRPr="00834057">
              <w:rPr>
                <w:lang w:val="ru-RU"/>
              </w:rPr>
              <w:br/>
            </w:r>
            <w:r w:rsidRPr="00834057">
              <w:rPr>
                <w:rFonts w:ascii="Times New Roman" w:eastAsia="Times New Roman" w:hAnsi="Times New Roman"/>
                <w:color w:val="000000"/>
                <w:w w:val="98"/>
                <w:sz w:val="21"/>
                <w:lang w:val="ru-RU"/>
              </w:rPr>
              <w:t xml:space="preserve">своеобразие романа. Образ Робинзона </w:t>
            </w:r>
            <w:r w:rsidRPr="00834057">
              <w:rPr>
                <w:lang w:val="ru-RU"/>
              </w:rPr>
              <w:br/>
            </w:r>
            <w:r w:rsidRPr="00834057">
              <w:rPr>
                <w:rFonts w:ascii="Times New Roman" w:eastAsia="Times New Roman" w:hAnsi="Times New Roman"/>
                <w:color w:val="000000"/>
                <w:w w:val="98"/>
                <w:sz w:val="21"/>
                <w:lang w:val="ru-RU"/>
              </w:rPr>
              <w:t xml:space="preserve">Крузо. </w:t>
            </w:r>
            <w:r>
              <w:rPr>
                <w:rFonts w:ascii="Times New Roman" w:eastAsia="Times New Roman" w:hAnsi="Times New Roman"/>
                <w:color w:val="000000"/>
                <w:w w:val="98"/>
                <w:sz w:val="21"/>
              </w:rPr>
              <w:t>Изображение мужества человека и его умения противостоять жизненным невзгодам.</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12.05.2023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71" w:lineRule="auto"/>
              <w:ind w:left="134" w:right="144" w:hanging="134"/>
            </w:pPr>
            <w:r>
              <w:rPr>
                <w:rFonts w:ascii="Times New Roman" w:eastAsia="Times New Roman" w:hAnsi="Times New Roman"/>
                <w:color w:val="000000"/>
                <w:w w:val="98"/>
                <w:sz w:val="21"/>
              </w:rPr>
              <w:t xml:space="preserve"> Устный опрос; домашнее </w:t>
            </w:r>
            <w:r>
              <w:br/>
            </w:r>
            <w:r>
              <w:rPr>
                <w:rFonts w:ascii="Times New Roman" w:eastAsia="Times New Roman" w:hAnsi="Times New Roman"/>
                <w:color w:val="000000"/>
                <w:w w:val="98"/>
                <w:sz w:val="21"/>
              </w:rPr>
              <w:t>сочинение;</w:t>
            </w:r>
          </w:p>
        </w:tc>
      </w:tr>
      <w:tr w:rsidR="00255C12">
        <w:trPr>
          <w:trHeight w:hRule="exact" w:val="129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97.</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ind w:left="62"/>
              <w:rPr>
                <w:lang w:val="ru-RU"/>
              </w:rPr>
            </w:pPr>
            <w:r w:rsidRPr="00834057">
              <w:rPr>
                <w:rFonts w:ascii="Times New Roman" w:eastAsia="Times New Roman" w:hAnsi="Times New Roman"/>
                <w:color w:val="000000"/>
                <w:w w:val="98"/>
                <w:sz w:val="21"/>
                <w:lang w:val="ru-RU"/>
              </w:rPr>
              <w:t>Зарубежная проза о животных. Э. Сетон-Томпсон.«Королевская Аналостанка»</w:t>
            </w:r>
            <w:r w:rsidRPr="00834057">
              <w:rPr>
                <w:lang w:val="ru-RU"/>
              </w:rPr>
              <w:br/>
            </w:r>
            <w:r w:rsidRPr="00834057">
              <w:rPr>
                <w:rFonts w:ascii="Times New Roman" w:eastAsia="Times New Roman" w:hAnsi="Times New Roman"/>
                <w:color w:val="000000"/>
                <w:w w:val="98"/>
                <w:sz w:val="21"/>
                <w:lang w:val="ru-RU"/>
              </w:rPr>
              <w:t>Жанровые особенности рассказа писателя-натуралиста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16.05.2023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13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98.</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ind w:left="62" w:right="576"/>
              <w:rPr>
                <w:lang w:val="ru-RU"/>
              </w:rPr>
            </w:pPr>
            <w:r w:rsidRPr="00834057">
              <w:rPr>
                <w:rFonts w:ascii="Times New Roman" w:eastAsia="Times New Roman" w:hAnsi="Times New Roman"/>
                <w:color w:val="000000"/>
                <w:w w:val="98"/>
                <w:sz w:val="21"/>
                <w:lang w:val="ru-RU"/>
              </w:rPr>
              <w:t xml:space="preserve">Зарубежная проза о животных. Дж. Даррелл. «Говорящий свёрток»; Мир фантастических зверей страны </w:t>
            </w:r>
            <w:r w:rsidRPr="00834057">
              <w:rPr>
                <w:lang w:val="ru-RU"/>
              </w:rPr>
              <w:br/>
            </w:r>
            <w:r w:rsidRPr="00834057">
              <w:rPr>
                <w:rFonts w:ascii="Times New Roman" w:eastAsia="Times New Roman" w:hAnsi="Times New Roman"/>
                <w:color w:val="000000"/>
                <w:w w:val="98"/>
                <w:sz w:val="21"/>
                <w:lang w:val="ru-RU"/>
              </w:rPr>
              <w:t>Мифландии.</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18.05.2023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Устный опрос;</w:t>
            </w:r>
          </w:p>
        </w:tc>
      </w:tr>
      <w:tr w:rsidR="00255C12">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99.</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62" w:lineRule="auto"/>
              <w:ind w:left="62" w:right="576"/>
              <w:rPr>
                <w:lang w:val="ru-RU"/>
              </w:rPr>
            </w:pPr>
            <w:r w:rsidRPr="00834057">
              <w:rPr>
                <w:rFonts w:ascii="Times New Roman" w:eastAsia="Times New Roman" w:hAnsi="Times New Roman"/>
                <w:color w:val="000000"/>
                <w:w w:val="98"/>
                <w:sz w:val="21"/>
                <w:lang w:val="ru-RU"/>
              </w:rPr>
              <w:t>Внеклассное чтение . По страницам любимых книг.</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19.05.2023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tabs>
                <w:tab w:val="left" w:pos="134"/>
              </w:tabs>
              <w:autoSpaceDE w:val="0"/>
              <w:autoSpaceDN w:val="0"/>
              <w:spacing w:before="84" w:after="0" w:line="262" w:lineRule="auto"/>
              <w:ind w:right="432"/>
            </w:pPr>
            <w:r>
              <w:rPr>
                <w:rFonts w:ascii="Times New Roman" w:eastAsia="Times New Roman" w:hAnsi="Times New Roman"/>
                <w:color w:val="000000"/>
                <w:w w:val="98"/>
                <w:sz w:val="21"/>
              </w:rPr>
              <w:t xml:space="preserve"> Контрольная </w:t>
            </w:r>
            <w:r>
              <w:tab/>
            </w:r>
            <w:r>
              <w:rPr>
                <w:rFonts w:ascii="Times New Roman" w:eastAsia="Times New Roman" w:hAnsi="Times New Roman"/>
                <w:color w:val="000000"/>
                <w:w w:val="98"/>
                <w:sz w:val="21"/>
              </w:rPr>
              <w:t>работа;</w:t>
            </w:r>
          </w:p>
        </w:tc>
      </w:tr>
      <w:tr w:rsidR="00255C12">
        <w:trPr>
          <w:trHeight w:hRule="exact" w:val="10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 xml:space="preserve">100. </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71" w:lineRule="auto"/>
              <w:ind w:left="62"/>
              <w:rPr>
                <w:lang w:val="ru-RU"/>
              </w:rPr>
            </w:pPr>
            <w:r w:rsidRPr="00834057">
              <w:rPr>
                <w:rFonts w:ascii="Times New Roman" w:eastAsia="Times New Roman" w:hAnsi="Times New Roman"/>
                <w:color w:val="000000"/>
                <w:w w:val="98"/>
                <w:sz w:val="21"/>
                <w:lang w:val="ru-RU"/>
              </w:rPr>
              <w:t xml:space="preserve">Дж. Р. Киплинг. «Маугли», «Рикки-Тикки-Тави».Средства создания характеров в </w:t>
            </w:r>
            <w:r w:rsidRPr="00834057">
              <w:rPr>
                <w:lang w:val="ru-RU"/>
              </w:rPr>
              <w:br/>
            </w:r>
            <w:r w:rsidRPr="00834057">
              <w:rPr>
                <w:rFonts w:ascii="Times New Roman" w:eastAsia="Times New Roman" w:hAnsi="Times New Roman"/>
                <w:color w:val="000000"/>
                <w:w w:val="98"/>
                <w:sz w:val="21"/>
                <w:lang w:val="ru-RU"/>
              </w:rPr>
              <w:t>сказке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23.05.2023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Тестирование;</w:t>
            </w:r>
          </w:p>
        </w:tc>
      </w:tr>
      <w:tr w:rsidR="00255C12">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 xml:space="preserve">101. </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101. Итоговая контрольная работа</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jc w:val="center"/>
            </w:pPr>
            <w:r>
              <w:rPr>
                <w:rFonts w:ascii="Times New Roman" w:eastAsia="Times New Roman" w:hAnsi="Times New Roman"/>
                <w:color w:val="000000"/>
                <w:w w:val="98"/>
                <w:sz w:val="21"/>
              </w:rPr>
              <w:t>25.05.2023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pPr>
            <w:r>
              <w:rPr>
                <w:rFonts w:ascii="Times New Roman" w:eastAsia="Times New Roman" w:hAnsi="Times New Roman"/>
                <w:color w:val="000000"/>
                <w:w w:val="98"/>
                <w:sz w:val="21"/>
              </w:rPr>
              <w:t xml:space="preserve"> проект;</w:t>
            </w:r>
          </w:p>
        </w:tc>
      </w:tr>
      <w:tr w:rsidR="00255C12">
        <w:trPr>
          <w:trHeight w:hRule="exact" w:val="11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 xml:space="preserve">102. </w:t>
            </w:r>
          </w:p>
        </w:tc>
        <w:tc>
          <w:tcPr>
            <w:tcW w:w="39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4" w:after="0" w:line="271" w:lineRule="auto"/>
              <w:ind w:left="62" w:right="144"/>
              <w:rPr>
                <w:lang w:val="ru-RU"/>
              </w:rPr>
            </w:pPr>
            <w:r w:rsidRPr="00834057">
              <w:rPr>
                <w:rFonts w:ascii="Times New Roman" w:eastAsia="Times New Roman" w:hAnsi="Times New Roman"/>
                <w:color w:val="000000"/>
                <w:w w:val="98"/>
                <w:sz w:val="21"/>
                <w:lang w:val="ru-RU"/>
              </w:rPr>
              <w:t xml:space="preserve">Обобщение изученного материала за курс 5 класса. Литературная игра «В мире </w:t>
            </w:r>
            <w:r w:rsidRPr="00834057">
              <w:rPr>
                <w:lang w:val="ru-RU"/>
              </w:rPr>
              <w:br/>
            </w:r>
            <w:r w:rsidRPr="00834057">
              <w:rPr>
                <w:rFonts w:ascii="Times New Roman" w:eastAsia="Times New Roman" w:hAnsi="Times New Roman"/>
                <w:color w:val="000000"/>
                <w:w w:val="98"/>
                <w:sz w:val="21"/>
                <w:lang w:val="ru-RU"/>
              </w:rPr>
              <w:t>литературы»</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4"/>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jc w:val="center"/>
            </w:pPr>
            <w:r>
              <w:rPr>
                <w:rFonts w:ascii="Times New Roman" w:eastAsia="Times New Roman" w:hAnsi="Times New Roman"/>
                <w:color w:val="000000"/>
                <w:w w:val="98"/>
                <w:sz w:val="21"/>
              </w:rPr>
              <w:t>26.05.2023</w:t>
            </w:r>
          </w:p>
        </w:tc>
        <w:tc>
          <w:tcPr>
            <w:tcW w:w="1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4" w:after="0" w:line="230" w:lineRule="auto"/>
            </w:pPr>
            <w:r>
              <w:rPr>
                <w:rFonts w:ascii="Times New Roman" w:eastAsia="Times New Roman" w:hAnsi="Times New Roman"/>
                <w:color w:val="000000"/>
                <w:w w:val="98"/>
                <w:sz w:val="21"/>
              </w:rPr>
              <w:t xml:space="preserve"> Устный опрос;</w:t>
            </w:r>
          </w:p>
        </w:tc>
      </w:tr>
      <w:tr w:rsidR="00255C12">
        <w:trPr>
          <w:trHeight w:hRule="exact" w:val="698"/>
        </w:trPr>
        <w:tc>
          <w:tcPr>
            <w:tcW w:w="44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Pr="00834057" w:rsidRDefault="004276BD">
            <w:pPr>
              <w:autoSpaceDE w:val="0"/>
              <w:autoSpaceDN w:val="0"/>
              <w:spacing w:before="86" w:after="0" w:line="262" w:lineRule="auto"/>
              <w:ind w:left="62" w:right="1008"/>
              <w:rPr>
                <w:lang w:val="ru-RU"/>
              </w:rPr>
            </w:pPr>
            <w:r w:rsidRPr="00834057">
              <w:rPr>
                <w:rFonts w:ascii="Times New Roman" w:eastAsia="Times New Roman" w:hAnsi="Times New Roman"/>
                <w:color w:val="000000"/>
                <w:w w:val="98"/>
                <w:sz w:val="21"/>
                <w:lang w:val="ru-RU"/>
              </w:rPr>
              <w:t>ОБЩЕЕ КОЛИЧЕСТВО ЧАСОВ ПО ПРОГРАММЕ</w:t>
            </w:r>
          </w:p>
        </w:tc>
        <w:tc>
          <w:tcPr>
            <w:tcW w:w="632"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102</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4"/>
            </w:pPr>
            <w:r>
              <w:rPr>
                <w:rFonts w:ascii="Times New Roman" w:eastAsia="Times New Roman" w:hAnsi="Times New Roman"/>
                <w:color w:val="000000"/>
                <w:w w:val="98"/>
                <w:sz w:val="21"/>
              </w:rPr>
              <w:t>10</w:t>
            </w:r>
          </w:p>
        </w:tc>
        <w:tc>
          <w:tcPr>
            <w:tcW w:w="41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55C12" w:rsidRDefault="004276BD">
            <w:pPr>
              <w:autoSpaceDE w:val="0"/>
              <w:autoSpaceDN w:val="0"/>
              <w:spacing w:before="86" w:after="0" w:line="230" w:lineRule="auto"/>
              <w:ind w:left="62"/>
            </w:pPr>
            <w:r>
              <w:rPr>
                <w:rFonts w:ascii="Times New Roman" w:eastAsia="Times New Roman" w:hAnsi="Times New Roman"/>
                <w:color w:val="000000"/>
                <w:w w:val="98"/>
                <w:sz w:val="21"/>
              </w:rPr>
              <w:t>21</w:t>
            </w:r>
          </w:p>
        </w:tc>
      </w:tr>
    </w:tbl>
    <w:p w:rsidR="00255C12" w:rsidRDefault="00255C12">
      <w:pPr>
        <w:autoSpaceDE w:val="0"/>
        <w:autoSpaceDN w:val="0"/>
        <w:spacing w:after="0" w:line="14" w:lineRule="exact"/>
      </w:pPr>
    </w:p>
    <w:p w:rsidR="00255C12" w:rsidRDefault="00255C12">
      <w:pPr>
        <w:sectPr w:rsidR="00255C12">
          <w:pgSz w:w="11900" w:h="16840"/>
          <w:pgMar w:top="284" w:right="556" w:bottom="1440" w:left="652" w:header="720" w:footer="720" w:gutter="0"/>
          <w:cols w:space="720" w:equalWidth="0">
            <w:col w:w="10692" w:space="0"/>
          </w:cols>
          <w:docGrid w:linePitch="360"/>
        </w:sectPr>
      </w:pPr>
    </w:p>
    <w:p w:rsidR="00255C12" w:rsidRDefault="00255C12">
      <w:pPr>
        <w:autoSpaceDE w:val="0"/>
        <w:autoSpaceDN w:val="0"/>
        <w:spacing w:after="78" w:line="220" w:lineRule="exact"/>
      </w:pPr>
    </w:p>
    <w:p w:rsidR="00255C12" w:rsidRDefault="004276BD">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255C12" w:rsidRDefault="004276BD">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255C12" w:rsidRPr="00834057" w:rsidRDefault="004276BD">
      <w:pPr>
        <w:autoSpaceDE w:val="0"/>
        <w:autoSpaceDN w:val="0"/>
        <w:spacing w:before="166" w:after="0" w:line="262" w:lineRule="auto"/>
        <w:ind w:right="2448"/>
        <w:rPr>
          <w:lang w:val="ru-RU"/>
        </w:rPr>
      </w:pPr>
      <w:r w:rsidRPr="00834057">
        <w:rPr>
          <w:rFonts w:ascii="Times New Roman" w:eastAsia="Times New Roman" w:hAnsi="Times New Roman"/>
          <w:color w:val="000000"/>
          <w:sz w:val="24"/>
          <w:lang w:val="ru-RU"/>
        </w:rPr>
        <w:t>Литература (в 2 частях), 5 класс /Маркин Г.С., ООО «Русское слово-учебник»; Введите свой вариант:</w:t>
      </w:r>
    </w:p>
    <w:p w:rsidR="00255C12" w:rsidRPr="00834057" w:rsidRDefault="004276BD">
      <w:pPr>
        <w:autoSpaceDE w:val="0"/>
        <w:autoSpaceDN w:val="0"/>
        <w:spacing w:before="262" w:after="0" w:line="230" w:lineRule="auto"/>
        <w:rPr>
          <w:lang w:val="ru-RU"/>
        </w:rPr>
      </w:pPr>
      <w:r w:rsidRPr="00834057">
        <w:rPr>
          <w:rFonts w:ascii="Times New Roman" w:eastAsia="Times New Roman" w:hAnsi="Times New Roman"/>
          <w:b/>
          <w:color w:val="000000"/>
          <w:sz w:val="24"/>
          <w:lang w:val="ru-RU"/>
        </w:rPr>
        <w:t>МЕТОДИЧЕСКИЕ МАТЕРИАЛЫ ДЛЯ УЧИТЕЛЯ</w:t>
      </w:r>
    </w:p>
    <w:p w:rsidR="00255C12" w:rsidRPr="00834057" w:rsidRDefault="004276BD">
      <w:pPr>
        <w:autoSpaceDE w:val="0"/>
        <w:autoSpaceDN w:val="0"/>
        <w:spacing w:before="166" w:after="0" w:line="262" w:lineRule="auto"/>
        <w:ind w:right="3744"/>
        <w:rPr>
          <w:lang w:val="ru-RU"/>
        </w:rPr>
      </w:pPr>
      <w:r w:rsidRPr="00834057">
        <w:rPr>
          <w:rFonts w:ascii="Times New Roman" w:eastAsia="Times New Roman" w:hAnsi="Times New Roman"/>
          <w:color w:val="000000"/>
          <w:sz w:val="24"/>
          <w:lang w:val="ru-RU"/>
        </w:rPr>
        <w:t xml:space="preserve">.Литература. 5 класс: </w:t>
      </w:r>
      <w:r w:rsidRPr="00834057">
        <w:rPr>
          <w:lang w:val="ru-RU"/>
        </w:rPr>
        <w:br/>
      </w:r>
      <w:r w:rsidRPr="00834057">
        <w:rPr>
          <w:rFonts w:ascii="Times New Roman" w:eastAsia="Times New Roman" w:hAnsi="Times New Roman"/>
          <w:color w:val="000000"/>
          <w:sz w:val="24"/>
          <w:lang w:val="ru-RU"/>
        </w:rPr>
        <w:t>Учебник для общеобразовательных учреждений: В 2ч. / Авт.-сост.</w:t>
      </w:r>
    </w:p>
    <w:p w:rsidR="00255C12" w:rsidRPr="00834057" w:rsidRDefault="004276BD">
      <w:pPr>
        <w:autoSpaceDE w:val="0"/>
        <w:autoSpaceDN w:val="0"/>
        <w:spacing w:before="70" w:after="0" w:line="230" w:lineRule="auto"/>
        <w:rPr>
          <w:lang w:val="ru-RU"/>
        </w:rPr>
      </w:pPr>
      <w:r w:rsidRPr="00834057">
        <w:rPr>
          <w:rFonts w:ascii="Times New Roman" w:eastAsia="Times New Roman" w:hAnsi="Times New Roman"/>
          <w:color w:val="000000"/>
          <w:sz w:val="24"/>
          <w:lang w:val="ru-RU"/>
        </w:rPr>
        <w:t>Г. С. Меркин. – М.: «Русское слово», 2019 г.</w:t>
      </w:r>
    </w:p>
    <w:p w:rsidR="00255C12" w:rsidRPr="00834057" w:rsidRDefault="004276BD">
      <w:pPr>
        <w:autoSpaceDE w:val="0"/>
        <w:autoSpaceDN w:val="0"/>
        <w:spacing w:before="72" w:after="0"/>
        <w:ind w:right="144"/>
        <w:rPr>
          <w:lang w:val="ru-RU"/>
        </w:rPr>
      </w:pPr>
      <w:r w:rsidRPr="00834057">
        <w:rPr>
          <w:rFonts w:ascii="Times New Roman" w:eastAsia="Times New Roman" w:hAnsi="Times New Roman"/>
          <w:color w:val="000000"/>
          <w:sz w:val="24"/>
          <w:lang w:val="ru-RU"/>
        </w:rPr>
        <w:t>ФГОС «Инновационная школа». Уроки литературы к учебнику Г.С.Меркина «Литература», 5 класс: методическое пособие/ Ф.Е.Соловьева; под ред. Г.С.Меркина. –М.: ООО «Русское слово»</w:t>
      </w:r>
      <w:r w:rsidRPr="00834057">
        <w:rPr>
          <w:lang w:val="ru-RU"/>
        </w:rPr>
        <w:br/>
      </w:r>
      <w:r w:rsidRPr="00834057">
        <w:rPr>
          <w:rFonts w:ascii="Times New Roman" w:eastAsia="Times New Roman" w:hAnsi="Times New Roman"/>
          <w:color w:val="000000"/>
          <w:sz w:val="24"/>
          <w:lang w:val="ru-RU"/>
        </w:rPr>
        <w:t xml:space="preserve">- учебник, 2013 </w:t>
      </w:r>
      <w:r w:rsidRPr="00834057">
        <w:rPr>
          <w:lang w:val="ru-RU"/>
        </w:rPr>
        <w:br/>
      </w:r>
      <w:r w:rsidRPr="00834057">
        <w:rPr>
          <w:rFonts w:ascii="Times New Roman" w:eastAsia="Times New Roman" w:hAnsi="Times New Roman"/>
          <w:color w:val="000000"/>
          <w:sz w:val="24"/>
          <w:lang w:val="ru-RU"/>
        </w:rPr>
        <w:t>Хрестоматия для 5 класса общеобразовательных учреждений</w:t>
      </w:r>
    </w:p>
    <w:p w:rsidR="00255C12" w:rsidRPr="00834057" w:rsidRDefault="004276BD">
      <w:pPr>
        <w:autoSpaceDE w:val="0"/>
        <w:autoSpaceDN w:val="0"/>
        <w:spacing w:before="262" w:after="0" w:line="230" w:lineRule="auto"/>
        <w:rPr>
          <w:lang w:val="ru-RU"/>
        </w:rPr>
      </w:pPr>
      <w:r w:rsidRPr="00834057">
        <w:rPr>
          <w:rFonts w:ascii="Times New Roman" w:eastAsia="Times New Roman" w:hAnsi="Times New Roman"/>
          <w:b/>
          <w:color w:val="000000"/>
          <w:sz w:val="24"/>
          <w:lang w:val="ru-RU"/>
        </w:rPr>
        <w:t>ЦИФРОВЫЕ ОБРАЗОВАТЕЛЬНЫЕ РЕСУРСЫ И РЕСУРСЫ СЕТИ ИНТЕРНЕТ</w:t>
      </w:r>
    </w:p>
    <w:p w:rsidR="00255C12" w:rsidRPr="00834057" w:rsidRDefault="004276BD">
      <w:pPr>
        <w:autoSpaceDE w:val="0"/>
        <w:autoSpaceDN w:val="0"/>
        <w:spacing w:before="166" w:after="0" w:line="286" w:lineRule="auto"/>
        <w:rPr>
          <w:lang w:val="ru-RU"/>
        </w:rPr>
      </w:pPr>
      <w:r w:rsidRPr="00834057">
        <w:rPr>
          <w:rFonts w:ascii="Times New Roman" w:eastAsia="Times New Roman" w:hAnsi="Times New Roman"/>
          <w:color w:val="000000"/>
          <w:sz w:val="24"/>
          <w:lang w:val="ru-RU"/>
        </w:rPr>
        <w:t xml:space="preserve">Единая коллекция цифровых образовательных ресурсов </w:t>
      </w:r>
      <w:r>
        <w:rPr>
          <w:rFonts w:ascii="Times New Roman" w:eastAsia="Times New Roman" w:hAnsi="Times New Roman"/>
          <w:color w:val="000000"/>
          <w:sz w:val="24"/>
        </w:rPr>
        <w:t>http</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834057">
        <w:rPr>
          <w:rFonts w:ascii="Times New Roman" w:eastAsia="Times New Roman" w:hAnsi="Times New Roman"/>
          <w:color w:val="000000"/>
          <w:sz w:val="24"/>
          <w:lang w:val="ru-RU"/>
        </w:rPr>
        <w:t xml:space="preserve"> Российская электронная школа </w:t>
      </w:r>
      <w:r>
        <w:rPr>
          <w:rFonts w:ascii="Times New Roman" w:eastAsia="Times New Roman" w:hAnsi="Times New Roman"/>
          <w:color w:val="000000"/>
          <w:sz w:val="24"/>
        </w:rPr>
        <w:t>https</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834057">
        <w:rPr>
          <w:rFonts w:ascii="Times New Roman" w:eastAsia="Times New Roman" w:hAnsi="Times New Roman"/>
          <w:color w:val="000000"/>
          <w:sz w:val="24"/>
          <w:lang w:val="ru-RU"/>
        </w:rPr>
        <w:t xml:space="preserve">/14/5/ </w:t>
      </w:r>
      <w:r w:rsidRPr="00834057">
        <w:rPr>
          <w:lang w:val="ru-RU"/>
        </w:rPr>
        <w:br/>
      </w:r>
      <w:r>
        <w:rPr>
          <w:rFonts w:ascii="Times New Roman" w:eastAsia="Times New Roman" w:hAnsi="Times New Roman"/>
          <w:color w:val="000000"/>
          <w:sz w:val="24"/>
        </w:rPr>
        <w:t>www</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do</w:t>
      </w:r>
      <w:r w:rsidRPr="00834057">
        <w:rPr>
          <w:rFonts w:ascii="Times New Roman" w:eastAsia="Times New Roman" w:hAnsi="Times New Roman"/>
          <w:color w:val="000000"/>
          <w:sz w:val="24"/>
          <w:lang w:val="ru-RU"/>
        </w:rPr>
        <w:t>2.</w:t>
      </w:r>
      <w:r>
        <w:rPr>
          <w:rFonts w:ascii="Times New Roman" w:eastAsia="Times New Roman" w:hAnsi="Times New Roman"/>
          <w:color w:val="000000"/>
          <w:sz w:val="24"/>
        </w:rPr>
        <w:t>rcokoit</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 xml:space="preserve">/ </w:t>
      </w:r>
      <w:r w:rsidRPr="00834057">
        <w:rPr>
          <w:lang w:val="ru-RU"/>
        </w:rPr>
        <w:br/>
      </w:r>
      <w:r>
        <w:rPr>
          <w:rFonts w:ascii="Times New Roman" w:eastAsia="Times New Roman" w:hAnsi="Times New Roman"/>
          <w:color w:val="000000"/>
          <w:sz w:val="24"/>
        </w:rPr>
        <w:t>http</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 xml:space="preserve">/ - Российский общеобразовательный портал </w:t>
      </w:r>
      <w:r>
        <w:rPr>
          <w:rFonts w:ascii="Times New Roman" w:eastAsia="Times New Roman" w:hAnsi="Times New Roman"/>
          <w:color w:val="000000"/>
          <w:sz w:val="24"/>
        </w:rPr>
        <w:t>http</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fcior</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 xml:space="preserve">/ - Федеральный центр информационно-образовательных ресурсов </w:t>
      </w:r>
      <w:r w:rsidRPr="00834057">
        <w:rPr>
          <w:lang w:val="ru-RU"/>
        </w:rPr>
        <w:br/>
      </w:r>
      <w:r>
        <w:rPr>
          <w:rFonts w:ascii="Times New Roman" w:eastAsia="Times New Roman" w:hAnsi="Times New Roman"/>
          <w:color w:val="000000"/>
          <w:sz w:val="24"/>
        </w:rPr>
        <w:t>http</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window</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 xml:space="preserve">/ - Единое окно доступа к образовательным ресурсам </w:t>
      </w:r>
      <w:r>
        <w:rPr>
          <w:rFonts w:ascii="Times New Roman" w:eastAsia="Times New Roman" w:hAnsi="Times New Roman"/>
          <w:color w:val="000000"/>
          <w:sz w:val="24"/>
        </w:rPr>
        <w:t>http</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834057">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urok</w:t>
      </w:r>
      <w:r w:rsidRPr="00834057">
        <w:rPr>
          <w:rFonts w:ascii="Times New Roman" w:eastAsia="Times New Roman" w:hAnsi="Times New Roman"/>
          <w:color w:val="000000"/>
          <w:sz w:val="24"/>
          <w:lang w:val="ru-RU"/>
        </w:rPr>
        <w:t xml:space="preserve">/ -Я иду на урок литературы </w:t>
      </w:r>
      <w:r>
        <w:rPr>
          <w:rFonts w:ascii="Times New Roman" w:eastAsia="Times New Roman" w:hAnsi="Times New Roman"/>
          <w:color w:val="000000"/>
          <w:sz w:val="24"/>
        </w:rPr>
        <w:t>http</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alleng</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34057">
        <w:rPr>
          <w:rFonts w:ascii="Times New Roman" w:eastAsia="Times New Roman" w:hAnsi="Times New Roman"/>
          <w:color w:val="000000"/>
          <w:sz w:val="24"/>
          <w:lang w:val="ru-RU"/>
        </w:rPr>
        <w:t>/</w:t>
      </w:r>
      <w:r>
        <w:rPr>
          <w:rFonts w:ascii="Times New Roman" w:eastAsia="Times New Roman" w:hAnsi="Times New Roman"/>
          <w:color w:val="000000"/>
          <w:sz w:val="24"/>
        </w:rPr>
        <w:t>liter</w:t>
      </w:r>
      <w:r w:rsidRPr="00834057">
        <w:rPr>
          <w:rFonts w:ascii="Times New Roman" w:eastAsia="Times New Roman" w:hAnsi="Times New Roman"/>
          <w:color w:val="000000"/>
          <w:sz w:val="24"/>
          <w:lang w:val="ru-RU"/>
        </w:rPr>
        <w:t>1.</w:t>
      </w:r>
      <w:r>
        <w:rPr>
          <w:rFonts w:ascii="Times New Roman" w:eastAsia="Times New Roman" w:hAnsi="Times New Roman"/>
          <w:color w:val="000000"/>
          <w:sz w:val="24"/>
        </w:rPr>
        <w:t>htm</w:t>
      </w:r>
      <w:r w:rsidRPr="00834057">
        <w:rPr>
          <w:rFonts w:ascii="Times New Roman" w:eastAsia="Times New Roman" w:hAnsi="Times New Roman"/>
          <w:color w:val="000000"/>
          <w:sz w:val="24"/>
          <w:lang w:val="ru-RU"/>
        </w:rPr>
        <w:t xml:space="preserve"> - Образовательные ресурсы интернета. К уроку литературы.</w:t>
      </w:r>
    </w:p>
    <w:p w:rsidR="00255C12" w:rsidRPr="00834057" w:rsidRDefault="00255C12">
      <w:pPr>
        <w:rPr>
          <w:lang w:val="ru-RU"/>
        </w:rPr>
        <w:sectPr w:rsidR="00255C12" w:rsidRPr="00834057">
          <w:pgSz w:w="11900" w:h="16840"/>
          <w:pgMar w:top="298" w:right="650" w:bottom="1440" w:left="666" w:header="720" w:footer="720" w:gutter="0"/>
          <w:cols w:space="720" w:equalWidth="0">
            <w:col w:w="10584" w:space="0"/>
          </w:cols>
          <w:docGrid w:linePitch="360"/>
        </w:sectPr>
      </w:pPr>
    </w:p>
    <w:p w:rsidR="00255C12" w:rsidRPr="00834057" w:rsidRDefault="00255C12">
      <w:pPr>
        <w:autoSpaceDE w:val="0"/>
        <w:autoSpaceDN w:val="0"/>
        <w:spacing w:after="78" w:line="220" w:lineRule="exact"/>
        <w:rPr>
          <w:lang w:val="ru-RU"/>
        </w:rPr>
      </w:pPr>
    </w:p>
    <w:p w:rsidR="00255C12" w:rsidRPr="00834057" w:rsidRDefault="004276BD">
      <w:pPr>
        <w:autoSpaceDE w:val="0"/>
        <w:autoSpaceDN w:val="0"/>
        <w:spacing w:after="0" w:line="230" w:lineRule="auto"/>
        <w:rPr>
          <w:lang w:val="ru-RU"/>
        </w:rPr>
      </w:pPr>
      <w:r w:rsidRPr="00834057">
        <w:rPr>
          <w:rFonts w:ascii="Times New Roman" w:eastAsia="Times New Roman" w:hAnsi="Times New Roman"/>
          <w:b/>
          <w:color w:val="000000"/>
          <w:sz w:val="24"/>
          <w:lang w:val="ru-RU"/>
        </w:rPr>
        <w:t>МАТЕРИАЛЬНО-ТЕХНИЧЕСКОЕ ОБЕСПЕЧЕНИЕ ОБРАЗОВАТЕЛЬНОГО ПРОЦЕССА</w:t>
      </w:r>
    </w:p>
    <w:p w:rsidR="00255C12" w:rsidRPr="00834057" w:rsidRDefault="004276BD">
      <w:pPr>
        <w:autoSpaceDE w:val="0"/>
        <w:autoSpaceDN w:val="0"/>
        <w:spacing w:before="346" w:after="0" w:line="230" w:lineRule="auto"/>
        <w:rPr>
          <w:lang w:val="ru-RU"/>
        </w:rPr>
      </w:pPr>
      <w:r w:rsidRPr="00834057">
        <w:rPr>
          <w:rFonts w:ascii="Times New Roman" w:eastAsia="Times New Roman" w:hAnsi="Times New Roman"/>
          <w:b/>
          <w:color w:val="000000"/>
          <w:sz w:val="24"/>
          <w:lang w:val="ru-RU"/>
        </w:rPr>
        <w:t>УЧЕБНОЕ ОБОРУДОВАНИЕ</w:t>
      </w:r>
    </w:p>
    <w:p w:rsidR="00255C12" w:rsidRPr="00834057" w:rsidRDefault="004276BD">
      <w:pPr>
        <w:autoSpaceDE w:val="0"/>
        <w:autoSpaceDN w:val="0"/>
        <w:spacing w:before="166" w:after="0" w:line="230" w:lineRule="auto"/>
        <w:rPr>
          <w:lang w:val="ru-RU"/>
        </w:rPr>
      </w:pPr>
      <w:r w:rsidRPr="00834057">
        <w:rPr>
          <w:rFonts w:ascii="Times New Roman" w:eastAsia="Times New Roman" w:hAnsi="Times New Roman"/>
          <w:color w:val="000000"/>
          <w:sz w:val="24"/>
          <w:lang w:val="ru-RU"/>
        </w:rPr>
        <w:t>Мультимедийный компьютер</w:t>
      </w:r>
    </w:p>
    <w:p w:rsidR="00255C12" w:rsidRPr="00834057" w:rsidRDefault="004276BD">
      <w:pPr>
        <w:autoSpaceDE w:val="0"/>
        <w:autoSpaceDN w:val="0"/>
        <w:spacing w:before="262" w:after="0" w:line="230" w:lineRule="auto"/>
        <w:rPr>
          <w:lang w:val="ru-RU"/>
        </w:rPr>
      </w:pPr>
      <w:r w:rsidRPr="00834057">
        <w:rPr>
          <w:rFonts w:ascii="Times New Roman" w:eastAsia="Times New Roman" w:hAnsi="Times New Roman"/>
          <w:b/>
          <w:color w:val="000000"/>
          <w:sz w:val="24"/>
          <w:lang w:val="ru-RU"/>
        </w:rPr>
        <w:t>ОБОРУДОВАНИЕ ДЛЯ ПРОВЕДЕНИЯ ПРАКТИЧЕСКИХ РАБОТ</w:t>
      </w:r>
    </w:p>
    <w:p w:rsidR="00255C12" w:rsidRPr="00834057" w:rsidRDefault="004276BD">
      <w:pPr>
        <w:autoSpaceDE w:val="0"/>
        <w:autoSpaceDN w:val="0"/>
        <w:spacing w:before="166" w:after="0" w:line="283" w:lineRule="auto"/>
        <w:ind w:right="432"/>
        <w:rPr>
          <w:lang w:val="ru-RU"/>
        </w:rPr>
      </w:pPr>
      <w:r w:rsidRPr="00834057">
        <w:rPr>
          <w:rFonts w:ascii="Times New Roman" w:eastAsia="Times New Roman" w:hAnsi="Times New Roman"/>
          <w:color w:val="000000"/>
          <w:sz w:val="24"/>
          <w:lang w:val="ru-RU"/>
        </w:rPr>
        <w:t xml:space="preserve">Библиотека электронных наглядных пособий. Литература 5-11-х классов. М.: ООО «Дрофа» 2004, ООО «Физикон» 2004; </w:t>
      </w:r>
      <w:r w:rsidRPr="00834057">
        <w:rPr>
          <w:lang w:val="ru-RU"/>
        </w:rPr>
        <w:br/>
      </w:r>
      <w:r w:rsidRPr="00834057">
        <w:rPr>
          <w:rFonts w:ascii="Times New Roman" w:eastAsia="Times New Roman" w:hAnsi="Times New Roman"/>
          <w:color w:val="000000"/>
          <w:sz w:val="24"/>
          <w:lang w:val="ru-RU"/>
        </w:rPr>
        <w:t>Электронный сборник критических и литературоведческих работ «Русская литература 19 века в классических разборах «От Белинского до Лотмана»;</w:t>
      </w:r>
      <w:r w:rsidRPr="00834057">
        <w:rPr>
          <w:lang w:val="ru-RU"/>
        </w:rPr>
        <w:br/>
      </w:r>
      <w:r w:rsidRPr="00834057">
        <w:rPr>
          <w:rFonts w:ascii="Times New Roman" w:eastAsia="Times New Roman" w:hAnsi="Times New Roman"/>
          <w:color w:val="000000"/>
          <w:sz w:val="24"/>
          <w:lang w:val="ru-RU"/>
        </w:rPr>
        <w:t xml:space="preserve">• 1С Познавательная коллекция. А.С.Пушкин в зеркале двух столетий; </w:t>
      </w:r>
      <w:r w:rsidRPr="00834057">
        <w:rPr>
          <w:lang w:val="ru-RU"/>
        </w:rPr>
        <w:br/>
      </w:r>
      <w:r w:rsidRPr="00834057">
        <w:rPr>
          <w:rFonts w:ascii="Times New Roman" w:eastAsia="Times New Roman" w:hAnsi="Times New Roman"/>
          <w:color w:val="000000"/>
          <w:sz w:val="24"/>
          <w:lang w:val="ru-RU"/>
        </w:rPr>
        <w:t xml:space="preserve">Детская мультимедийная интерактивная энциклопедия Кирилла и Мефодия </w:t>
      </w:r>
      <w:r w:rsidRPr="00834057">
        <w:rPr>
          <w:lang w:val="ru-RU"/>
        </w:rPr>
        <w:br/>
      </w:r>
      <w:r w:rsidRPr="00834057">
        <w:rPr>
          <w:rFonts w:ascii="Times New Roman" w:eastAsia="Times New Roman" w:hAnsi="Times New Roman"/>
          <w:color w:val="000000"/>
          <w:sz w:val="24"/>
          <w:lang w:val="ru-RU"/>
        </w:rPr>
        <w:t>Таблицы для 5 класса по литературе</w:t>
      </w:r>
    </w:p>
    <w:p w:rsidR="00255C12" w:rsidRPr="00834057" w:rsidRDefault="00255C12">
      <w:pPr>
        <w:rPr>
          <w:lang w:val="ru-RU"/>
        </w:rPr>
        <w:sectPr w:rsidR="00255C12" w:rsidRPr="00834057">
          <w:pgSz w:w="11900" w:h="16840"/>
          <w:pgMar w:top="298" w:right="650" w:bottom="1440" w:left="666" w:header="720" w:footer="720" w:gutter="0"/>
          <w:cols w:space="720" w:equalWidth="0">
            <w:col w:w="10584" w:space="0"/>
          </w:cols>
          <w:docGrid w:linePitch="360"/>
        </w:sectPr>
      </w:pPr>
    </w:p>
    <w:p w:rsidR="004276BD" w:rsidRPr="00834057" w:rsidRDefault="004276BD">
      <w:pPr>
        <w:rPr>
          <w:lang w:val="ru-RU"/>
        </w:rPr>
      </w:pPr>
    </w:p>
    <w:sectPr w:rsidR="004276BD" w:rsidRPr="00834057"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082EDD"/>
    <w:rsid w:val="0015074B"/>
    <w:rsid w:val="00255C12"/>
    <w:rsid w:val="0029639D"/>
    <w:rsid w:val="00326F90"/>
    <w:rsid w:val="004276BD"/>
    <w:rsid w:val="004E7EE7"/>
    <w:rsid w:val="00616E2F"/>
    <w:rsid w:val="00714647"/>
    <w:rsid w:val="007F5206"/>
    <w:rsid w:val="00825E52"/>
    <w:rsid w:val="00834057"/>
    <w:rsid w:val="00834C14"/>
    <w:rsid w:val="00A5401B"/>
    <w:rsid w:val="00AA1D8D"/>
    <w:rsid w:val="00B15C46"/>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4A433C0-7A76-408E-B32B-C11875AB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714647"/>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714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F806-F28A-46D9-97B6-94FF87AF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10767</Words>
  <Characters>61372</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2</cp:revision>
  <cp:lastPrinted>2022-10-31T10:58:00Z</cp:lastPrinted>
  <dcterms:created xsi:type="dcterms:W3CDTF">2023-01-17T11:22:00Z</dcterms:created>
  <dcterms:modified xsi:type="dcterms:W3CDTF">2023-01-17T11:22:00Z</dcterms:modified>
  <cp:category/>
</cp:coreProperties>
</file>